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AA2" w:rsidRPr="002D37FD" w:rsidRDefault="00624AA2" w:rsidP="00624AA2">
      <w:pPr>
        <w:jc w:val="right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Zawiercie, dnia </w:t>
      </w:r>
      <w:r w:rsidR="000A234A" w:rsidRPr="002D37FD">
        <w:rPr>
          <w:rFonts w:ascii="Calibri" w:hAnsi="Calibri"/>
          <w:sz w:val="16"/>
          <w:szCs w:val="16"/>
        </w:rPr>
        <w:t>30.12.2016</w:t>
      </w:r>
      <w:r w:rsidRPr="002D37FD">
        <w:rPr>
          <w:rFonts w:ascii="Calibri" w:hAnsi="Calibri"/>
          <w:sz w:val="16"/>
          <w:szCs w:val="16"/>
        </w:rPr>
        <w:t>r.</w:t>
      </w:r>
    </w:p>
    <w:p w:rsidR="00624AA2" w:rsidRPr="002D37FD" w:rsidRDefault="00624AA2" w:rsidP="00624AA2">
      <w:pPr>
        <w:tabs>
          <w:tab w:val="left" w:pos="851"/>
        </w:tabs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Znak postępowania: </w:t>
      </w:r>
      <w:r w:rsidR="00060B50" w:rsidRPr="002D37FD">
        <w:rPr>
          <w:rFonts w:ascii="Calibri" w:hAnsi="Calibri"/>
          <w:b/>
          <w:sz w:val="16"/>
          <w:szCs w:val="16"/>
        </w:rPr>
        <w:t>ZP/BZU</w:t>
      </w:r>
      <w:r w:rsidR="00663A16" w:rsidRPr="002D37FD">
        <w:rPr>
          <w:rFonts w:ascii="Calibri" w:hAnsi="Calibri"/>
          <w:b/>
          <w:sz w:val="16"/>
          <w:szCs w:val="16"/>
        </w:rPr>
        <w:t>/</w:t>
      </w:r>
      <w:r w:rsidR="00301719" w:rsidRPr="002D37FD">
        <w:rPr>
          <w:rFonts w:ascii="Calibri" w:hAnsi="Calibri"/>
          <w:b/>
          <w:sz w:val="16"/>
          <w:szCs w:val="16"/>
        </w:rPr>
        <w:t>196</w:t>
      </w:r>
      <w:r w:rsidR="00060B50" w:rsidRPr="002D37FD">
        <w:rPr>
          <w:rFonts w:ascii="Calibri" w:hAnsi="Calibri"/>
          <w:b/>
          <w:sz w:val="16"/>
          <w:szCs w:val="16"/>
        </w:rPr>
        <w:t xml:space="preserve"> /</w:t>
      </w:r>
      <w:r w:rsidR="007737AD" w:rsidRPr="002D37FD">
        <w:rPr>
          <w:rFonts w:ascii="Calibri" w:hAnsi="Calibri"/>
          <w:b/>
          <w:sz w:val="16"/>
          <w:szCs w:val="16"/>
        </w:rPr>
        <w:t>2016</w:t>
      </w:r>
    </w:p>
    <w:p w:rsidR="00624AA2" w:rsidRPr="002D37FD" w:rsidRDefault="00624AA2" w:rsidP="00624AA2">
      <w:pPr>
        <w:tabs>
          <w:tab w:val="left" w:pos="851"/>
        </w:tabs>
        <w:ind w:left="360"/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ind w:left="360"/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ind w:left="360"/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ind w:left="360"/>
        <w:jc w:val="center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ZAPROSZENIE DO SKŁADANIA OFERT CENOWYCH</w:t>
      </w:r>
    </w:p>
    <w:p w:rsidR="00624AA2" w:rsidRPr="002D37FD" w:rsidRDefault="00624AA2" w:rsidP="00624AA2">
      <w:pPr>
        <w:tabs>
          <w:tab w:val="left" w:pos="851"/>
        </w:tabs>
        <w:ind w:left="360"/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b/>
          <w:sz w:val="16"/>
          <w:szCs w:val="16"/>
        </w:rPr>
      </w:pPr>
    </w:p>
    <w:p w:rsidR="00DB4456" w:rsidRDefault="00624AA2" w:rsidP="00DB4456">
      <w:pPr>
        <w:tabs>
          <w:tab w:val="left" w:pos="851"/>
        </w:tabs>
        <w:jc w:val="both"/>
        <w:rPr>
          <w:rFonts w:ascii="Calibri" w:hAnsi="Calibri"/>
          <w:bCs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1. Szpital Powiatowy w Zawierciu </w:t>
      </w:r>
      <w:r w:rsidRPr="002D37FD">
        <w:rPr>
          <w:rFonts w:ascii="Calibri" w:hAnsi="Calibri"/>
          <w:sz w:val="16"/>
          <w:szCs w:val="16"/>
        </w:rPr>
        <w:t xml:space="preserve">zaprasza do złożenia oferty w postępowaniu o udzielenie zamówienia publicznego o wartości szacunkowej poniżej 30.000 euro netto, w oparciu o art. 4 ust. 8 ustawy Prawo zamówień publicznych na </w:t>
      </w:r>
      <w:r w:rsidRPr="002D37FD">
        <w:rPr>
          <w:rFonts w:ascii="Calibri" w:hAnsi="Calibri"/>
          <w:bCs/>
          <w:sz w:val="16"/>
          <w:szCs w:val="16"/>
        </w:rPr>
        <w:t>zadanie pn</w:t>
      </w:r>
      <w:r w:rsidR="00DB4456">
        <w:rPr>
          <w:rFonts w:ascii="Calibri" w:hAnsi="Calibri"/>
          <w:bCs/>
          <w:sz w:val="16"/>
          <w:szCs w:val="16"/>
        </w:rPr>
        <w:t xml:space="preserve">                                            </w:t>
      </w:r>
    </w:p>
    <w:p w:rsidR="00624AA2" w:rsidRPr="002D37FD" w:rsidRDefault="00624AA2" w:rsidP="00DB4456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Cs/>
          <w:sz w:val="16"/>
          <w:szCs w:val="16"/>
        </w:rPr>
        <w:t>.</w:t>
      </w:r>
      <w:r w:rsidRPr="002D37FD">
        <w:rPr>
          <w:rFonts w:ascii="Calibri" w:hAnsi="Calibri"/>
          <w:b/>
          <w:sz w:val="16"/>
          <w:szCs w:val="16"/>
        </w:rPr>
        <w:t xml:space="preserve"> </w:t>
      </w:r>
      <w:r w:rsidRPr="002D37FD">
        <w:rPr>
          <w:rFonts w:ascii="Calibri" w:hAnsi="Calibri"/>
          <w:b/>
          <w:i/>
          <w:iCs/>
          <w:sz w:val="16"/>
          <w:szCs w:val="16"/>
        </w:rPr>
        <w:t>„</w:t>
      </w:r>
      <w:r w:rsidR="000A234A" w:rsidRPr="002D37FD">
        <w:rPr>
          <w:rFonts w:ascii="Calibri" w:hAnsi="Calibri"/>
          <w:b/>
          <w:i/>
          <w:iCs/>
          <w:sz w:val="16"/>
          <w:szCs w:val="16"/>
        </w:rPr>
        <w:t>Testy Specjalistyczne urządzeń radiologicznych”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2. Opis przedmiotu zamówienia:</w:t>
      </w:r>
      <w:r w:rsidRPr="002D37FD">
        <w:rPr>
          <w:rFonts w:ascii="Calibri" w:hAnsi="Calibri"/>
          <w:sz w:val="16"/>
          <w:szCs w:val="16"/>
        </w:rPr>
        <w:t xml:space="preserve"> 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663A16" w:rsidRPr="002D37FD" w:rsidRDefault="00663A16" w:rsidP="00663A16">
      <w:pPr>
        <w:ind w:firstLine="709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Zakres  zamówienia  obejmuje wykonywanie corocznych testów specjalistycznych aparatów rentgenowskich i mammografu, zgodnie z wymogami określonymi w Rozporządzeniu Ministra Zdrowia z </w:t>
      </w:r>
      <w:r w:rsidRPr="002D37FD">
        <w:rPr>
          <w:rFonts w:ascii="Calibri" w:eastAsia="TimesNewRomanPSMT" w:hAnsi="Calibri" w:cs="TimesNewRomanPSMT"/>
          <w:sz w:val="16"/>
          <w:szCs w:val="16"/>
          <w:lang w:eastAsia="pl-PL"/>
        </w:rPr>
        <w:t xml:space="preserve">dnia 18 lutego 2011 r. </w:t>
      </w:r>
      <w:r w:rsidRPr="002D37FD">
        <w:rPr>
          <w:rFonts w:ascii="Calibri" w:hAnsi="Calibri" w:cs="TimesNewRomanPS-BoldMT"/>
          <w:bCs/>
          <w:sz w:val="16"/>
          <w:szCs w:val="16"/>
          <w:lang w:eastAsia="pl-PL"/>
        </w:rPr>
        <w:t xml:space="preserve">w sprawie warunków bezpiecznego stosowania promieniowania jonizującego dla wszystkich rodzajów ekspozycji medyczne </w:t>
      </w:r>
      <w:r w:rsidRPr="002D37FD">
        <w:rPr>
          <w:rFonts w:ascii="Calibri" w:hAnsi="Calibri"/>
          <w:sz w:val="16"/>
          <w:szCs w:val="16"/>
        </w:rPr>
        <w:t>Szpitala Powiatowego w Zawierciu przez podmioty posiadające upoważnienie do ich wykonywania.</w:t>
      </w:r>
    </w:p>
    <w:p w:rsidR="00663A16" w:rsidRPr="002D37FD" w:rsidRDefault="00663A16" w:rsidP="00663A16">
      <w:pPr>
        <w:suppressAutoHyphens w:val="0"/>
        <w:autoSpaceDE w:val="0"/>
        <w:autoSpaceDN w:val="0"/>
        <w:adjustRightInd w:val="0"/>
        <w:rPr>
          <w:sz w:val="16"/>
          <w:szCs w:val="16"/>
        </w:rPr>
      </w:pPr>
    </w:p>
    <w:p w:rsidR="00663A16" w:rsidRPr="002D37FD" w:rsidRDefault="00663A16" w:rsidP="00663A16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>Wykaz urządzeń radiologicznych: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1. Aparat rtg ogólnodiagnostyczny z fluoroskopią  FlexaVision  ZUD-440 DS 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f-my Schimadzu - 1 szt.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2. Aparat rtg ogólnodiagnostyczny Silhouette VR - 1 szt.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3. Aparat rtg śródoperacyjny Zen 5000 - 1 szt.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4. Aparat rtg przyłóżkowy jezdny Basic 100-30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5. Negatoskop NGP-31MZ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6. Mammograf Flat E f-my Metaltronica - 1 szt.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7. Tomograf komputerowy Optima CT 540 – 1 szt.</w:t>
      </w:r>
    </w:p>
    <w:p w:rsidR="00663A16" w:rsidRPr="002D37FD" w:rsidRDefault="00663A16" w:rsidP="00663A16">
      <w:pPr>
        <w:ind w:firstLine="615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8. Aparat rtg ramię C Ziehn 8000 – 1 szt. </w:t>
      </w:r>
    </w:p>
    <w:p w:rsidR="00624AA2" w:rsidRPr="002D37FD" w:rsidRDefault="00624AA2" w:rsidP="00624AA2">
      <w:pPr>
        <w:tabs>
          <w:tab w:val="left" w:pos="1440"/>
        </w:tabs>
        <w:jc w:val="both"/>
        <w:rPr>
          <w:rFonts w:ascii="Calibri" w:hAnsi="Calibri" w:cs="Arial"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3. Termin realizacji zamówienia:</w:t>
      </w:r>
      <w:r w:rsidRPr="002D37FD">
        <w:rPr>
          <w:rFonts w:ascii="Calibri" w:hAnsi="Calibri"/>
          <w:sz w:val="16"/>
          <w:szCs w:val="16"/>
        </w:rPr>
        <w:t xml:space="preserve"> </w:t>
      </w:r>
      <w:r w:rsidR="00663A16" w:rsidRPr="002D37FD">
        <w:rPr>
          <w:rFonts w:ascii="Calibri" w:hAnsi="Calibri"/>
          <w:sz w:val="16"/>
          <w:szCs w:val="16"/>
        </w:rPr>
        <w:t xml:space="preserve">sukcesywnie przez okres </w:t>
      </w:r>
      <w:r w:rsidR="007737AD" w:rsidRPr="002D37FD">
        <w:rPr>
          <w:rFonts w:ascii="Calibri" w:hAnsi="Calibri"/>
          <w:sz w:val="16"/>
          <w:szCs w:val="16"/>
        </w:rPr>
        <w:t>36</w:t>
      </w:r>
      <w:r w:rsidRPr="002D37FD">
        <w:rPr>
          <w:rFonts w:ascii="Calibri" w:hAnsi="Calibri"/>
          <w:sz w:val="16"/>
          <w:szCs w:val="16"/>
        </w:rPr>
        <w:t xml:space="preserve"> miesięcy od daty zawarcia umowy. 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4. Miejsce realizacji zamówienia –</w:t>
      </w:r>
      <w:r w:rsidR="00663A16" w:rsidRPr="002D37FD">
        <w:rPr>
          <w:rFonts w:ascii="Calibri" w:hAnsi="Calibri"/>
          <w:b/>
          <w:sz w:val="16"/>
          <w:szCs w:val="16"/>
        </w:rPr>
        <w:t xml:space="preserve"> </w:t>
      </w:r>
      <w:r w:rsidRPr="002D37FD">
        <w:rPr>
          <w:rFonts w:ascii="Calibri" w:hAnsi="Calibri"/>
          <w:b/>
          <w:sz w:val="16"/>
          <w:szCs w:val="16"/>
        </w:rPr>
        <w:t>Szpital Powiatow</w:t>
      </w:r>
      <w:r w:rsidR="00663A16" w:rsidRPr="002D37FD">
        <w:rPr>
          <w:rFonts w:ascii="Calibri" w:hAnsi="Calibri"/>
          <w:b/>
          <w:sz w:val="16"/>
          <w:szCs w:val="16"/>
        </w:rPr>
        <w:t>y</w:t>
      </w:r>
      <w:r w:rsidRPr="002D37FD">
        <w:rPr>
          <w:rFonts w:ascii="Calibri" w:hAnsi="Calibri"/>
          <w:b/>
          <w:sz w:val="16"/>
          <w:szCs w:val="16"/>
        </w:rPr>
        <w:t xml:space="preserve"> w Zawierciu. 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5. Kryteria wyboru ofert – najniższa cena</w:t>
      </w:r>
      <w:r w:rsidR="007737AD" w:rsidRPr="002D37FD">
        <w:rPr>
          <w:rFonts w:ascii="Calibri" w:hAnsi="Calibri"/>
          <w:b/>
          <w:sz w:val="16"/>
          <w:szCs w:val="16"/>
        </w:rPr>
        <w:t>- 100%</w:t>
      </w:r>
    </w:p>
    <w:p w:rsidR="00663A16" w:rsidRPr="002D37FD" w:rsidRDefault="00663A16" w:rsidP="00624AA2">
      <w:pPr>
        <w:tabs>
          <w:tab w:val="left" w:pos="851"/>
        </w:tabs>
        <w:jc w:val="both"/>
        <w:rPr>
          <w:rFonts w:ascii="Calibri" w:hAnsi="Calibri"/>
          <w:b/>
          <w:sz w:val="16"/>
          <w:szCs w:val="16"/>
        </w:rPr>
      </w:pPr>
    </w:p>
    <w:p w:rsidR="00663A16" w:rsidRPr="002D37FD" w:rsidRDefault="00663A16" w:rsidP="00663A16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Wymagania, jakie powinni spełniać Wykonawcy zamówienia w zakresie dokumentów i  oświadczeń</w:t>
      </w:r>
      <w:r w:rsidRPr="002D37FD">
        <w:rPr>
          <w:b/>
          <w:sz w:val="16"/>
          <w:szCs w:val="16"/>
        </w:rPr>
        <w:t xml:space="preserve">. </w:t>
      </w:r>
    </w:p>
    <w:p w:rsidR="00663A16" w:rsidRPr="002D37FD" w:rsidRDefault="00663A16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663A16" w:rsidRPr="002D37FD" w:rsidRDefault="00663A16" w:rsidP="00663A16">
      <w:pPr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- Oświadczenie, że Wykonawca posiada uprawnienia do wykonywania określonej  działalności lub czynności, posiada odpowiednią wiedzę i doświadczenie oraz dysponuje  osobami zdolnymi do wykonania zamówienia.</w:t>
      </w:r>
    </w:p>
    <w:p w:rsidR="00663A16" w:rsidRPr="002D37FD" w:rsidRDefault="00663A16" w:rsidP="00663A16">
      <w:pPr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-  Kserokopia upoważnienia do wykonywania testów specjalistycznych urządzeń określonych w pkt 2.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</w:p>
    <w:p w:rsidR="00624AA2" w:rsidRPr="002D37FD" w:rsidRDefault="00663A16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7</w:t>
      </w:r>
      <w:r w:rsidR="00624AA2" w:rsidRPr="002D37FD">
        <w:rPr>
          <w:rFonts w:ascii="Calibri" w:hAnsi="Calibri"/>
          <w:b/>
          <w:sz w:val="16"/>
          <w:szCs w:val="16"/>
        </w:rPr>
        <w:t>. Projekt umowy stanowi załącznik nr 3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</w:p>
    <w:p w:rsidR="00624AA2" w:rsidRPr="002D37FD" w:rsidRDefault="00663A16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8</w:t>
      </w:r>
      <w:r w:rsidR="00624AA2" w:rsidRPr="002D37FD">
        <w:rPr>
          <w:rFonts w:ascii="Calibri" w:hAnsi="Calibri"/>
          <w:b/>
          <w:sz w:val="16"/>
          <w:szCs w:val="16"/>
        </w:rPr>
        <w:t>. Sposób przygotowania oferty</w:t>
      </w:r>
      <w:r w:rsidR="00624AA2" w:rsidRPr="002D37FD">
        <w:rPr>
          <w:rFonts w:ascii="Calibri" w:hAnsi="Calibri"/>
          <w:sz w:val="16"/>
          <w:szCs w:val="16"/>
        </w:rPr>
        <w:t xml:space="preserve">. </w:t>
      </w: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Ofertę w formie pisemnej należy przesłać na adres Zamawiającego:</w:t>
      </w: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Szpital Powiatowy w Zawierciu</w:t>
      </w:r>
    </w:p>
    <w:p w:rsidR="00624AA2" w:rsidRPr="002D37FD" w:rsidRDefault="00624AA2" w:rsidP="00624AA2">
      <w:pPr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ul. Miodowa 14, 42-400 Zawiercie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63A16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9</w:t>
      </w:r>
      <w:r w:rsidR="00624AA2" w:rsidRPr="002D37FD">
        <w:rPr>
          <w:rFonts w:ascii="Calibri" w:hAnsi="Calibri"/>
          <w:b/>
          <w:sz w:val="16"/>
          <w:szCs w:val="16"/>
        </w:rPr>
        <w:t xml:space="preserve">. Miejsce i termin składania ofert. </w:t>
      </w:r>
    </w:p>
    <w:p w:rsidR="00624AA2" w:rsidRPr="00366CB8" w:rsidRDefault="00624AA2" w:rsidP="00366CB8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Ofertę należy złożyć do dnia </w:t>
      </w:r>
      <w:r w:rsidR="007737AD" w:rsidRPr="002D37FD">
        <w:rPr>
          <w:rFonts w:ascii="Calibri" w:hAnsi="Calibri"/>
          <w:b/>
          <w:bCs/>
          <w:sz w:val="16"/>
          <w:szCs w:val="16"/>
        </w:rPr>
        <w:t>09.01.2016</w:t>
      </w:r>
      <w:r w:rsidRPr="002D37FD">
        <w:rPr>
          <w:rFonts w:ascii="Calibri" w:hAnsi="Calibri"/>
          <w:b/>
          <w:bCs/>
          <w:sz w:val="16"/>
          <w:szCs w:val="16"/>
        </w:rPr>
        <w:t xml:space="preserve">r. godz. </w:t>
      </w:r>
      <w:r w:rsidR="007737AD" w:rsidRPr="002D37FD">
        <w:rPr>
          <w:rFonts w:ascii="Calibri" w:hAnsi="Calibri"/>
          <w:b/>
          <w:bCs/>
          <w:sz w:val="16"/>
          <w:szCs w:val="16"/>
        </w:rPr>
        <w:t>12:00</w:t>
      </w:r>
      <w:r w:rsidRPr="002D37FD">
        <w:rPr>
          <w:rFonts w:ascii="Calibri" w:hAnsi="Calibri"/>
          <w:sz w:val="16"/>
          <w:szCs w:val="16"/>
        </w:rPr>
        <w:t xml:space="preserve"> w Dziale Zamówień Publicznych Szpitala Powia</w:t>
      </w:r>
      <w:r w:rsidR="007737AD" w:rsidRPr="002D37FD">
        <w:rPr>
          <w:rFonts w:ascii="Calibri" w:hAnsi="Calibri"/>
          <w:sz w:val="16"/>
          <w:szCs w:val="16"/>
        </w:rPr>
        <w:t>towego w Zawierciu – pokój nr 14</w:t>
      </w:r>
      <w:r w:rsidRPr="002D37FD">
        <w:rPr>
          <w:rFonts w:ascii="Calibri" w:hAnsi="Calibri"/>
          <w:sz w:val="16"/>
          <w:szCs w:val="16"/>
        </w:rPr>
        <w:t>.</w:t>
      </w:r>
    </w:p>
    <w:p w:rsidR="00624AA2" w:rsidRPr="002D37FD" w:rsidRDefault="00624AA2" w:rsidP="00624AA2">
      <w:pPr>
        <w:ind w:left="360"/>
        <w:jc w:val="both"/>
        <w:rPr>
          <w:sz w:val="16"/>
          <w:szCs w:val="16"/>
        </w:rPr>
      </w:pPr>
    </w:p>
    <w:p w:rsidR="00624AA2" w:rsidRPr="002D37FD" w:rsidRDefault="00624AA2" w:rsidP="00624AA2">
      <w:pPr>
        <w:ind w:left="360"/>
        <w:jc w:val="both"/>
        <w:rPr>
          <w:sz w:val="16"/>
          <w:szCs w:val="16"/>
        </w:rPr>
      </w:pP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Załączniki:</w:t>
      </w: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1) Formularz oferty</w:t>
      </w: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2) Formularz cenowy</w:t>
      </w:r>
    </w:p>
    <w:p w:rsidR="00624AA2" w:rsidRPr="002D37FD" w:rsidRDefault="00624AA2" w:rsidP="002D37FD">
      <w:pPr>
        <w:tabs>
          <w:tab w:val="left" w:pos="5250"/>
        </w:tabs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3) Projekt umowy.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ind w:left="36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</w:p>
    <w:p w:rsidR="00624AA2" w:rsidRPr="002D37FD" w:rsidRDefault="00624AA2" w:rsidP="00624AA2">
      <w:pPr>
        <w:tabs>
          <w:tab w:val="left" w:pos="851"/>
        </w:tabs>
        <w:ind w:left="360"/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851"/>
        </w:tabs>
        <w:ind w:left="360"/>
        <w:jc w:val="right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Dyrektor Szpitala Powiatowego w Zawierciu </w:t>
      </w:r>
    </w:p>
    <w:p w:rsidR="00624AA2" w:rsidRPr="002D37FD" w:rsidRDefault="00624AA2" w:rsidP="00624AA2">
      <w:pPr>
        <w:tabs>
          <w:tab w:val="left" w:pos="851"/>
        </w:tabs>
        <w:ind w:left="360"/>
        <w:jc w:val="right"/>
        <w:rPr>
          <w:rFonts w:ascii="Calibri" w:hAnsi="Calibri"/>
          <w:sz w:val="16"/>
          <w:szCs w:val="16"/>
        </w:rPr>
      </w:pPr>
    </w:p>
    <w:p w:rsidR="00624AA2" w:rsidRPr="002D37FD" w:rsidRDefault="00624AA2" w:rsidP="00366CB8">
      <w:pPr>
        <w:tabs>
          <w:tab w:val="left" w:pos="851"/>
          <w:tab w:val="left" w:pos="7275"/>
        </w:tabs>
        <w:ind w:left="36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                   </w:t>
      </w:r>
    </w:p>
    <w:p w:rsidR="002D37FD" w:rsidRPr="002D37FD" w:rsidRDefault="00624AA2" w:rsidP="002D37FD">
      <w:pPr>
        <w:tabs>
          <w:tab w:val="left" w:pos="851"/>
        </w:tabs>
        <w:ind w:left="36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                                                                                     </w:t>
      </w:r>
      <w:r w:rsidR="002D37FD">
        <w:rPr>
          <w:rFonts w:ascii="Calibri" w:hAnsi="Calibri"/>
          <w:sz w:val="16"/>
          <w:szCs w:val="16"/>
        </w:rPr>
        <w:t xml:space="preserve">                    </w:t>
      </w:r>
      <w:r w:rsidR="00CC5F97">
        <w:rPr>
          <w:rFonts w:ascii="Calibri" w:hAnsi="Calibri"/>
          <w:sz w:val="16"/>
          <w:szCs w:val="16"/>
        </w:rPr>
        <w:t xml:space="preserve">                              </w:t>
      </w:r>
      <w:r w:rsidR="00FA2418">
        <w:rPr>
          <w:rFonts w:ascii="Calibri" w:hAnsi="Calibri"/>
          <w:sz w:val="16"/>
          <w:szCs w:val="16"/>
        </w:rPr>
        <w:t xml:space="preserve">   </w:t>
      </w:r>
      <w:r w:rsidR="002D37FD">
        <w:rPr>
          <w:rFonts w:ascii="Calibri" w:hAnsi="Calibri"/>
          <w:sz w:val="16"/>
          <w:szCs w:val="16"/>
        </w:rPr>
        <w:t xml:space="preserve"> </w:t>
      </w:r>
      <w:r w:rsidRPr="002D37FD">
        <w:rPr>
          <w:rFonts w:ascii="Calibri" w:hAnsi="Calibri"/>
          <w:sz w:val="16"/>
          <w:szCs w:val="16"/>
        </w:rPr>
        <w:tab/>
        <w:t xml:space="preserve">mgr </w:t>
      </w:r>
      <w:r w:rsidR="007737AD" w:rsidRPr="002D37FD">
        <w:rPr>
          <w:rFonts w:ascii="Calibri" w:hAnsi="Calibri"/>
          <w:sz w:val="16"/>
          <w:szCs w:val="16"/>
        </w:rPr>
        <w:t>Anna Pilarczyk Sprycha</w:t>
      </w:r>
      <w:r w:rsidRPr="002D37FD">
        <w:rPr>
          <w:rFonts w:ascii="Calibri" w:hAnsi="Calibri"/>
          <w:sz w:val="16"/>
          <w:szCs w:val="16"/>
        </w:rPr>
        <w:t xml:space="preserve"> </w:t>
      </w:r>
    </w:p>
    <w:p w:rsidR="00624AA2" w:rsidRPr="002D37FD" w:rsidRDefault="00624AA2" w:rsidP="00663A16">
      <w:pPr>
        <w:tabs>
          <w:tab w:val="left" w:pos="851"/>
        </w:tabs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br w:type="column"/>
      </w:r>
      <w:r w:rsidR="00663A16" w:rsidRPr="002D37FD">
        <w:rPr>
          <w:rFonts w:ascii="Calibri" w:hAnsi="Calibri"/>
          <w:sz w:val="16"/>
          <w:szCs w:val="16"/>
        </w:rPr>
        <w:lastRenderedPageBreak/>
        <w:t>Znak postępowania:</w:t>
      </w:r>
      <w:r w:rsidR="007737AD" w:rsidRPr="002D37FD">
        <w:rPr>
          <w:rFonts w:ascii="Calibri" w:hAnsi="Calibri"/>
          <w:sz w:val="16"/>
          <w:szCs w:val="16"/>
        </w:rPr>
        <w:t xml:space="preserve"> </w:t>
      </w:r>
      <w:r w:rsidR="007737AD" w:rsidRPr="002D37FD">
        <w:rPr>
          <w:rFonts w:ascii="Calibri" w:hAnsi="Calibri"/>
          <w:b/>
          <w:sz w:val="16"/>
          <w:szCs w:val="16"/>
        </w:rPr>
        <w:t>ZP/BZU/196/2016</w:t>
      </w:r>
      <w:r w:rsidR="00663A16" w:rsidRPr="002D37FD">
        <w:rPr>
          <w:rFonts w:ascii="Calibri" w:hAnsi="Calibri"/>
          <w:sz w:val="16"/>
          <w:szCs w:val="16"/>
        </w:rPr>
        <w:t xml:space="preserve"> </w:t>
      </w:r>
      <w:r w:rsidRPr="002D37F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2D37FD">
        <w:rPr>
          <w:rFonts w:ascii="Calibri" w:hAnsi="Calibri"/>
          <w:sz w:val="16"/>
          <w:szCs w:val="16"/>
        </w:rPr>
        <w:t xml:space="preserve">                                                                                   </w:t>
      </w:r>
      <w:r w:rsidRPr="002D37FD">
        <w:rPr>
          <w:rFonts w:ascii="Calibri" w:hAnsi="Calibri"/>
          <w:b/>
          <w:bCs/>
          <w:sz w:val="16"/>
          <w:szCs w:val="16"/>
        </w:rPr>
        <w:t xml:space="preserve">Załącznik nr 1 </w:t>
      </w:r>
    </w:p>
    <w:p w:rsidR="00624AA2" w:rsidRPr="002D37FD" w:rsidRDefault="00624AA2" w:rsidP="00624AA2">
      <w:pPr>
        <w:tabs>
          <w:tab w:val="left" w:pos="851"/>
        </w:tabs>
        <w:bidi/>
        <w:jc w:val="right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spacing w:after="75" w:line="270" w:lineRule="atLeast"/>
        <w:jc w:val="center"/>
        <w:rPr>
          <w:b/>
          <w:sz w:val="16"/>
          <w:szCs w:val="16"/>
        </w:rPr>
      </w:pPr>
      <w:r w:rsidRPr="002D37FD">
        <w:rPr>
          <w:b/>
          <w:sz w:val="16"/>
          <w:szCs w:val="16"/>
        </w:rPr>
        <w:t>Formularz oferty</w:t>
      </w:r>
    </w:p>
    <w:tbl>
      <w:tblPr>
        <w:tblW w:w="8863" w:type="dxa"/>
        <w:tblInd w:w="71" w:type="dxa"/>
        <w:tblLayout w:type="fixed"/>
        <w:tblLook w:val="0000"/>
      </w:tblPr>
      <w:tblGrid>
        <w:gridCol w:w="8863"/>
      </w:tblGrid>
      <w:tr w:rsidR="00624AA2" w:rsidRPr="002D37FD" w:rsidTr="004B19A1">
        <w:trPr>
          <w:trHeight w:val="508"/>
        </w:trPr>
        <w:tc>
          <w:tcPr>
            <w:tcW w:w="8863" w:type="dxa"/>
            <w:shd w:val="clear" w:color="auto" w:fill="auto"/>
          </w:tcPr>
          <w:p w:rsidR="00624AA2" w:rsidRPr="002D37FD" w:rsidRDefault="00624AA2" w:rsidP="004B19A1">
            <w:pPr>
              <w:pStyle w:val="NormalnyWeb1"/>
              <w:snapToGrid w:val="0"/>
              <w:spacing w:before="0" w:after="0" w:line="100" w:lineRule="atLeast"/>
              <w:jc w:val="both"/>
              <w:rPr>
                <w:sz w:val="16"/>
                <w:szCs w:val="16"/>
              </w:rPr>
            </w:pPr>
            <w:r w:rsidRPr="002D37FD">
              <w:rPr>
                <w:b/>
                <w:sz w:val="16"/>
                <w:szCs w:val="16"/>
              </w:rPr>
              <w:tab/>
            </w:r>
            <w:r w:rsidRPr="002D37FD">
              <w:rPr>
                <w:b/>
                <w:sz w:val="16"/>
                <w:szCs w:val="16"/>
              </w:rPr>
              <w:tab/>
            </w:r>
            <w:r w:rsidRPr="002D37FD">
              <w:rPr>
                <w:b/>
                <w:sz w:val="16"/>
                <w:szCs w:val="16"/>
              </w:rPr>
              <w:tab/>
            </w:r>
            <w:r w:rsidRPr="002D37FD">
              <w:rPr>
                <w:b/>
                <w:sz w:val="16"/>
                <w:szCs w:val="16"/>
              </w:rPr>
              <w:tab/>
            </w:r>
            <w:r w:rsidRPr="002D37FD">
              <w:rPr>
                <w:b/>
                <w:sz w:val="16"/>
                <w:szCs w:val="16"/>
              </w:rPr>
              <w:tab/>
            </w:r>
          </w:p>
          <w:p w:rsidR="00624AA2" w:rsidRPr="002D37FD" w:rsidRDefault="00624AA2" w:rsidP="004B19A1">
            <w:pPr>
              <w:pStyle w:val="NormalnyWeb1"/>
              <w:spacing w:before="0" w:after="0" w:line="100" w:lineRule="atLeast"/>
              <w:jc w:val="both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Pieczęć adresowa wykonawcy</w:t>
            </w:r>
          </w:p>
          <w:p w:rsidR="00624AA2" w:rsidRPr="002D37FD" w:rsidRDefault="00624AA2" w:rsidP="004B19A1">
            <w:pPr>
              <w:pStyle w:val="NormalnyWeb1"/>
              <w:spacing w:before="0" w:after="0" w:line="100" w:lineRule="atLeast"/>
              <w:jc w:val="both"/>
              <w:rPr>
                <w:sz w:val="16"/>
                <w:szCs w:val="16"/>
              </w:rPr>
            </w:pPr>
          </w:p>
        </w:tc>
      </w:tr>
      <w:tr w:rsidR="00624AA2" w:rsidRPr="002D37FD" w:rsidTr="00C436B2">
        <w:trPr>
          <w:trHeight w:val="557"/>
        </w:trPr>
        <w:tc>
          <w:tcPr>
            <w:tcW w:w="8863" w:type="dxa"/>
            <w:shd w:val="clear" w:color="auto" w:fill="auto"/>
          </w:tcPr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Nazwa Wykonawcy ............................................................................................................</w:t>
            </w: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 xml:space="preserve">                                  ............................................................................................................</w:t>
            </w:r>
          </w:p>
        </w:tc>
      </w:tr>
      <w:tr w:rsidR="00624AA2" w:rsidRPr="002D37FD" w:rsidTr="004B19A1">
        <w:trPr>
          <w:trHeight w:val="885"/>
        </w:trPr>
        <w:tc>
          <w:tcPr>
            <w:tcW w:w="8863" w:type="dxa"/>
            <w:shd w:val="clear" w:color="auto" w:fill="auto"/>
          </w:tcPr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Adres ..................................................................................................................................</w:t>
            </w: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Numer tel/fax ………............................................................................................................</w:t>
            </w:r>
          </w:p>
        </w:tc>
      </w:tr>
      <w:tr w:rsidR="00624AA2" w:rsidRPr="002D37FD" w:rsidTr="004B19A1">
        <w:trPr>
          <w:trHeight w:val="2130"/>
        </w:trPr>
        <w:tc>
          <w:tcPr>
            <w:tcW w:w="8863" w:type="dxa"/>
            <w:shd w:val="clear" w:color="auto" w:fill="auto"/>
          </w:tcPr>
          <w:p w:rsidR="00624AA2" w:rsidRPr="002D37FD" w:rsidRDefault="00624AA2" w:rsidP="004B19A1">
            <w:pPr>
              <w:pStyle w:val="NormalnyWeb1"/>
              <w:snapToGrid w:val="0"/>
              <w:spacing w:before="0" w:after="0"/>
              <w:rPr>
                <w:sz w:val="16"/>
                <w:szCs w:val="16"/>
              </w:rPr>
            </w:pP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e-mail ……..........................................................................................................................</w:t>
            </w: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NIP ………...........................................................................................................................</w:t>
            </w: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Regon ….............................................................................................................................</w:t>
            </w:r>
          </w:p>
          <w:p w:rsidR="00624AA2" w:rsidRPr="002D37FD" w:rsidRDefault="00624AA2" w:rsidP="004B19A1">
            <w:pPr>
              <w:pStyle w:val="NormalnyWeb1"/>
              <w:spacing w:before="0" w:after="0"/>
              <w:rPr>
                <w:sz w:val="16"/>
                <w:szCs w:val="16"/>
              </w:rPr>
            </w:pPr>
          </w:p>
          <w:p w:rsidR="00624AA2" w:rsidRPr="002D37FD" w:rsidRDefault="00624AA2" w:rsidP="004B19A1">
            <w:pPr>
              <w:pStyle w:val="NormalnyWeb1"/>
              <w:spacing w:after="200"/>
              <w:jc w:val="both"/>
              <w:rPr>
                <w:b/>
                <w:sz w:val="16"/>
                <w:szCs w:val="16"/>
              </w:rPr>
            </w:pPr>
            <w:r w:rsidRPr="002D37FD">
              <w:rPr>
                <w:sz w:val="16"/>
                <w:szCs w:val="16"/>
              </w:rPr>
              <w:t>Nr KRS …..................................................................................................................................</w:t>
            </w:r>
          </w:p>
        </w:tc>
      </w:tr>
    </w:tbl>
    <w:p w:rsidR="00624AA2" w:rsidRPr="002D37FD" w:rsidRDefault="00624AA2" w:rsidP="00624AA2">
      <w:pPr>
        <w:pStyle w:val="NormalnyWeb1"/>
        <w:spacing w:after="200"/>
        <w:jc w:val="center"/>
        <w:rPr>
          <w:sz w:val="16"/>
          <w:szCs w:val="16"/>
        </w:rPr>
      </w:pPr>
      <w:r w:rsidRPr="002D37FD">
        <w:rPr>
          <w:b/>
          <w:sz w:val="16"/>
          <w:szCs w:val="16"/>
        </w:rPr>
        <w:t>O F E R T A</w:t>
      </w:r>
    </w:p>
    <w:p w:rsidR="00624AA2" w:rsidRPr="002D37FD" w:rsidRDefault="00624AA2" w:rsidP="00624AA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1. Nawiązując do zaproszenia do składania ofert na </w:t>
      </w:r>
      <w:r w:rsidRPr="002D37FD">
        <w:rPr>
          <w:rFonts w:ascii="Calibri" w:hAnsi="Calibri"/>
          <w:bCs/>
          <w:sz w:val="16"/>
          <w:szCs w:val="16"/>
        </w:rPr>
        <w:t>zadanie pn.</w:t>
      </w:r>
      <w:r w:rsidRPr="002D37FD">
        <w:rPr>
          <w:rFonts w:ascii="Calibri" w:hAnsi="Calibri"/>
          <w:b/>
          <w:sz w:val="16"/>
          <w:szCs w:val="16"/>
        </w:rPr>
        <w:t xml:space="preserve"> </w:t>
      </w:r>
      <w:r w:rsidR="00C436B2" w:rsidRPr="002D37FD">
        <w:rPr>
          <w:rFonts w:ascii="Calibri" w:hAnsi="Calibri"/>
          <w:b/>
          <w:i/>
          <w:iCs/>
          <w:sz w:val="16"/>
          <w:szCs w:val="16"/>
        </w:rPr>
        <w:t>„</w:t>
      </w:r>
      <w:r w:rsidR="008A0571" w:rsidRPr="002D37FD">
        <w:rPr>
          <w:rFonts w:ascii="Calibri" w:hAnsi="Calibri"/>
          <w:b/>
          <w:i/>
          <w:iCs/>
          <w:sz w:val="16"/>
          <w:szCs w:val="16"/>
        </w:rPr>
        <w:t>Testy Specjalistyczne urządzeń radiologicznych</w:t>
      </w:r>
      <w:r w:rsidR="00C436B2" w:rsidRPr="002D37FD">
        <w:rPr>
          <w:rFonts w:ascii="Calibri" w:hAnsi="Calibri"/>
          <w:b/>
          <w:i/>
          <w:iCs/>
          <w:sz w:val="16"/>
          <w:szCs w:val="16"/>
        </w:rPr>
        <w:t>”</w:t>
      </w:r>
      <w:r w:rsidRPr="002D37FD">
        <w:rPr>
          <w:rFonts w:ascii="Calibri" w:hAnsi="Calibri"/>
          <w:sz w:val="16"/>
          <w:szCs w:val="16"/>
        </w:rPr>
        <w:t>, oferujemy wykonanie zamówienia, za cenę:</w:t>
      </w:r>
    </w:p>
    <w:p w:rsidR="00624AA2" w:rsidRPr="002D37FD" w:rsidRDefault="00624AA2" w:rsidP="00624AA2">
      <w:pPr>
        <w:pStyle w:val="NormalnyWeb1"/>
        <w:spacing w:before="0" w:after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netto:  …....................................... PLN </w:t>
      </w:r>
    </w:p>
    <w:p w:rsidR="00624AA2" w:rsidRPr="002D37FD" w:rsidRDefault="00624AA2" w:rsidP="00624AA2">
      <w:pPr>
        <w:pStyle w:val="NormalnyWeb1"/>
        <w:spacing w:before="0" w:after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VAT: ............................................. PLN </w:t>
      </w:r>
    </w:p>
    <w:p w:rsidR="00624AA2" w:rsidRPr="002D37FD" w:rsidRDefault="00624AA2" w:rsidP="00624AA2">
      <w:pPr>
        <w:pStyle w:val="NormalnyWeb1"/>
        <w:spacing w:before="0" w:after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wartość brutto:.............................................PLN </w:t>
      </w:r>
    </w:p>
    <w:p w:rsidR="00624AA2" w:rsidRPr="002D37FD" w:rsidRDefault="00624AA2" w:rsidP="00624AA2">
      <w:pPr>
        <w:pStyle w:val="NormalnyWeb1"/>
        <w:spacing w:before="0" w:after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(słownie: ..................................................................................................................) </w:t>
      </w:r>
    </w:p>
    <w:p w:rsidR="00624AA2" w:rsidRPr="002D37FD" w:rsidRDefault="00624AA2" w:rsidP="00624AA2">
      <w:pPr>
        <w:pStyle w:val="NormalnyWeb1"/>
        <w:spacing w:before="0" w:after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zgodnie z załączonym formularzem cenowym.</w:t>
      </w:r>
    </w:p>
    <w:p w:rsidR="00624AA2" w:rsidRPr="002D37FD" w:rsidRDefault="00624AA2" w:rsidP="00624AA2">
      <w:pPr>
        <w:pStyle w:val="NormalnyWeb1"/>
        <w:spacing w:before="0" w:after="0"/>
        <w:jc w:val="both"/>
        <w:rPr>
          <w:sz w:val="16"/>
          <w:szCs w:val="16"/>
        </w:rPr>
      </w:pPr>
    </w:p>
    <w:p w:rsidR="00C436B2" w:rsidRPr="002D37FD" w:rsidRDefault="00624AA2" w:rsidP="00C436B2">
      <w:pPr>
        <w:tabs>
          <w:tab w:val="left" w:pos="851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2. Termin realizacji </w:t>
      </w:r>
      <w:r w:rsidR="00C436B2" w:rsidRPr="002D37FD">
        <w:rPr>
          <w:rFonts w:ascii="Calibri" w:hAnsi="Calibri"/>
          <w:b/>
          <w:sz w:val="16"/>
          <w:szCs w:val="16"/>
        </w:rPr>
        <w:t>zamówienia:</w:t>
      </w:r>
      <w:r w:rsidR="00C436B2" w:rsidRPr="002D37FD">
        <w:rPr>
          <w:rFonts w:ascii="Calibri" w:hAnsi="Calibri"/>
          <w:sz w:val="16"/>
          <w:szCs w:val="16"/>
        </w:rPr>
        <w:t xml:space="preserve"> sukcesywnie przez okres </w:t>
      </w:r>
      <w:r w:rsidR="007737AD" w:rsidRPr="002D37FD">
        <w:rPr>
          <w:rFonts w:ascii="Calibri" w:hAnsi="Calibri"/>
          <w:sz w:val="16"/>
          <w:szCs w:val="16"/>
        </w:rPr>
        <w:t>36</w:t>
      </w:r>
      <w:r w:rsidR="00C436B2" w:rsidRPr="002D37FD">
        <w:rPr>
          <w:rFonts w:ascii="Calibri" w:hAnsi="Calibri"/>
          <w:sz w:val="16"/>
          <w:szCs w:val="16"/>
        </w:rPr>
        <w:t xml:space="preserve"> miesięcy od daty zawarcia umowy. </w:t>
      </w:r>
    </w:p>
    <w:p w:rsidR="00624AA2" w:rsidRPr="002D37FD" w:rsidRDefault="00624AA2" w:rsidP="00624AA2">
      <w:pPr>
        <w:pStyle w:val="NormalnyWeb1"/>
        <w:spacing w:after="20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eastAsia="Arial" w:hAnsi="Calibri"/>
          <w:b/>
          <w:sz w:val="16"/>
          <w:szCs w:val="16"/>
        </w:rPr>
        <w:t>3</w:t>
      </w:r>
      <w:r w:rsidRPr="002D37FD">
        <w:rPr>
          <w:rFonts w:ascii="Calibri" w:hAnsi="Calibri"/>
          <w:b/>
          <w:sz w:val="16"/>
          <w:szCs w:val="16"/>
        </w:rPr>
        <w:t xml:space="preserve">. </w:t>
      </w:r>
      <w:r w:rsidRPr="002D37FD">
        <w:rPr>
          <w:rFonts w:ascii="Calibri" w:hAnsi="Calibri"/>
          <w:bCs/>
          <w:sz w:val="16"/>
          <w:szCs w:val="16"/>
        </w:rPr>
        <w:t>Oświadczamy, że</w:t>
      </w:r>
      <w:r w:rsidRPr="002D37FD">
        <w:rPr>
          <w:rFonts w:ascii="Calibri" w:hAnsi="Calibri"/>
          <w:b/>
          <w:sz w:val="16"/>
          <w:szCs w:val="16"/>
        </w:rPr>
        <w:t xml:space="preserve"> </w:t>
      </w:r>
      <w:r w:rsidRPr="002D37FD">
        <w:rPr>
          <w:rFonts w:ascii="Calibri" w:hAnsi="Calibri"/>
          <w:bCs/>
          <w:sz w:val="16"/>
          <w:szCs w:val="16"/>
        </w:rPr>
        <w:t>z</w:t>
      </w:r>
      <w:r w:rsidRPr="002D37FD">
        <w:rPr>
          <w:rFonts w:ascii="Calibri" w:hAnsi="Calibri"/>
          <w:sz w:val="16"/>
          <w:szCs w:val="16"/>
        </w:rPr>
        <w:t xml:space="preserve">obowiązujemy się do podpisania umowy na warunkach określonych </w:t>
      </w:r>
      <w:r w:rsidRPr="002D37FD">
        <w:rPr>
          <w:rFonts w:ascii="Calibri" w:hAnsi="Calibri"/>
          <w:sz w:val="16"/>
          <w:szCs w:val="16"/>
        </w:rPr>
        <w:br/>
        <w:t>w zaproszeniu oraz w projekcie umowy w miejscu i terminie wskazanym przez Zamawiającego.</w:t>
      </w:r>
    </w:p>
    <w:p w:rsidR="00C436B2" w:rsidRPr="002D37FD" w:rsidRDefault="00C436B2" w:rsidP="00C436B2">
      <w:pPr>
        <w:pStyle w:val="NormalnyWeb2"/>
        <w:spacing w:after="20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eastAsia="Arial" w:hAnsi="Calibri"/>
          <w:b/>
          <w:sz w:val="16"/>
          <w:szCs w:val="16"/>
        </w:rPr>
        <w:t>4</w:t>
      </w:r>
      <w:r w:rsidRPr="002D37FD">
        <w:rPr>
          <w:rFonts w:ascii="Calibri" w:hAnsi="Calibri"/>
          <w:b/>
          <w:sz w:val="16"/>
          <w:szCs w:val="16"/>
        </w:rPr>
        <w:t xml:space="preserve">. </w:t>
      </w:r>
      <w:r w:rsidRPr="002D37FD">
        <w:rPr>
          <w:rFonts w:ascii="Calibri" w:hAnsi="Calibri"/>
          <w:bCs/>
          <w:sz w:val="16"/>
          <w:szCs w:val="16"/>
        </w:rPr>
        <w:t>Oświadczamy, że</w:t>
      </w:r>
      <w:r w:rsidRPr="002D37FD">
        <w:rPr>
          <w:rFonts w:ascii="Calibri" w:hAnsi="Calibri"/>
          <w:b/>
          <w:sz w:val="16"/>
          <w:szCs w:val="16"/>
        </w:rPr>
        <w:t xml:space="preserve"> </w:t>
      </w:r>
      <w:r w:rsidRPr="002D37FD">
        <w:rPr>
          <w:rFonts w:ascii="Calibri" w:hAnsi="Calibri"/>
          <w:sz w:val="16"/>
          <w:szCs w:val="16"/>
        </w:rPr>
        <w:t>posiadamy uprawnienia do wykonywania określonej działalności według załączonych dokumentów.</w:t>
      </w:r>
    </w:p>
    <w:p w:rsidR="00624AA2" w:rsidRPr="002D37FD" w:rsidRDefault="00C436B2" w:rsidP="00C436B2">
      <w:pPr>
        <w:pStyle w:val="NormalnyWeb1"/>
        <w:spacing w:after="200"/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5</w:t>
      </w:r>
      <w:r w:rsidR="00624AA2" w:rsidRPr="002D37FD">
        <w:rPr>
          <w:rFonts w:ascii="Calibri" w:hAnsi="Calibri"/>
          <w:b/>
          <w:sz w:val="16"/>
          <w:szCs w:val="16"/>
        </w:rPr>
        <w:t>.</w:t>
      </w:r>
      <w:r w:rsidR="00624AA2" w:rsidRPr="002D37FD">
        <w:rPr>
          <w:rFonts w:ascii="Calibri" w:hAnsi="Calibri"/>
          <w:sz w:val="16"/>
          <w:szCs w:val="16"/>
        </w:rPr>
        <w:t xml:space="preserve"> Proponowane warunki płatności 60 dni od daty dostarczenia prawidłowo wystawionej faktury VAT. </w:t>
      </w:r>
    </w:p>
    <w:p w:rsidR="00624AA2" w:rsidRPr="002D37FD" w:rsidRDefault="00C436B2" w:rsidP="00624AA2">
      <w:pPr>
        <w:pStyle w:val="NormalnyWeb1"/>
        <w:spacing w:after="200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6</w:t>
      </w:r>
      <w:r w:rsidR="00624AA2" w:rsidRPr="002D37FD">
        <w:rPr>
          <w:rFonts w:ascii="Calibri" w:hAnsi="Calibri"/>
          <w:b/>
          <w:sz w:val="16"/>
          <w:szCs w:val="16"/>
        </w:rPr>
        <w:t>. Te</w:t>
      </w:r>
      <w:r w:rsidRPr="002D37FD">
        <w:rPr>
          <w:rFonts w:ascii="Calibri" w:hAnsi="Calibri"/>
          <w:b/>
          <w:sz w:val="16"/>
          <w:szCs w:val="16"/>
        </w:rPr>
        <w:t>rmin ważności oferty: ...... dni.</w:t>
      </w:r>
    </w:p>
    <w:p w:rsidR="00624AA2" w:rsidRPr="002D37FD" w:rsidRDefault="00624AA2" w:rsidP="00624AA2">
      <w:pPr>
        <w:pStyle w:val="NormalnyWeb1"/>
        <w:spacing w:before="0" w:after="0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ZAŁĄCZNIKI DO OFERTY:</w:t>
      </w:r>
    </w:p>
    <w:tbl>
      <w:tblPr>
        <w:tblW w:w="916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303"/>
        <w:gridCol w:w="3151"/>
        <w:gridCol w:w="2096"/>
      </w:tblGrid>
      <w:tr w:rsidR="00624AA2" w:rsidRPr="002D37FD" w:rsidTr="004B19A1">
        <w:tc>
          <w:tcPr>
            <w:tcW w:w="612" w:type="dxa"/>
            <w:shd w:val="clear" w:color="auto" w:fill="auto"/>
          </w:tcPr>
          <w:p w:rsidR="00624AA2" w:rsidRPr="002D37FD" w:rsidRDefault="00624AA2" w:rsidP="004B19A1">
            <w:pPr>
              <w:overflowPunct w:val="0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624AA2" w:rsidRPr="002D37FD" w:rsidRDefault="00624AA2" w:rsidP="004B19A1">
            <w:pPr>
              <w:pStyle w:val="NormalnyWeb1"/>
              <w:snapToGrid w:val="0"/>
              <w:spacing w:before="0" w:after="0"/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 xml:space="preserve"> …………………………………………………………………………………………………..</w:t>
            </w:r>
          </w:p>
        </w:tc>
        <w:tc>
          <w:tcPr>
            <w:tcW w:w="2096" w:type="dxa"/>
            <w:shd w:val="clear" w:color="auto" w:fill="auto"/>
          </w:tcPr>
          <w:p w:rsidR="00624AA2" w:rsidRPr="002D37FD" w:rsidRDefault="00624AA2" w:rsidP="004B19A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AA2" w:rsidRPr="002D37FD" w:rsidTr="004B19A1">
        <w:tc>
          <w:tcPr>
            <w:tcW w:w="612" w:type="dxa"/>
            <w:shd w:val="clear" w:color="auto" w:fill="auto"/>
          </w:tcPr>
          <w:p w:rsidR="00624AA2" w:rsidRPr="002D37FD" w:rsidRDefault="00624AA2" w:rsidP="004B19A1">
            <w:pPr>
              <w:overflowPunct w:val="0"/>
              <w:snapToGrid w:val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37F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624AA2" w:rsidRPr="002D37FD" w:rsidRDefault="00624AA2" w:rsidP="004B19A1">
            <w:pPr>
              <w:pStyle w:val="NormalnyWeb1"/>
              <w:snapToGrid w:val="0"/>
              <w:spacing w:before="0" w:after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 xml:space="preserve"> …………………………………………………………………………………………………..</w:t>
            </w:r>
          </w:p>
        </w:tc>
        <w:tc>
          <w:tcPr>
            <w:tcW w:w="2096" w:type="dxa"/>
            <w:shd w:val="clear" w:color="auto" w:fill="auto"/>
          </w:tcPr>
          <w:p w:rsidR="00624AA2" w:rsidRPr="002D37FD" w:rsidRDefault="00624AA2" w:rsidP="004B19A1">
            <w:pPr>
              <w:snapToGrid w:val="0"/>
              <w:rPr>
                <w:rFonts w:ascii="Calibri" w:eastAsia="Arial" w:hAnsi="Calibri" w:cs="Arial"/>
                <w:i/>
                <w:sz w:val="16"/>
                <w:szCs w:val="16"/>
              </w:rPr>
            </w:pPr>
          </w:p>
        </w:tc>
      </w:tr>
      <w:tr w:rsidR="00624AA2" w:rsidRPr="002D37FD" w:rsidTr="004B19A1">
        <w:tblPrEx>
          <w:tblCellMar>
            <w:left w:w="108" w:type="dxa"/>
            <w:right w:w="108" w:type="dxa"/>
          </w:tblCellMar>
        </w:tblPrEx>
        <w:tc>
          <w:tcPr>
            <w:tcW w:w="3915" w:type="dxa"/>
            <w:gridSpan w:val="2"/>
            <w:shd w:val="clear" w:color="auto" w:fill="auto"/>
          </w:tcPr>
          <w:p w:rsidR="009F523F" w:rsidRDefault="00624AA2" w:rsidP="004B19A1">
            <w:pPr>
              <w:pStyle w:val="NormalnyWeb1"/>
              <w:snapToGrid w:val="0"/>
              <w:spacing w:after="200"/>
              <w:jc w:val="both"/>
              <w:rPr>
                <w:rFonts w:ascii="Calibri" w:eastAsia="Arial" w:hAnsi="Calibri"/>
                <w:sz w:val="16"/>
                <w:szCs w:val="16"/>
              </w:rPr>
            </w:pPr>
            <w:r w:rsidRPr="002D37FD">
              <w:rPr>
                <w:rFonts w:ascii="Calibri" w:eastAsia="Arial" w:hAnsi="Calibri"/>
                <w:sz w:val="16"/>
                <w:szCs w:val="16"/>
              </w:rPr>
              <w:t xml:space="preserve"> </w:t>
            </w:r>
          </w:p>
          <w:p w:rsidR="009F523F" w:rsidRDefault="009F523F" w:rsidP="004B19A1">
            <w:pPr>
              <w:pStyle w:val="NormalnyWeb1"/>
              <w:snapToGrid w:val="0"/>
              <w:spacing w:after="200"/>
              <w:jc w:val="both"/>
              <w:rPr>
                <w:rFonts w:ascii="Calibri" w:eastAsia="Arial" w:hAnsi="Calibri"/>
                <w:sz w:val="16"/>
                <w:szCs w:val="16"/>
              </w:rPr>
            </w:pPr>
          </w:p>
          <w:p w:rsidR="009F523F" w:rsidRDefault="009F523F" w:rsidP="004B19A1">
            <w:pPr>
              <w:pStyle w:val="NormalnyWeb1"/>
              <w:snapToGrid w:val="0"/>
              <w:spacing w:after="200"/>
              <w:jc w:val="both"/>
              <w:rPr>
                <w:rFonts w:ascii="Calibri" w:eastAsia="Arial" w:hAnsi="Calibri"/>
                <w:sz w:val="16"/>
                <w:szCs w:val="16"/>
              </w:rPr>
            </w:pPr>
          </w:p>
          <w:p w:rsidR="00624AA2" w:rsidRPr="002D37FD" w:rsidRDefault="00624AA2" w:rsidP="004B19A1">
            <w:pPr>
              <w:pStyle w:val="NormalnyWeb1"/>
              <w:snapToGrid w:val="0"/>
              <w:spacing w:after="200"/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miejscowość i data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9F523F" w:rsidRDefault="009F523F" w:rsidP="004B19A1">
            <w:pPr>
              <w:pStyle w:val="NormalnyWeb1"/>
              <w:snapToGrid w:val="0"/>
              <w:spacing w:after="200"/>
              <w:rPr>
                <w:rFonts w:ascii="Calibri" w:hAnsi="Calibri"/>
                <w:sz w:val="16"/>
                <w:szCs w:val="16"/>
              </w:rPr>
            </w:pPr>
          </w:p>
          <w:p w:rsidR="009F523F" w:rsidRDefault="009F523F" w:rsidP="004B19A1">
            <w:pPr>
              <w:pStyle w:val="NormalnyWeb1"/>
              <w:snapToGrid w:val="0"/>
              <w:spacing w:after="200"/>
              <w:rPr>
                <w:rFonts w:ascii="Calibri" w:hAnsi="Calibri"/>
                <w:sz w:val="16"/>
                <w:szCs w:val="16"/>
              </w:rPr>
            </w:pPr>
          </w:p>
          <w:p w:rsidR="009F523F" w:rsidRDefault="009F523F" w:rsidP="004B19A1">
            <w:pPr>
              <w:pStyle w:val="NormalnyWeb1"/>
              <w:snapToGrid w:val="0"/>
              <w:spacing w:after="200"/>
              <w:rPr>
                <w:rFonts w:ascii="Calibri" w:hAnsi="Calibri"/>
                <w:sz w:val="16"/>
                <w:szCs w:val="16"/>
              </w:rPr>
            </w:pPr>
          </w:p>
          <w:p w:rsidR="00624AA2" w:rsidRPr="002D37FD" w:rsidRDefault="009F523F" w:rsidP="004B19A1">
            <w:pPr>
              <w:pStyle w:val="NormalnyWeb1"/>
              <w:snapToGrid w:val="0"/>
              <w:spacing w:after="2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</w:t>
            </w:r>
            <w:r w:rsidR="00624AA2" w:rsidRPr="002D37FD">
              <w:rPr>
                <w:rFonts w:ascii="Calibri" w:hAnsi="Calibri"/>
                <w:sz w:val="16"/>
                <w:szCs w:val="16"/>
              </w:rPr>
              <w:t>podpisy osób uprawnionych do reprezentacji</w:t>
            </w:r>
            <w:r w:rsidR="00624AA2" w:rsidRPr="002D37FD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</w:t>
            </w:r>
            <w:r w:rsidR="00624AA2" w:rsidRPr="002D37FD">
              <w:rPr>
                <w:rFonts w:ascii="Calibri" w:hAnsi="Calibri"/>
                <w:sz w:val="16"/>
                <w:szCs w:val="16"/>
              </w:rPr>
              <w:t>wykonawcy lub pełnomocnika</w:t>
            </w:r>
          </w:p>
          <w:p w:rsidR="00624AA2" w:rsidRPr="002D37FD" w:rsidRDefault="00624AA2" w:rsidP="004B19A1">
            <w:pPr>
              <w:pStyle w:val="NormalnyWeb1"/>
              <w:snapToGrid w:val="0"/>
              <w:spacing w:after="20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B7FFB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……………………………..…………………</w:t>
      </w:r>
      <w:r w:rsidRPr="002D37FD">
        <w:rPr>
          <w:rFonts w:ascii="Calibri" w:hAnsi="Calibri"/>
          <w:sz w:val="16"/>
          <w:szCs w:val="16"/>
        </w:rPr>
        <w:tab/>
      </w: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3B7FFB" w:rsidRDefault="003B7FFB" w:rsidP="00624AA2">
      <w:pPr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i/>
          <w:sz w:val="16"/>
          <w:szCs w:val="16"/>
        </w:rPr>
        <w:t xml:space="preserve">Załącznik nr 2 </w:t>
      </w:r>
    </w:p>
    <w:p w:rsidR="00624AA2" w:rsidRPr="002D37FD" w:rsidRDefault="00624AA2" w:rsidP="00624AA2">
      <w:pPr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pieczęć firmowa Wykonawcy</w:t>
      </w:r>
    </w:p>
    <w:p w:rsidR="00624AA2" w:rsidRPr="002D37FD" w:rsidRDefault="00624AA2" w:rsidP="00624AA2">
      <w:pPr>
        <w:tabs>
          <w:tab w:val="left" w:pos="3574"/>
        </w:tabs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Formularz cenowy</w:t>
      </w:r>
    </w:p>
    <w:p w:rsidR="00624AA2" w:rsidRPr="002D37FD" w:rsidRDefault="00624AA2" w:rsidP="00624AA2">
      <w:pPr>
        <w:tabs>
          <w:tab w:val="left" w:pos="2268"/>
        </w:tabs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Data:</w:t>
      </w:r>
      <w:r w:rsidRPr="002D37FD">
        <w:rPr>
          <w:rFonts w:ascii="Calibri" w:hAnsi="Calibri"/>
          <w:sz w:val="16"/>
          <w:szCs w:val="16"/>
        </w:rPr>
        <w:tab/>
        <w:t>……………………………………………</w:t>
      </w:r>
    </w:p>
    <w:p w:rsidR="00624AA2" w:rsidRPr="002D37FD" w:rsidRDefault="00624AA2" w:rsidP="00624AA2">
      <w:pPr>
        <w:tabs>
          <w:tab w:val="left" w:pos="2268"/>
        </w:tabs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Nazwa Wykonawcy</w:t>
      </w:r>
      <w:r w:rsidRPr="002D37FD">
        <w:rPr>
          <w:rFonts w:ascii="Calibri" w:hAnsi="Calibri"/>
          <w:sz w:val="16"/>
          <w:szCs w:val="16"/>
        </w:rPr>
        <w:tab/>
        <w:t>……………………………………………</w:t>
      </w:r>
    </w:p>
    <w:p w:rsidR="00624AA2" w:rsidRPr="002D37FD" w:rsidRDefault="00624AA2" w:rsidP="00624AA2">
      <w:pPr>
        <w:tabs>
          <w:tab w:val="left" w:pos="2268"/>
        </w:tabs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Siedziba Wykonawcy</w:t>
      </w:r>
      <w:r w:rsidRPr="002D37FD">
        <w:rPr>
          <w:rFonts w:ascii="Calibri" w:hAnsi="Calibri"/>
          <w:sz w:val="16"/>
          <w:szCs w:val="16"/>
        </w:rPr>
        <w:tab/>
        <w:t>……………………………………………</w:t>
      </w:r>
    </w:p>
    <w:p w:rsidR="00C436B2" w:rsidRPr="002D37FD" w:rsidRDefault="00C436B2" w:rsidP="00624AA2">
      <w:pPr>
        <w:tabs>
          <w:tab w:val="left" w:pos="2268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647"/>
        <w:gridCol w:w="765"/>
        <w:gridCol w:w="1635"/>
        <w:gridCol w:w="765"/>
        <w:gridCol w:w="2010"/>
      </w:tblGrid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>Urządzenie radiologiczne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 xml:space="preserve">Cena jednostkowa </w:t>
            </w:r>
          </w:p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>netto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>Vat</w:t>
            </w: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7FD">
              <w:rPr>
                <w:rFonts w:ascii="Calibri" w:hAnsi="Calibri"/>
                <w:b/>
                <w:sz w:val="16"/>
                <w:szCs w:val="16"/>
              </w:rPr>
              <w:t>Cena jednostkowa brutto</w:t>
            </w: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C436B2">
            <w:pPr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 xml:space="preserve">Aparat rtg ogólnodiagnostyczny z fluoroskopią  FlexaVision  ZUD-440 DS    f-my Schimadzu 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C436B2">
            <w:pPr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 xml:space="preserve">Aparat rtg ogólnodiagnostyczny Silhouette VR 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C436B2">
            <w:pPr>
              <w:ind w:firstLine="51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Aparat rtg śródoperacyjny Zen 5000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4B19A1">
            <w:pPr>
              <w:ind w:firstLine="51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Aparat rtg przyłóżkowy jezdny Basic 100-30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4B19A1">
            <w:pPr>
              <w:ind w:firstLine="51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Negatoskop NGP-31MZ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C436B2">
            <w:pPr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Mammograf Flat E f-my Metaltronica -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C436B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Tomograf komputerowy Optima CT 540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C436B2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C436B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Aparat rtg ramię C Ziehn 8000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36B2" w:rsidRPr="002D37FD" w:rsidTr="002936BC">
        <w:tc>
          <w:tcPr>
            <w:tcW w:w="478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:rsidR="00C436B2" w:rsidRPr="002D37FD" w:rsidRDefault="00C436B2" w:rsidP="004B19A1">
            <w:pPr>
              <w:ind w:firstLine="615"/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</w:tcPr>
          <w:p w:rsidR="00C436B2" w:rsidRPr="002D37FD" w:rsidRDefault="00C436B2" w:rsidP="004B19A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24AA2" w:rsidRPr="002D37FD" w:rsidRDefault="00624AA2" w:rsidP="00624AA2">
      <w:pPr>
        <w:tabs>
          <w:tab w:val="left" w:pos="3574"/>
        </w:tabs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3574"/>
        </w:tabs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</w:p>
    <w:tbl>
      <w:tblPr>
        <w:tblW w:w="9162" w:type="dxa"/>
        <w:tblInd w:w="63" w:type="dxa"/>
        <w:tblLayout w:type="fixed"/>
        <w:tblLook w:val="0000"/>
      </w:tblPr>
      <w:tblGrid>
        <w:gridCol w:w="3915"/>
        <w:gridCol w:w="5247"/>
      </w:tblGrid>
      <w:tr w:rsidR="00624AA2" w:rsidRPr="002D37FD" w:rsidTr="004B19A1">
        <w:tc>
          <w:tcPr>
            <w:tcW w:w="3915" w:type="dxa"/>
            <w:shd w:val="clear" w:color="auto" w:fill="auto"/>
          </w:tcPr>
          <w:p w:rsidR="00624AA2" w:rsidRPr="002D37FD" w:rsidRDefault="00624AA2" w:rsidP="004B19A1">
            <w:pPr>
              <w:pStyle w:val="NormalnyWeb1"/>
              <w:snapToGrid w:val="0"/>
              <w:spacing w:after="200"/>
              <w:jc w:val="both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eastAsia="Arial" w:hAnsi="Calibri"/>
                <w:sz w:val="16"/>
                <w:szCs w:val="16"/>
              </w:rPr>
              <w:t xml:space="preserve"> </w:t>
            </w:r>
            <w:r w:rsidRPr="002D37FD">
              <w:rPr>
                <w:rFonts w:ascii="Calibri" w:hAnsi="Calibri"/>
                <w:sz w:val="16"/>
                <w:szCs w:val="16"/>
              </w:rPr>
              <w:t>miejscowość i data</w:t>
            </w:r>
          </w:p>
        </w:tc>
        <w:tc>
          <w:tcPr>
            <w:tcW w:w="5247" w:type="dxa"/>
            <w:shd w:val="clear" w:color="auto" w:fill="auto"/>
          </w:tcPr>
          <w:p w:rsidR="00624AA2" w:rsidRPr="002D37FD" w:rsidRDefault="00624AA2" w:rsidP="004B19A1">
            <w:pPr>
              <w:pStyle w:val="NormalnyWeb1"/>
              <w:snapToGrid w:val="0"/>
              <w:spacing w:after="200"/>
              <w:rPr>
                <w:rFonts w:ascii="Calibri" w:hAnsi="Calibri"/>
                <w:sz w:val="16"/>
                <w:szCs w:val="16"/>
              </w:rPr>
            </w:pPr>
            <w:r w:rsidRPr="002D37FD">
              <w:rPr>
                <w:rFonts w:ascii="Calibri" w:hAnsi="Calibri"/>
                <w:sz w:val="16"/>
                <w:szCs w:val="16"/>
              </w:rPr>
              <w:t>podpisy osób uprawnionych do reprezentacji</w:t>
            </w:r>
            <w:r w:rsidRPr="002D37FD">
              <w:rPr>
                <w:rFonts w:ascii="Calibri" w:hAnsi="Calibri"/>
                <w:sz w:val="16"/>
                <w:szCs w:val="16"/>
              </w:rPr>
              <w:br/>
              <w:t>wykonawcy lub pełnomocnika</w:t>
            </w:r>
          </w:p>
        </w:tc>
      </w:tr>
    </w:tbl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jc w:val="right"/>
        <w:rPr>
          <w:rFonts w:ascii="Calibri" w:hAnsi="Calibri"/>
          <w:b/>
          <w:bCs/>
          <w:iCs/>
          <w:sz w:val="16"/>
          <w:szCs w:val="16"/>
        </w:rPr>
      </w:pPr>
      <w:r w:rsidRPr="002D37FD">
        <w:rPr>
          <w:rFonts w:ascii="Calibri" w:hAnsi="Calibri"/>
          <w:b/>
          <w:bCs/>
          <w:iCs/>
          <w:sz w:val="16"/>
          <w:szCs w:val="16"/>
        </w:rPr>
        <w:br w:type="column"/>
      </w:r>
      <w:r w:rsidRPr="002D37FD">
        <w:rPr>
          <w:rFonts w:ascii="Calibri" w:hAnsi="Calibri"/>
          <w:b/>
          <w:bCs/>
          <w:iCs/>
          <w:sz w:val="16"/>
          <w:szCs w:val="16"/>
        </w:rPr>
        <w:lastRenderedPageBreak/>
        <w:t xml:space="preserve">Załącznik nr 3 </w:t>
      </w:r>
    </w:p>
    <w:p w:rsidR="00624AA2" w:rsidRPr="002D37FD" w:rsidRDefault="00624AA2" w:rsidP="00624AA2">
      <w:pPr>
        <w:jc w:val="center"/>
        <w:rPr>
          <w:rFonts w:ascii="Calibri" w:hAnsi="Calibri"/>
          <w:b/>
          <w:bCs/>
          <w:iCs/>
          <w:sz w:val="16"/>
          <w:szCs w:val="16"/>
        </w:rPr>
      </w:pPr>
      <w:r w:rsidRPr="002D37FD">
        <w:rPr>
          <w:rFonts w:ascii="Calibri" w:hAnsi="Calibri"/>
          <w:b/>
          <w:bCs/>
          <w:iCs/>
          <w:sz w:val="16"/>
          <w:szCs w:val="16"/>
        </w:rPr>
        <w:t>- Projekt-</w:t>
      </w:r>
    </w:p>
    <w:p w:rsidR="00624AA2" w:rsidRPr="002D37FD" w:rsidRDefault="007737AD" w:rsidP="00624AA2">
      <w:pPr>
        <w:jc w:val="center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>Umowa nr  ……/2016</w:t>
      </w:r>
    </w:p>
    <w:p w:rsidR="00624AA2" w:rsidRPr="002D37FD" w:rsidRDefault="00624AA2" w:rsidP="00624AA2">
      <w:pPr>
        <w:jc w:val="both"/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zawarta w dniu ………..</w:t>
      </w:r>
      <w:r w:rsidR="007737AD" w:rsidRPr="002D37FD">
        <w:rPr>
          <w:rFonts w:ascii="Calibri" w:hAnsi="Calibri"/>
          <w:b/>
          <w:sz w:val="16"/>
          <w:szCs w:val="16"/>
        </w:rPr>
        <w:t xml:space="preserve">  2016</w:t>
      </w:r>
      <w:r w:rsidRPr="002D37FD">
        <w:rPr>
          <w:rFonts w:ascii="Calibri" w:hAnsi="Calibri"/>
          <w:b/>
          <w:sz w:val="16"/>
          <w:szCs w:val="16"/>
        </w:rPr>
        <w:t>r. pomięd</w:t>
      </w:r>
      <w:r w:rsidRPr="002D37FD">
        <w:rPr>
          <w:rFonts w:ascii="Calibri" w:hAnsi="Calibri"/>
          <w:sz w:val="16"/>
          <w:szCs w:val="16"/>
        </w:rPr>
        <w:t>zy :</w:t>
      </w:r>
    </w:p>
    <w:p w:rsidR="00624AA2" w:rsidRPr="002D37FD" w:rsidRDefault="00624AA2" w:rsidP="00624AA2">
      <w:pPr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Szpitalem Powiatowym w Zawierciu, 42-400 Zawiercie, ul. Miodowa 14,wpisanym do rejestru Stowarzyszeń, Innych organizacji Społecznych i Zawodowych, Fundacji, Publicznych Zakładów Opieki Zdrowotnej pod numerem Nr KRS 0000126179, 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Nr NIP : 649-19-18-293, Regon : 276271110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zwanym dalej </w:t>
      </w:r>
      <w:r w:rsidRPr="002D37FD">
        <w:rPr>
          <w:rFonts w:ascii="Calibri" w:hAnsi="Calibri"/>
          <w:b/>
          <w:bCs/>
          <w:sz w:val="16"/>
          <w:szCs w:val="16"/>
        </w:rPr>
        <w:t>Zamawiającym</w:t>
      </w:r>
    </w:p>
    <w:p w:rsidR="00624AA2" w:rsidRPr="002D37FD" w:rsidRDefault="00624AA2" w:rsidP="00624AA2">
      <w:pPr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reprezentowanym przez: 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 Dyrektor Szpitala – mgr </w:t>
      </w:r>
      <w:r w:rsidR="007737AD" w:rsidRPr="002D37FD">
        <w:rPr>
          <w:rFonts w:ascii="Calibri" w:hAnsi="Calibri"/>
          <w:b/>
          <w:sz w:val="16"/>
          <w:szCs w:val="16"/>
        </w:rPr>
        <w:t>Anna Pilarczyk Sprycha</w:t>
      </w:r>
      <w:r w:rsidRPr="002D37FD">
        <w:rPr>
          <w:rFonts w:ascii="Calibri" w:hAnsi="Calibri"/>
          <w:b/>
          <w:sz w:val="16"/>
          <w:szCs w:val="16"/>
        </w:rPr>
        <w:t xml:space="preserve"> 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a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zwanym dalej </w:t>
      </w:r>
      <w:r w:rsidR="00155696" w:rsidRPr="002D37FD">
        <w:rPr>
          <w:rFonts w:ascii="Calibri" w:hAnsi="Calibri"/>
          <w:b/>
          <w:bCs/>
          <w:sz w:val="16"/>
          <w:szCs w:val="16"/>
        </w:rPr>
        <w:t>Wykonawcą</w:t>
      </w:r>
      <w:r w:rsidRPr="002D37FD">
        <w:rPr>
          <w:rFonts w:ascii="Calibri" w:hAnsi="Calibri"/>
          <w:sz w:val="16"/>
          <w:szCs w:val="16"/>
        </w:rPr>
        <w:t>, reprezentowanym przez:</w:t>
      </w: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</w:p>
    <w:p w:rsidR="00624AA2" w:rsidRPr="00897685" w:rsidRDefault="00624AA2" w:rsidP="0089768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…………………………………………………………………………………………………………….</w:t>
      </w:r>
    </w:p>
    <w:p w:rsidR="009512C5" w:rsidRPr="002D37FD" w:rsidRDefault="009512C5" w:rsidP="009512C5">
      <w:pPr>
        <w:jc w:val="center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 1</w:t>
      </w:r>
    </w:p>
    <w:p w:rsidR="009512C5" w:rsidRPr="002D37FD" w:rsidRDefault="009512C5" w:rsidP="009512C5">
      <w:pPr>
        <w:jc w:val="center"/>
        <w:rPr>
          <w:rFonts w:ascii="Calibri" w:hAnsi="Calibri"/>
          <w:sz w:val="16"/>
          <w:szCs w:val="16"/>
        </w:rPr>
      </w:pP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1. </w:t>
      </w:r>
      <w:r w:rsidR="00155696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zobowiązuje się do wykonania na rzecz Z</w:t>
      </w:r>
      <w:r w:rsidR="00155696" w:rsidRPr="002D37FD">
        <w:rPr>
          <w:rFonts w:ascii="Calibri" w:hAnsi="Calibri"/>
          <w:sz w:val="16"/>
          <w:szCs w:val="16"/>
        </w:rPr>
        <w:t>amawiającego</w:t>
      </w:r>
      <w:r w:rsidRPr="002D37FD">
        <w:rPr>
          <w:rFonts w:ascii="Calibri" w:hAnsi="Calibri"/>
          <w:b/>
          <w:bCs/>
          <w:sz w:val="16"/>
          <w:szCs w:val="16"/>
        </w:rPr>
        <w:t xml:space="preserve"> </w:t>
      </w:r>
      <w:r w:rsidRPr="002D37FD">
        <w:rPr>
          <w:rFonts w:ascii="Calibri" w:hAnsi="Calibri"/>
          <w:bCs/>
          <w:sz w:val="16"/>
          <w:szCs w:val="16"/>
        </w:rPr>
        <w:t xml:space="preserve">testów specjalistycznych </w:t>
      </w:r>
      <w:r w:rsidRPr="002D37FD">
        <w:rPr>
          <w:rFonts w:ascii="Calibri" w:hAnsi="Calibri"/>
          <w:sz w:val="16"/>
          <w:szCs w:val="16"/>
        </w:rPr>
        <w:t xml:space="preserve"> </w:t>
      </w:r>
      <w:r w:rsidRPr="002D37FD">
        <w:rPr>
          <w:rFonts w:ascii="Calibri" w:hAnsi="Calibri"/>
          <w:bCs/>
          <w:sz w:val="16"/>
          <w:szCs w:val="16"/>
        </w:rPr>
        <w:t>urządzeń  radiologicznych</w:t>
      </w:r>
      <w:r w:rsidRPr="002D37FD">
        <w:rPr>
          <w:rFonts w:ascii="Calibri" w:hAnsi="Calibri"/>
          <w:sz w:val="16"/>
          <w:szCs w:val="16"/>
        </w:rPr>
        <w:t xml:space="preserve"> wymienionych w załączniku nr </w:t>
      </w:r>
      <w:r w:rsidR="00155696" w:rsidRPr="002D37FD">
        <w:rPr>
          <w:rFonts w:ascii="Calibri" w:hAnsi="Calibri"/>
          <w:sz w:val="16"/>
          <w:szCs w:val="16"/>
        </w:rPr>
        <w:t>2 do zaproszenia do składania ofert cenowych</w:t>
      </w:r>
      <w:r w:rsidRPr="002D37FD">
        <w:rPr>
          <w:rFonts w:ascii="Calibri" w:hAnsi="Calibri"/>
          <w:sz w:val="16"/>
          <w:szCs w:val="16"/>
        </w:rPr>
        <w:t xml:space="preserve">, </w:t>
      </w:r>
      <w:r w:rsidR="00155696" w:rsidRPr="002D37FD">
        <w:rPr>
          <w:rFonts w:ascii="Calibri" w:hAnsi="Calibri"/>
          <w:sz w:val="16"/>
          <w:szCs w:val="16"/>
        </w:rPr>
        <w:t xml:space="preserve">w terminie ustalonym z Zamawiającym na podstawie </w:t>
      </w:r>
      <w:r w:rsidRPr="002D37FD">
        <w:rPr>
          <w:rFonts w:ascii="Calibri" w:hAnsi="Calibri"/>
          <w:sz w:val="16"/>
          <w:szCs w:val="16"/>
        </w:rPr>
        <w:t>zleceni</w:t>
      </w:r>
      <w:r w:rsidR="00155696" w:rsidRPr="002D37FD">
        <w:rPr>
          <w:rFonts w:ascii="Calibri" w:hAnsi="Calibri"/>
          <w:sz w:val="16"/>
          <w:szCs w:val="16"/>
        </w:rPr>
        <w:t>a Zamawiającego.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2. </w:t>
      </w:r>
      <w:r w:rsidR="00155696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oświadcza, że testy specjalistyczne będą wykonywane według najlepszej wiedzy </w:t>
      </w:r>
      <w:r w:rsidR="00155696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 xml:space="preserve">, z należytą starannością i zgodnie z obowiązującymi  przepisami prawa, w szczególności z Rozporządzeniem Ministra Zdrowia </w:t>
      </w:r>
      <w:r w:rsidR="00155696" w:rsidRPr="002D37FD">
        <w:rPr>
          <w:rFonts w:ascii="Calibri" w:hAnsi="Calibri"/>
          <w:sz w:val="16"/>
          <w:szCs w:val="16"/>
        </w:rPr>
        <w:t xml:space="preserve">z </w:t>
      </w:r>
      <w:r w:rsidR="00155696" w:rsidRPr="002D37FD">
        <w:rPr>
          <w:rFonts w:ascii="Calibri" w:eastAsia="TimesNewRomanPSMT" w:hAnsi="Calibri" w:cs="TimesNewRomanPSMT"/>
          <w:sz w:val="16"/>
          <w:szCs w:val="16"/>
          <w:lang w:eastAsia="pl-PL"/>
        </w:rPr>
        <w:t xml:space="preserve">dnia 18 lutego 2011 r. </w:t>
      </w:r>
      <w:r w:rsidR="00155696" w:rsidRPr="002D37FD">
        <w:rPr>
          <w:rFonts w:ascii="Calibri" w:hAnsi="Calibri" w:cs="TimesNewRomanPS-BoldMT"/>
          <w:bCs/>
          <w:sz w:val="16"/>
          <w:szCs w:val="16"/>
          <w:lang w:eastAsia="pl-PL"/>
        </w:rPr>
        <w:t xml:space="preserve">w sprawie warunków bezpiecznego stosowania promieniowania jonizującego dla wszystkich rodzajów ekspozycji medyczne </w:t>
      </w:r>
      <w:r w:rsidR="00155696" w:rsidRPr="002D37FD">
        <w:rPr>
          <w:rStyle w:val="h1"/>
          <w:rFonts w:ascii="Calibri" w:hAnsi="Calibri"/>
          <w:sz w:val="16"/>
          <w:szCs w:val="16"/>
        </w:rPr>
        <w:t>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3. </w:t>
      </w:r>
      <w:r w:rsidR="00155696" w:rsidRPr="002D37FD">
        <w:rPr>
          <w:rFonts w:ascii="Calibri" w:hAnsi="Calibri"/>
          <w:sz w:val="16"/>
          <w:szCs w:val="16"/>
        </w:rPr>
        <w:t xml:space="preserve">Wykonawca </w:t>
      </w:r>
      <w:r w:rsidRPr="002D37FD">
        <w:rPr>
          <w:rFonts w:ascii="Calibri" w:hAnsi="Calibri"/>
          <w:sz w:val="16"/>
          <w:szCs w:val="16"/>
        </w:rPr>
        <w:t xml:space="preserve">oświadcza, że posiada </w:t>
      </w:r>
      <w:r w:rsidR="00143875" w:rsidRPr="002D37FD">
        <w:rPr>
          <w:rFonts w:ascii="Calibri" w:hAnsi="Calibri"/>
          <w:sz w:val="16"/>
          <w:szCs w:val="16"/>
        </w:rPr>
        <w:t xml:space="preserve">ważne </w:t>
      </w:r>
      <w:r w:rsidRPr="002D37FD">
        <w:rPr>
          <w:rFonts w:ascii="Calibri" w:hAnsi="Calibri"/>
          <w:sz w:val="16"/>
          <w:szCs w:val="16"/>
        </w:rPr>
        <w:t>upoważnienia Państwowego Wojewódzkiego Inspektora Sanitarnego (nr ….....................) do wykonywania testów specjalistycznych urządzeń radiologicznych.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4. </w:t>
      </w:r>
      <w:r w:rsidR="00155696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oświadcza, że osoby wykonujące testy posiadają odpowiednie przeszkolenie</w:t>
      </w:r>
      <w:r w:rsidR="00155696" w:rsidRPr="002D37FD">
        <w:rPr>
          <w:rFonts w:ascii="Calibri" w:hAnsi="Calibri"/>
          <w:sz w:val="16"/>
          <w:szCs w:val="16"/>
        </w:rPr>
        <w:t xml:space="preserve"> </w:t>
      </w:r>
      <w:r w:rsidR="0058464E" w:rsidRPr="002D37FD">
        <w:rPr>
          <w:rFonts w:ascii="Calibri" w:hAnsi="Calibri"/>
          <w:sz w:val="16"/>
          <w:szCs w:val="16"/>
        </w:rPr>
        <w:br/>
      </w:r>
      <w:r w:rsidR="00155696" w:rsidRPr="002D37FD">
        <w:rPr>
          <w:rFonts w:ascii="Calibri" w:hAnsi="Calibri"/>
          <w:sz w:val="16"/>
          <w:szCs w:val="16"/>
        </w:rPr>
        <w:t>i kwalifikacje</w:t>
      </w:r>
      <w:r w:rsidR="00143875" w:rsidRPr="002D37FD">
        <w:rPr>
          <w:rFonts w:ascii="Calibri" w:hAnsi="Calibri"/>
          <w:sz w:val="16"/>
          <w:szCs w:val="16"/>
        </w:rPr>
        <w:t xml:space="preserve"> niezbędne do właściwej realizacji w/w usługi</w:t>
      </w:r>
      <w:r w:rsidRPr="002D37FD">
        <w:rPr>
          <w:rFonts w:ascii="Calibri" w:hAnsi="Calibri"/>
          <w:sz w:val="16"/>
          <w:szCs w:val="16"/>
        </w:rPr>
        <w:t>.</w:t>
      </w:r>
    </w:p>
    <w:p w:rsidR="009512C5" w:rsidRPr="002D37FD" w:rsidRDefault="009512C5" w:rsidP="009512C5">
      <w:pPr>
        <w:jc w:val="center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 2</w:t>
      </w:r>
    </w:p>
    <w:p w:rsidR="00143875" w:rsidRPr="002D37FD" w:rsidRDefault="00143875" w:rsidP="009512C5">
      <w:pPr>
        <w:jc w:val="center"/>
        <w:rPr>
          <w:rFonts w:ascii="Calibri" w:hAnsi="Calibri"/>
          <w:b/>
          <w:sz w:val="16"/>
          <w:szCs w:val="16"/>
        </w:rPr>
      </w:pP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1. Zlecenia przeprowadzenia testów będą dokonywane przy użyciu druku zlecenia uzgodnionego pomiędzy stronami.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2. Zlecenia </w:t>
      </w:r>
      <w:r w:rsidR="00155696" w:rsidRPr="002D37FD">
        <w:rPr>
          <w:rFonts w:ascii="Calibri" w:hAnsi="Calibri"/>
          <w:sz w:val="16"/>
          <w:szCs w:val="16"/>
        </w:rPr>
        <w:t>Zamawiający</w:t>
      </w:r>
      <w:r w:rsidRPr="002D37FD">
        <w:rPr>
          <w:rFonts w:ascii="Calibri" w:hAnsi="Calibri"/>
          <w:sz w:val="16"/>
          <w:szCs w:val="16"/>
        </w:rPr>
        <w:t xml:space="preserve"> będzie przekazywał </w:t>
      </w:r>
      <w:r w:rsidR="00155696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 xml:space="preserve"> drogą faksową na numer ….........</w:t>
      </w:r>
      <w:r w:rsidR="00155696" w:rsidRPr="002D37FD">
        <w:rPr>
          <w:rFonts w:ascii="Calibri" w:hAnsi="Calibri"/>
          <w:sz w:val="16"/>
          <w:szCs w:val="16"/>
        </w:rPr>
        <w:t>...</w:t>
      </w:r>
      <w:r w:rsidRPr="002D37FD">
        <w:rPr>
          <w:rFonts w:ascii="Calibri" w:hAnsi="Calibri"/>
          <w:sz w:val="16"/>
          <w:szCs w:val="16"/>
        </w:rPr>
        <w:t>........, a następnie potwierdzi pismem na adres: …....................</w:t>
      </w:r>
      <w:r w:rsidR="00155696" w:rsidRPr="002D37FD">
        <w:rPr>
          <w:rFonts w:ascii="Calibri" w:hAnsi="Calibri"/>
          <w:sz w:val="16"/>
          <w:szCs w:val="16"/>
        </w:rPr>
        <w:t>...............</w:t>
      </w:r>
      <w:r w:rsidRPr="002D37FD">
        <w:rPr>
          <w:rFonts w:ascii="Calibri" w:hAnsi="Calibri"/>
          <w:sz w:val="16"/>
          <w:szCs w:val="16"/>
        </w:rPr>
        <w:t>..........</w:t>
      </w:r>
      <w:r w:rsidR="00143875" w:rsidRPr="002D37FD">
        <w:rPr>
          <w:rFonts w:ascii="Calibri" w:hAnsi="Calibri"/>
          <w:sz w:val="16"/>
          <w:szCs w:val="16"/>
        </w:rPr>
        <w:t>........., z dopiskiem : „</w:t>
      </w:r>
      <w:r w:rsidRPr="002D37FD">
        <w:rPr>
          <w:rFonts w:ascii="Calibri" w:hAnsi="Calibri"/>
          <w:sz w:val="16"/>
          <w:szCs w:val="16"/>
        </w:rPr>
        <w:t>testy specjalistyczne RTG”.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3. </w:t>
      </w:r>
      <w:r w:rsidR="00155696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po otrzymaniu zlecenia ustali dogodny dla Z</w:t>
      </w:r>
      <w:r w:rsidR="00155696" w:rsidRPr="002D37FD">
        <w:rPr>
          <w:rFonts w:ascii="Calibri" w:hAnsi="Calibri"/>
          <w:sz w:val="16"/>
          <w:szCs w:val="16"/>
        </w:rPr>
        <w:t>amawiającego</w:t>
      </w:r>
      <w:r w:rsidRPr="002D37FD">
        <w:rPr>
          <w:rFonts w:ascii="Calibri" w:hAnsi="Calibri"/>
          <w:sz w:val="16"/>
          <w:szCs w:val="16"/>
        </w:rPr>
        <w:t xml:space="preserve"> ostateczny termin </w:t>
      </w:r>
      <w:r w:rsidR="0058464E" w:rsidRPr="002D37FD">
        <w:rPr>
          <w:rFonts w:ascii="Calibri" w:hAnsi="Calibri"/>
          <w:sz w:val="16"/>
          <w:szCs w:val="16"/>
        </w:rPr>
        <w:br/>
      </w:r>
      <w:r w:rsidRPr="002D37FD">
        <w:rPr>
          <w:rFonts w:ascii="Calibri" w:hAnsi="Calibri"/>
          <w:sz w:val="16"/>
          <w:szCs w:val="16"/>
        </w:rPr>
        <w:t>i godzinę wykonania testów specjalistycznych urządzeń radiologicznych.</w:t>
      </w:r>
    </w:p>
    <w:p w:rsidR="000E2987" w:rsidRPr="002D37FD" w:rsidRDefault="000E2987" w:rsidP="000E2987">
      <w:pPr>
        <w:spacing w:before="60" w:line="240" w:lineRule="exact"/>
        <w:jc w:val="both"/>
        <w:rPr>
          <w:sz w:val="16"/>
          <w:szCs w:val="16"/>
        </w:rPr>
      </w:pPr>
      <w:r w:rsidRPr="002D37FD">
        <w:rPr>
          <w:sz w:val="16"/>
          <w:szCs w:val="16"/>
        </w:rPr>
        <w:t>Osobą odpowiedzialną  za realizację niniejszej umowy oraz osobą sprawującą nadzór merytoryczny  ze strony Zamawiającego jest  Pan Marek Osmęda</w:t>
      </w:r>
    </w:p>
    <w:p w:rsidR="000E2987" w:rsidRPr="002D37FD" w:rsidRDefault="000E2987" w:rsidP="009512C5">
      <w:pPr>
        <w:jc w:val="both"/>
        <w:rPr>
          <w:rFonts w:ascii="Calibri" w:hAnsi="Calibri"/>
          <w:sz w:val="16"/>
          <w:szCs w:val="16"/>
        </w:rPr>
      </w:pP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Osobą reprezentującą Z</w:t>
      </w:r>
      <w:r w:rsidR="00155696" w:rsidRPr="002D37FD">
        <w:rPr>
          <w:rFonts w:ascii="Calibri" w:hAnsi="Calibri"/>
          <w:sz w:val="16"/>
          <w:szCs w:val="16"/>
        </w:rPr>
        <w:t>amawiającego</w:t>
      </w:r>
      <w:r w:rsidRPr="002D37FD">
        <w:rPr>
          <w:rFonts w:ascii="Calibri" w:hAnsi="Calibri"/>
          <w:sz w:val="16"/>
          <w:szCs w:val="16"/>
        </w:rPr>
        <w:t xml:space="preserve"> w kontaktach z</w:t>
      </w:r>
      <w:r w:rsidR="00155696" w:rsidRPr="002D37FD">
        <w:rPr>
          <w:rFonts w:ascii="Calibri" w:hAnsi="Calibri"/>
          <w:sz w:val="16"/>
          <w:szCs w:val="16"/>
        </w:rPr>
        <w:t xml:space="preserve"> Wykonawcą jest </w:t>
      </w:r>
      <w:r w:rsidRPr="002D37FD">
        <w:rPr>
          <w:rFonts w:ascii="Calibri" w:hAnsi="Calibri"/>
          <w:sz w:val="16"/>
          <w:szCs w:val="16"/>
        </w:rPr>
        <w:t>Inspektor Radiologii – Pan Marek Osmęda – tel. (32) 67-40-269.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4. Z</w:t>
      </w:r>
      <w:r w:rsidR="00155696" w:rsidRPr="002D37FD">
        <w:rPr>
          <w:rFonts w:ascii="Calibri" w:hAnsi="Calibri"/>
          <w:sz w:val="16"/>
          <w:szCs w:val="16"/>
        </w:rPr>
        <w:t>amawiający</w:t>
      </w:r>
      <w:r w:rsidRPr="002D37FD">
        <w:rPr>
          <w:rFonts w:ascii="Calibri" w:hAnsi="Calibri"/>
          <w:sz w:val="16"/>
          <w:szCs w:val="16"/>
        </w:rPr>
        <w:t xml:space="preserve"> udostępni </w:t>
      </w:r>
      <w:r w:rsidR="00155696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 xml:space="preserve"> wszystkie urządzenia, pomieszczenia jak również materiały eksploatacyjne niezbędne do przeprowadzenia testów specjalistycznych.</w:t>
      </w:r>
    </w:p>
    <w:p w:rsidR="0054521C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5. Z</w:t>
      </w:r>
      <w:r w:rsidR="00155696" w:rsidRPr="002D37FD">
        <w:rPr>
          <w:rFonts w:ascii="Calibri" w:hAnsi="Calibri"/>
          <w:sz w:val="16"/>
          <w:szCs w:val="16"/>
        </w:rPr>
        <w:t>amawiający</w:t>
      </w:r>
      <w:r w:rsidRPr="002D37FD">
        <w:rPr>
          <w:rFonts w:ascii="Calibri" w:hAnsi="Calibri"/>
          <w:sz w:val="16"/>
          <w:szCs w:val="16"/>
        </w:rPr>
        <w:t xml:space="preserve"> zobowiązuje się zapewnić przy wykonywaniu testów obecność technika rtg lub osoby obsługującej urządzenie rtg. 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6. W przypadku  wykonywania testów w sposób  zgodny z zapisami Umowy, </w:t>
      </w:r>
      <w:r w:rsidR="00157972" w:rsidRPr="002D37FD">
        <w:rPr>
          <w:rFonts w:ascii="Calibri" w:hAnsi="Calibri"/>
          <w:sz w:val="16"/>
          <w:szCs w:val="16"/>
        </w:rPr>
        <w:t xml:space="preserve">Wykonawca </w:t>
      </w:r>
      <w:r w:rsidRPr="002D37FD">
        <w:rPr>
          <w:rFonts w:ascii="Calibri" w:hAnsi="Calibri"/>
          <w:sz w:val="16"/>
          <w:szCs w:val="16"/>
        </w:rPr>
        <w:t xml:space="preserve">nie ponosi odpowiedzialności za szkody powstałe w czasie ich wykonywania z wyjątkiem szkód powstałych z wyłącznej udowodnionej winy </w:t>
      </w:r>
      <w:r w:rsidR="00157972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>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7. </w:t>
      </w:r>
      <w:r w:rsidR="00157972" w:rsidRPr="002D37FD">
        <w:rPr>
          <w:rFonts w:ascii="Calibri" w:hAnsi="Calibri"/>
          <w:sz w:val="16"/>
          <w:szCs w:val="16"/>
        </w:rPr>
        <w:t>Zamawiający</w:t>
      </w:r>
      <w:r w:rsidRPr="002D37FD">
        <w:rPr>
          <w:rFonts w:ascii="Calibri" w:hAnsi="Calibri"/>
          <w:sz w:val="16"/>
          <w:szCs w:val="16"/>
        </w:rPr>
        <w:t xml:space="preserve"> zobowiązuje się do niezwłocznego zawiadomienia </w:t>
      </w:r>
      <w:r w:rsidR="00157972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 xml:space="preserve"> w przypadku, gdy przez rozpoczęciem testów nastąpi awaria urządzenia, która uniemożliwi wykonanie przedmiotowych  testów.  Zawiadomienie to powinno  dojść do </w:t>
      </w:r>
      <w:r w:rsidR="00157972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>, co najmniej  na jeden dzień przed uzgodnionym terminem wykonania testów w formie telefonicznej.......</w:t>
      </w:r>
      <w:r w:rsidR="00157972" w:rsidRPr="002D37FD">
        <w:rPr>
          <w:rFonts w:ascii="Calibri" w:hAnsi="Calibri"/>
          <w:sz w:val="16"/>
          <w:szCs w:val="16"/>
        </w:rPr>
        <w:t>...........</w:t>
      </w:r>
      <w:r w:rsidRPr="002D37FD">
        <w:rPr>
          <w:rFonts w:ascii="Calibri" w:hAnsi="Calibri"/>
          <w:sz w:val="16"/>
          <w:szCs w:val="16"/>
        </w:rPr>
        <w:t>..... lub faksowej …</w:t>
      </w:r>
      <w:r w:rsidR="00157972" w:rsidRPr="002D37FD">
        <w:rPr>
          <w:rFonts w:ascii="Calibri" w:hAnsi="Calibri"/>
          <w:sz w:val="16"/>
          <w:szCs w:val="16"/>
        </w:rPr>
        <w:t>…………….</w:t>
      </w:r>
      <w:r w:rsidRPr="002D37FD">
        <w:rPr>
          <w:rFonts w:ascii="Calibri" w:hAnsi="Calibri"/>
          <w:sz w:val="16"/>
          <w:szCs w:val="16"/>
        </w:rPr>
        <w:t xml:space="preserve">..... i zostać potwierdzone przez </w:t>
      </w:r>
      <w:r w:rsidR="00FE445C" w:rsidRPr="002D37FD">
        <w:rPr>
          <w:rFonts w:ascii="Calibri" w:hAnsi="Calibri"/>
          <w:sz w:val="16"/>
          <w:szCs w:val="16"/>
        </w:rPr>
        <w:t>uprawnionego pracownika Wykonawcy</w:t>
      </w:r>
      <w:r w:rsidRPr="002D37FD">
        <w:rPr>
          <w:rFonts w:ascii="Calibri" w:hAnsi="Calibri"/>
          <w:sz w:val="16"/>
          <w:szCs w:val="16"/>
        </w:rPr>
        <w:t>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8. W przypadku wystąpienia awarii urządzenia bezpośrednio przed przybyciem i wykonaniem testów przez </w:t>
      </w:r>
      <w:r w:rsidR="008D4DF4" w:rsidRPr="002D37FD">
        <w:rPr>
          <w:rFonts w:ascii="Calibri" w:hAnsi="Calibri"/>
          <w:sz w:val="16"/>
          <w:szCs w:val="16"/>
        </w:rPr>
        <w:t>Wykonawcę</w:t>
      </w:r>
      <w:r w:rsidRPr="002D37FD">
        <w:rPr>
          <w:rFonts w:ascii="Calibri" w:hAnsi="Calibri"/>
          <w:sz w:val="16"/>
          <w:szCs w:val="16"/>
        </w:rPr>
        <w:t xml:space="preserve"> lub też w trakcie trwania testów, </w:t>
      </w:r>
      <w:r w:rsidR="008D4DF4" w:rsidRPr="002D37FD">
        <w:rPr>
          <w:rFonts w:ascii="Calibri" w:hAnsi="Calibri"/>
          <w:sz w:val="16"/>
          <w:szCs w:val="16"/>
        </w:rPr>
        <w:t>Zamawiający</w:t>
      </w:r>
      <w:r w:rsidRPr="002D37FD">
        <w:rPr>
          <w:rFonts w:ascii="Calibri" w:hAnsi="Calibri"/>
          <w:sz w:val="16"/>
          <w:szCs w:val="16"/>
        </w:rPr>
        <w:t xml:space="preserve"> zobowiązuje się do pokrycia kosztów dojazdu osób wykonujących testy. Jednocześnie ustala się nowy termin wykonania testów.</w:t>
      </w:r>
    </w:p>
    <w:p w:rsidR="009512C5" w:rsidRPr="002D37FD" w:rsidRDefault="009512C5" w:rsidP="009512C5">
      <w:pPr>
        <w:jc w:val="center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 3</w:t>
      </w:r>
    </w:p>
    <w:p w:rsidR="009512C5" w:rsidRPr="002D37FD" w:rsidRDefault="009512C5" w:rsidP="009512C5">
      <w:pPr>
        <w:jc w:val="center"/>
        <w:rPr>
          <w:rFonts w:ascii="Calibri" w:hAnsi="Calibri"/>
          <w:sz w:val="16"/>
          <w:szCs w:val="16"/>
        </w:rPr>
      </w:pP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1. </w:t>
      </w:r>
      <w:r w:rsidR="008D4DF4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zobowiązuje się do opracowania i przekazania wyników testów do </w:t>
      </w:r>
      <w:r w:rsidR="008D4DF4" w:rsidRPr="002D37FD">
        <w:rPr>
          <w:rFonts w:ascii="Calibri" w:hAnsi="Calibri"/>
          <w:sz w:val="16"/>
          <w:szCs w:val="16"/>
        </w:rPr>
        <w:t>Zamawiającego</w:t>
      </w:r>
      <w:r w:rsidRPr="002D37FD">
        <w:rPr>
          <w:rFonts w:ascii="Calibri" w:hAnsi="Calibri"/>
          <w:sz w:val="16"/>
          <w:szCs w:val="16"/>
        </w:rPr>
        <w:t xml:space="preserve"> w terminie nie dłuższym niż 30 dni roboczych od  dnia  wykonania testów.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2. Wyniki testów zostaną przekazane do </w:t>
      </w:r>
      <w:r w:rsidR="008D4DF4" w:rsidRPr="002D37FD">
        <w:rPr>
          <w:rFonts w:ascii="Calibri" w:hAnsi="Calibri"/>
          <w:sz w:val="16"/>
          <w:szCs w:val="16"/>
        </w:rPr>
        <w:t xml:space="preserve">Zamawiającego </w:t>
      </w:r>
      <w:r w:rsidRPr="002D37FD">
        <w:rPr>
          <w:rFonts w:ascii="Calibri" w:hAnsi="Calibri"/>
          <w:sz w:val="16"/>
          <w:szCs w:val="16"/>
        </w:rPr>
        <w:t>pocztą lub faksem.</w:t>
      </w:r>
    </w:p>
    <w:p w:rsidR="009512C5" w:rsidRPr="002D37FD" w:rsidRDefault="009512C5" w:rsidP="009512C5">
      <w:pPr>
        <w:jc w:val="both"/>
        <w:rPr>
          <w:rFonts w:ascii="Calibri" w:hAnsi="Calibri"/>
          <w:sz w:val="16"/>
          <w:szCs w:val="16"/>
        </w:rPr>
      </w:pPr>
    </w:p>
    <w:p w:rsidR="009512C5" w:rsidRPr="002D37FD" w:rsidRDefault="009512C5" w:rsidP="009512C5">
      <w:pPr>
        <w:jc w:val="center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</w:t>
      </w:r>
      <w:r w:rsidR="003C3A31" w:rsidRPr="002D37FD">
        <w:rPr>
          <w:rFonts w:ascii="Calibri" w:hAnsi="Calibri"/>
          <w:b/>
          <w:sz w:val="16"/>
          <w:szCs w:val="16"/>
        </w:rPr>
        <w:t xml:space="preserve"> </w:t>
      </w:r>
      <w:r w:rsidRPr="002D37FD">
        <w:rPr>
          <w:rFonts w:ascii="Calibri" w:hAnsi="Calibri"/>
          <w:b/>
          <w:sz w:val="16"/>
          <w:szCs w:val="16"/>
        </w:rPr>
        <w:t>4</w:t>
      </w:r>
    </w:p>
    <w:p w:rsidR="003C3A31" w:rsidRPr="002D37FD" w:rsidRDefault="003C3A31" w:rsidP="009512C5">
      <w:pPr>
        <w:jc w:val="center"/>
        <w:rPr>
          <w:rFonts w:ascii="Calibri" w:hAnsi="Calibri"/>
          <w:sz w:val="16"/>
          <w:szCs w:val="16"/>
        </w:rPr>
      </w:pPr>
    </w:p>
    <w:p w:rsidR="004E306D" w:rsidRPr="002D37FD" w:rsidRDefault="003C3A31" w:rsidP="004E306D">
      <w:pPr>
        <w:numPr>
          <w:ilvl w:val="0"/>
          <w:numId w:val="16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</w:t>
      </w:r>
      <w:r w:rsidR="004E306D" w:rsidRPr="002D37FD">
        <w:rPr>
          <w:rFonts w:ascii="Calibri" w:hAnsi="Calibri"/>
          <w:sz w:val="16"/>
          <w:szCs w:val="16"/>
        </w:rPr>
        <w:t xml:space="preserve">Wartość niniejszej umowy jest zgodna z ofertą i cenami jednostkowymi podanymi </w:t>
      </w:r>
      <w:r w:rsidRPr="002D37FD">
        <w:rPr>
          <w:rFonts w:ascii="Calibri" w:hAnsi="Calibri"/>
          <w:sz w:val="16"/>
          <w:szCs w:val="16"/>
        </w:rPr>
        <w:br/>
      </w:r>
      <w:r w:rsidR="004E306D" w:rsidRPr="002D37FD">
        <w:rPr>
          <w:rFonts w:ascii="Calibri" w:hAnsi="Calibri"/>
          <w:sz w:val="16"/>
          <w:szCs w:val="16"/>
        </w:rPr>
        <w:t xml:space="preserve">w </w:t>
      </w:r>
      <w:r w:rsidR="00FE445C" w:rsidRPr="002D37FD">
        <w:rPr>
          <w:rFonts w:ascii="Calibri" w:hAnsi="Calibri"/>
          <w:sz w:val="16"/>
          <w:szCs w:val="16"/>
        </w:rPr>
        <w:t xml:space="preserve">formularzu </w:t>
      </w:r>
      <w:r w:rsidR="004E306D" w:rsidRPr="002D37FD">
        <w:rPr>
          <w:rFonts w:ascii="Calibri" w:hAnsi="Calibri"/>
          <w:sz w:val="16"/>
          <w:szCs w:val="16"/>
        </w:rPr>
        <w:t>ofer</w:t>
      </w:r>
      <w:r w:rsidR="00FE445C" w:rsidRPr="002D37FD">
        <w:rPr>
          <w:rFonts w:ascii="Calibri" w:hAnsi="Calibri"/>
          <w:sz w:val="16"/>
          <w:szCs w:val="16"/>
        </w:rPr>
        <w:t>towym</w:t>
      </w:r>
      <w:r w:rsidR="004E306D" w:rsidRPr="002D37FD">
        <w:rPr>
          <w:rFonts w:ascii="Calibri" w:hAnsi="Calibri"/>
          <w:sz w:val="16"/>
          <w:szCs w:val="16"/>
        </w:rPr>
        <w:t xml:space="preserve"> (załącznik nr 1 do umowy) przez Wykonawcę i wynosi maksymalnie:</w:t>
      </w:r>
    </w:p>
    <w:p w:rsidR="004E306D" w:rsidRPr="002D37FD" w:rsidRDefault="004E306D" w:rsidP="003C3A31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…………….…… zł  netto ( słownie: ................................................................................zł netto)</w:t>
      </w:r>
    </w:p>
    <w:p w:rsidR="004E306D" w:rsidRPr="002D37FD" w:rsidRDefault="004E306D" w:rsidP="003C3A31">
      <w:pPr>
        <w:suppressAutoHyphens w:val="0"/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.................... zł brutto ( słownie: ..............................................................................zł brutto)</w:t>
      </w:r>
    </w:p>
    <w:p w:rsidR="009512C5" w:rsidRPr="002D37FD" w:rsidRDefault="004E306D" w:rsidP="003C3A31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za usługi planowane do realizacji w okresie </w:t>
      </w:r>
      <w:r w:rsidR="000E2987" w:rsidRPr="002D37FD">
        <w:rPr>
          <w:rFonts w:ascii="Calibri" w:hAnsi="Calibri"/>
          <w:sz w:val="16"/>
          <w:szCs w:val="16"/>
        </w:rPr>
        <w:t>36</w:t>
      </w:r>
      <w:r w:rsidRPr="002D37FD">
        <w:rPr>
          <w:rFonts w:ascii="Calibri" w:hAnsi="Calibri"/>
          <w:sz w:val="16"/>
          <w:szCs w:val="16"/>
        </w:rPr>
        <w:t xml:space="preserve"> miesięcy.</w:t>
      </w:r>
    </w:p>
    <w:p w:rsidR="004E306D" w:rsidRPr="002D37FD" w:rsidRDefault="004E306D" w:rsidP="003C3A31">
      <w:pPr>
        <w:tabs>
          <w:tab w:val="left" w:pos="0"/>
        </w:tabs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2. Za zrealizowane usługi Zamawiający zapłaci</w:t>
      </w:r>
      <w:r w:rsidR="003C3A31" w:rsidRPr="002D37FD">
        <w:rPr>
          <w:rFonts w:ascii="Calibri" w:hAnsi="Calibri"/>
          <w:sz w:val="16"/>
          <w:szCs w:val="16"/>
        </w:rPr>
        <w:t xml:space="preserve"> cenę ustaloną na podstawie cen </w:t>
      </w:r>
      <w:r w:rsidRPr="002D37FD">
        <w:rPr>
          <w:rFonts w:ascii="Calibri" w:hAnsi="Calibri"/>
          <w:sz w:val="16"/>
          <w:szCs w:val="16"/>
        </w:rPr>
        <w:t xml:space="preserve">jednostkowych, wyszczególnionych w formularzu cenowym będącym załącznikiem </w:t>
      </w:r>
      <w:r w:rsidR="0058464E" w:rsidRPr="002D37FD">
        <w:rPr>
          <w:rFonts w:ascii="Calibri" w:hAnsi="Calibri"/>
          <w:sz w:val="16"/>
          <w:szCs w:val="16"/>
        </w:rPr>
        <w:t xml:space="preserve">nr 2 </w:t>
      </w:r>
      <w:r w:rsidRPr="002D37FD">
        <w:rPr>
          <w:rFonts w:ascii="Calibri" w:hAnsi="Calibri"/>
          <w:sz w:val="16"/>
          <w:szCs w:val="16"/>
        </w:rPr>
        <w:t xml:space="preserve">do oferty z dnia ……….. Ceny jednostkowe netto nie ulegną podwyższeniu przez cały okres obowiązywania umowy, z zastrzeżeniem pkt. 4. </w:t>
      </w:r>
    </w:p>
    <w:p w:rsidR="004E306D" w:rsidRPr="002D37FD" w:rsidRDefault="004E306D" w:rsidP="003C3A31">
      <w:pPr>
        <w:tabs>
          <w:tab w:val="left" w:pos="0"/>
        </w:tabs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3. Cena brutto może ulec zmianie w przypadku zmi</w:t>
      </w:r>
      <w:r w:rsidR="003C3A31" w:rsidRPr="002D37FD">
        <w:rPr>
          <w:rFonts w:ascii="Calibri" w:hAnsi="Calibri"/>
          <w:sz w:val="16"/>
          <w:szCs w:val="16"/>
        </w:rPr>
        <w:t xml:space="preserve">any ustawowej stawki VAT, która </w:t>
      </w:r>
      <w:r w:rsidRPr="002D37FD">
        <w:rPr>
          <w:rFonts w:ascii="Calibri" w:hAnsi="Calibri"/>
          <w:sz w:val="16"/>
          <w:szCs w:val="16"/>
        </w:rPr>
        <w:t>obowiązuje od dnia wprowadzenia jej w życie.</w:t>
      </w:r>
    </w:p>
    <w:p w:rsidR="004E306D" w:rsidRPr="002D37FD" w:rsidRDefault="004E306D" w:rsidP="003C3A31">
      <w:pPr>
        <w:tabs>
          <w:tab w:val="left" w:pos="0"/>
        </w:tabs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4. Obniżenie cen jednostkowych netto przez wykonawcę może nastąpić w każdym czasie </w:t>
      </w:r>
      <w:r w:rsidR="003C3A31" w:rsidRPr="002D37FD">
        <w:rPr>
          <w:rFonts w:ascii="Calibri" w:hAnsi="Calibri"/>
          <w:sz w:val="16"/>
          <w:szCs w:val="16"/>
        </w:rPr>
        <w:br/>
      </w:r>
      <w:r w:rsidRPr="002D37FD">
        <w:rPr>
          <w:rFonts w:ascii="Calibri" w:hAnsi="Calibri"/>
          <w:sz w:val="16"/>
          <w:szCs w:val="16"/>
        </w:rPr>
        <w:t>w formie aneksu do umowy.</w:t>
      </w:r>
    </w:p>
    <w:p w:rsidR="004E306D" w:rsidRPr="002D37FD" w:rsidRDefault="004E306D" w:rsidP="003C3A31">
      <w:pPr>
        <w:tabs>
          <w:tab w:val="left" w:pos="0"/>
        </w:tabs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lastRenderedPageBreak/>
        <w:t xml:space="preserve">5. </w:t>
      </w:r>
      <w:r w:rsidR="0058464E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będzie wystawiał faktury VAT w ciągu 7 dni od dnia </w:t>
      </w:r>
      <w:r w:rsidR="0058464E" w:rsidRPr="002D37FD">
        <w:rPr>
          <w:rFonts w:ascii="Calibri" w:hAnsi="Calibri"/>
          <w:sz w:val="16"/>
          <w:szCs w:val="16"/>
        </w:rPr>
        <w:t>wykonania</w:t>
      </w:r>
      <w:r w:rsidR="00FE445C" w:rsidRPr="002D37FD">
        <w:rPr>
          <w:rFonts w:ascii="Calibri" w:hAnsi="Calibri"/>
          <w:sz w:val="16"/>
          <w:szCs w:val="16"/>
        </w:rPr>
        <w:t xml:space="preserve"> zleconych przez Zamawiającego</w:t>
      </w:r>
      <w:r w:rsidR="0058464E" w:rsidRPr="002D37FD">
        <w:rPr>
          <w:rFonts w:ascii="Calibri" w:hAnsi="Calibri"/>
          <w:sz w:val="16"/>
          <w:szCs w:val="16"/>
        </w:rPr>
        <w:t xml:space="preserve"> </w:t>
      </w:r>
      <w:r w:rsidR="0058464E" w:rsidRPr="002D37FD">
        <w:rPr>
          <w:rFonts w:ascii="Calibri" w:hAnsi="Calibri"/>
          <w:bCs/>
          <w:sz w:val="16"/>
          <w:szCs w:val="16"/>
        </w:rPr>
        <w:t xml:space="preserve">testów specjalistycznych </w:t>
      </w:r>
      <w:r w:rsidR="0058464E" w:rsidRPr="002D37FD">
        <w:rPr>
          <w:rFonts w:ascii="Calibri" w:hAnsi="Calibri"/>
          <w:sz w:val="16"/>
          <w:szCs w:val="16"/>
        </w:rPr>
        <w:t xml:space="preserve"> </w:t>
      </w:r>
      <w:r w:rsidR="006A0047">
        <w:rPr>
          <w:rFonts w:ascii="Calibri" w:hAnsi="Calibri"/>
          <w:bCs/>
          <w:sz w:val="16"/>
          <w:szCs w:val="16"/>
        </w:rPr>
        <w:t xml:space="preserve">urządzeń </w:t>
      </w:r>
      <w:r w:rsidR="0058464E" w:rsidRPr="002D37FD">
        <w:rPr>
          <w:rFonts w:ascii="Calibri" w:hAnsi="Calibri"/>
          <w:bCs/>
          <w:sz w:val="16"/>
          <w:szCs w:val="16"/>
        </w:rPr>
        <w:t>radiologicznych</w:t>
      </w:r>
      <w:r w:rsidR="0058464E" w:rsidRPr="002D37FD">
        <w:rPr>
          <w:rFonts w:ascii="Calibri" w:hAnsi="Calibri"/>
          <w:sz w:val="16"/>
          <w:szCs w:val="16"/>
        </w:rPr>
        <w:t xml:space="preserve"> wymienionych w załączniku nr 2 do zaproszenia do składania ofert cenowych.</w:t>
      </w:r>
    </w:p>
    <w:p w:rsidR="003C3A31" w:rsidRPr="002D37FD" w:rsidRDefault="00FE445C" w:rsidP="003C3A31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6</w:t>
      </w:r>
      <w:r w:rsidR="003C3A31" w:rsidRPr="002D37FD">
        <w:rPr>
          <w:rFonts w:ascii="Calibri" w:hAnsi="Calibri"/>
          <w:sz w:val="16"/>
          <w:szCs w:val="16"/>
        </w:rPr>
        <w:t>.</w:t>
      </w:r>
      <w:r w:rsidR="004C57A0" w:rsidRPr="002D37FD">
        <w:rPr>
          <w:rFonts w:ascii="Calibri" w:hAnsi="Calibri"/>
          <w:sz w:val="16"/>
          <w:szCs w:val="16"/>
        </w:rPr>
        <w:t xml:space="preserve"> </w:t>
      </w:r>
      <w:r w:rsidRPr="002D37FD">
        <w:rPr>
          <w:rFonts w:ascii="Calibri" w:hAnsi="Calibri"/>
          <w:sz w:val="16"/>
          <w:szCs w:val="16"/>
        </w:rPr>
        <w:t>P</w:t>
      </w:r>
      <w:r w:rsidR="003C3A31" w:rsidRPr="002D37FD">
        <w:rPr>
          <w:rFonts w:ascii="Calibri" w:hAnsi="Calibri"/>
          <w:sz w:val="16"/>
          <w:szCs w:val="16"/>
        </w:rPr>
        <w:t>łatn</w:t>
      </w:r>
      <w:r w:rsidRPr="002D37FD">
        <w:rPr>
          <w:rFonts w:ascii="Calibri" w:hAnsi="Calibri"/>
          <w:sz w:val="16"/>
          <w:szCs w:val="16"/>
        </w:rPr>
        <w:t>ość za wykonane testy specjalistyczne urządzeń radiologicznych nastąpi</w:t>
      </w:r>
      <w:r w:rsidR="003C3A31" w:rsidRPr="002D37FD">
        <w:rPr>
          <w:rFonts w:ascii="Calibri" w:hAnsi="Calibri"/>
          <w:sz w:val="16"/>
          <w:szCs w:val="16"/>
        </w:rPr>
        <w:t xml:space="preserve"> przelew</w:t>
      </w:r>
      <w:r w:rsidRPr="002D37FD">
        <w:rPr>
          <w:rFonts w:ascii="Calibri" w:hAnsi="Calibri"/>
          <w:sz w:val="16"/>
          <w:szCs w:val="16"/>
        </w:rPr>
        <w:t>em</w:t>
      </w:r>
      <w:r w:rsidR="003C3A31" w:rsidRPr="002D37FD">
        <w:rPr>
          <w:rFonts w:ascii="Calibri" w:hAnsi="Calibri"/>
          <w:sz w:val="16"/>
          <w:szCs w:val="16"/>
        </w:rPr>
        <w:t xml:space="preserve"> na rachunek bankowy </w:t>
      </w:r>
      <w:r w:rsidRPr="002D37FD">
        <w:rPr>
          <w:rFonts w:ascii="Calibri" w:hAnsi="Calibri"/>
          <w:sz w:val="16"/>
          <w:szCs w:val="16"/>
        </w:rPr>
        <w:t>Wykonawcy</w:t>
      </w:r>
      <w:r w:rsidR="003C3A31" w:rsidRPr="002D37FD">
        <w:rPr>
          <w:rFonts w:ascii="Calibri" w:hAnsi="Calibri"/>
          <w:sz w:val="16"/>
          <w:szCs w:val="16"/>
        </w:rPr>
        <w:t xml:space="preserve"> wskazany na fakturze Vat, w ciągu 60 dni od daty dostarczenia prawidłowo wystawionej faktury </w:t>
      </w:r>
      <w:r w:rsidRPr="002D37FD">
        <w:rPr>
          <w:rFonts w:ascii="Calibri" w:hAnsi="Calibri"/>
          <w:sz w:val="16"/>
          <w:szCs w:val="16"/>
        </w:rPr>
        <w:t>VAT</w:t>
      </w:r>
      <w:r w:rsidR="003C3A31" w:rsidRPr="002D37FD">
        <w:rPr>
          <w:rFonts w:ascii="Calibri" w:hAnsi="Calibri"/>
          <w:sz w:val="16"/>
          <w:szCs w:val="16"/>
        </w:rPr>
        <w:t>.</w:t>
      </w:r>
    </w:p>
    <w:p w:rsidR="00FE445C" w:rsidRPr="002D37FD" w:rsidRDefault="00FE445C" w:rsidP="00FE445C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7</w:t>
      </w:r>
      <w:r w:rsidR="003C3A31" w:rsidRPr="002D37FD">
        <w:rPr>
          <w:rFonts w:ascii="Calibri" w:hAnsi="Calibri"/>
          <w:sz w:val="16"/>
          <w:szCs w:val="16"/>
        </w:rPr>
        <w:t xml:space="preserve">. </w:t>
      </w:r>
      <w:r w:rsidRPr="002D37FD">
        <w:rPr>
          <w:rFonts w:ascii="Calibri" w:hAnsi="Calibri"/>
          <w:sz w:val="16"/>
          <w:szCs w:val="16"/>
        </w:rPr>
        <w:t xml:space="preserve">W przypadku zwłoki w zapłacie faktur Wykonawcy przysługuje prawo do naliczenia odsetek </w:t>
      </w:r>
      <w:r w:rsidR="000E2987" w:rsidRPr="002D37FD">
        <w:rPr>
          <w:rFonts w:ascii="Calibri" w:hAnsi="Calibri"/>
          <w:sz w:val="16"/>
          <w:szCs w:val="16"/>
        </w:rPr>
        <w:t>za opóźnienie zgodnie z art. KC</w:t>
      </w:r>
      <w:r w:rsidRPr="002D37FD">
        <w:rPr>
          <w:rFonts w:ascii="Calibri" w:hAnsi="Calibri"/>
          <w:sz w:val="16"/>
          <w:szCs w:val="16"/>
        </w:rPr>
        <w:t>.</w:t>
      </w:r>
    </w:p>
    <w:p w:rsidR="009512C5" w:rsidRPr="002D37FD" w:rsidRDefault="00FE445C" w:rsidP="00897685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8</w:t>
      </w:r>
      <w:r w:rsidR="003C3A31" w:rsidRPr="002D37FD">
        <w:rPr>
          <w:rFonts w:ascii="Calibri" w:hAnsi="Calibri"/>
          <w:sz w:val="16"/>
          <w:szCs w:val="16"/>
        </w:rPr>
        <w:t xml:space="preserve">. Opóźnienie zapłaty należności za wykonanie </w:t>
      </w:r>
      <w:r w:rsidR="003C3A31" w:rsidRPr="002D37FD">
        <w:rPr>
          <w:rFonts w:ascii="Calibri" w:hAnsi="Calibri"/>
          <w:bCs/>
          <w:sz w:val="16"/>
          <w:szCs w:val="16"/>
        </w:rPr>
        <w:t>testów specjalistycznych urządzeń  radiologicznych</w:t>
      </w:r>
      <w:r w:rsidR="003C3A31" w:rsidRPr="002D37FD">
        <w:rPr>
          <w:rFonts w:ascii="Calibri" w:hAnsi="Calibri"/>
          <w:sz w:val="16"/>
          <w:szCs w:val="16"/>
        </w:rPr>
        <w:t xml:space="preserve"> nie upoważnia Wykonawcy do nie wykonania pozostałych testów. </w:t>
      </w:r>
    </w:p>
    <w:p w:rsidR="00624AA2" w:rsidRPr="002D37FD" w:rsidRDefault="00624AA2" w:rsidP="00624AA2">
      <w:pPr>
        <w:suppressAutoHyphens w:val="0"/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§ </w:t>
      </w:r>
      <w:r w:rsidR="003C3A31" w:rsidRPr="002D37FD">
        <w:rPr>
          <w:rFonts w:ascii="Calibri" w:hAnsi="Calibri"/>
          <w:b/>
          <w:sz w:val="16"/>
          <w:szCs w:val="16"/>
        </w:rPr>
        <w:t>5</w:t>
      </w:r>
      <w:r w:rsidRPr="002D37FD">
        <w:rPr>
          <w:rFonts w:ascii="Calibri" w:hAnsi="Calibri"/>
          <w:b/>
          <w:sz w:val="16"/>
          <w:szCs w:val="16"/>
        </w:rPr>
        <w:t xml:space="preserve"> </w:t>
      </w:r>
    </w:p>
    <w:p w:rsidR="00624AA2" w:rsidRPr="002D37FD" w:rsidRDefault="00624AA2" w:rsidP="00624AA2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Kary umowne:</w:t>
      </w:r>
    </w:p>
    <w:p w:rsidR="00624AA2" w:rsidRPr="002D37FD" w:rsidRDefault="00624AA2" w:rsidP="004C57A0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1. Zamawiający ma możliwość naliczenia kar umownych:</w:t>
      </w:r>
    </w:p>
    <w:p w:rsidR="00624AA2" w:rsidRPr="002D37FD" w:rsidRDefault="00624AA2" w:rsidP="004C57A0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a) jeżeli </w:t>
      </w:r>
      <w:r w:rsidR="00F068F9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nie </w:t>
      </w:r>
      <w:r w:rsidR="00F068F9" w:rsidRPr="002D37FD">
        <w:rPr>
          <w:rFonts w:ascii="Calibri" w:hAnsi="Calibri"/>
          <w:sz w:val="16"/>
          <w:szCs w:val="16"/>
        </w:rPr>
        <w:t>wykonana usługi</w:t>
      </w:r>
      <w:r w:rsidR="009F0DED" w:rsidRPr="002D37FD">
        <w:rPr>
          <w:rFonts w:ascii="Calibri" w:hAnsi="Calibri"/>
          <w:sz w:val="16"/>
          <w:szCs w:val="16"/>
        </w:rPr>
        <w:t xml:space="preserve"> w terminie </w:t>
      </w:r>
      <w:r w:rsidR="00143875" w:rsidRPr="002D37FD">
        <w:rPr>
          <w:rFonts w:ascii="Calibri" w:hAnsi="Calibri"/>
          <w:sz w:val="16"/>
          <w:szCs w:val="16"/>
        </w:rPr>
        <w:t xml:space="preserve">ustalonym </w:t>
      </w:r>
      <w:r w:rsidR="009F0DED" w:rsidRPr="002D37FD">
        <w:rPr>
          <w:rFonts w:ascii="Calibri" w:hAnsi="Calibri"/>
          <w:sz w:val="16"/>
          <w:szCs w:val="16"/>
        </w:rPr>
        <w:t>w § 2 ust 3 umowy</w:t>
      </w:r>
      <w:r w:rsidRPr="002D37FD">
        <w:rPr>
          <w:rFonts w:ascii="Calibri" w:hAnsi="Calibri"/>
          <w:sz w:val="16"/>
          <w:szCs w:val="16"/>
        </w:rPr>
        <w:t xml:space="preserve">, Zamawiający będzie mógł żądać kary umownej w wysokości </w:t>
      </w:r>
      <w:r w:rsidR="00143875" w:rsidRPr="002D37FD">
        <w:rPr>
          <w:rFonts w:ascii="Calibri" w:hAnsi="Calibri"/>
          <w:sz w:val="16"/>
          <w:szCs w:val="16"/>
        </w:rPr>
        <w:t>2</w:t>
      </w:r>
      <w:r w:rsidR="009F0DED" w:rsidRPr="002D37FD">
        <w:rPr>
          <w:rFonts w:ascii="Calibri" w:hAnsi="Calibri"/>
          <w:sz w:val="16"/>
          <w:szCs w:val="16"/>
        </w:rPr>
        <w:t xml:space="preserve"> </w:t>
      </w:r>
      <w:r w:rsidRPr="002D37FD">
        <w:rPr>
          <w:rFonts w:ascii="Calibri" w:hAnsi="Calibri"/>
          <w:sz w:val="16"/>
          <w:szCs w:val="16"/>
        </w:rPr>
        <w:t xml:space="preserve">% </w:t>
      </w:r>
      <w:r w:rsidR="009F0DED" w:rsidRPr="002D37FD">
        <w:rPr>
          <w:rFonts w:ascii="Calibri" w:hAnsi="Calibri"/>
          <w:sz w:val="16"/>
          <w:szCs w:val="16"/>
        </w:rPr>
        <w:t>ceny jednostkowej</w:t>
      </w:r>
      <w:r w:rsidR="00143875" w:rsidRPr="002D37FD">
        <w:rPr>
          <w:rFonts w:ascii="Calibri" w:hAnsi="Calibri"/>
          <w:sz w:val="16"/>
          <w:szCs w:val="16"/>
        </w:rPr>
        <w:t xml:space="preserve"> za dany przegląd</w:t>
      </w:r>
      <w:r w:rsidR="009F0DED" w:rsidRPr="002D37FD">
        <w:rPr>
          <w:rFonts w:ascii="Calibri" w:hAnsi="Calibri"/>
          <w:sz w:val="16"/>
          <w:szCs w:val="16"/>
        </w:rPr>
        <w:t>, wyszczególnionej w formularzu cenowym będącym załącznikiem nr 2</w:t>
      </w:r>
      <w:r w:rsidRPr="002D37FD">
        <w:rPr>
          <w:rFonts w:ascii="Calibri" w:hAnsi="Calibri"/>
          <w:sz w:val="16"/>
          <w:szCs w:val="16"/>
        </w:rPr>
        <w:t>, za każdy dzień opóźnienia.</w:t>
      </w:r>
    </w:p>
    <w:p w:rsidR="00624AA2" w:rsidRPr="002D37FD" w:rsidRDefault="00624AA2" w:rsidP="004C57A0">
      <w:pPr>
        <w:suppressAutoHyphens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b) w przypadku odstąpienia od umowy z winy </w:t>
      </w:r>
      <w:r w:rsidR="009F0DED" w:rsidRPr="002D37FD">
        <w:rPr>
          <w:rFonts w:ascii="Calibri" w:hAnsi="Calibri"/>
          <w:sz w:val="16"/>
          <w:szCs w:val="16"/>
        </w:rPr>
        <w:t>Wykonawcy</w:t>
      </w:r>
      <w:r w:rsidRPr="002D37FD">
        <w:rPr>
          <w:rFonts w:ascii="Calibri" w:hAnsi="Calibri"/>
          <w:sz w:val="16"/>
          <w:szCs w:val="16"/>
        </w:rPr>
        <w:t xml:space="preserve">, </w:t>
      </w:r>
      <w:r w:rsidR="009F0DED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zapłaci Zamawiającemu karę umowną w wysokości 10 % wartości niezrealizowanej umowy. </w:t>
      </w:r>
    </w:p>
    <w:p w:rsidR="00624AA2" w:rsidRPr="002D37FD" w:rsidRDefault="00624AA2" w:rsidP="004C57A0">
      <w:pPr>
        <w:suppressAutoHyphens w:val="0"/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2. Strony zastrzegają sobie prawo dochodzenia odszkodowania uzupełniającego przewyższającego wysokość zastrzeżonych kar umownych.</w:t>
      </w: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§ </w:t>
      </w:r>
      <w:r w:rsidR="003C3A31" w:rsidRPr="002D37FD">
        <w:rPr>
          <w:rFonts w:ascii="Calibri" w:hAnsi="Calibri"/>
          <w:b/>
          <w:sz w:val="16"/>
          <w:szCs w:val="16"/>
        </w:rPr>
        <w:t>6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143875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1</w:t>
      </w:r>
      <w:r w:rsidR="00624AA2" w:rsidRPr="002D37FD">
        <w:rPr>
          <w:rFonts w:ascii="Calibri" w:hAnsi="Calibri"/>
          <w:sz w:val="16"/>
          <w:szCs w:val="16"/>
        </w:rPr>
        <w:t>. Zamawiający może odstąpić od umowy w przypadku jej nienależytego wykonania lub jej niewykonania, w terminie 30 dni od powzięcia wiadomości uzasadniających okolicznościach uzasadniających odstąpienie.</w:t>
      </w:r>
    </w:p>
    <w:p w:rsidR="00624AA2" w:rsidRPr="002D37FD" w:rsidRDefault="00624AA2" w:rsidP="00624AA2">
      <w:pPr>
        <w:jc w:val="both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 xml:space="preserve">§ </w:t>
      </w:r>
      <w:r w:rsidR="003C3A31" w:rsidRPr="002D37FD">
        <w:rPr>
          <w:rFonts w:ascii="Calibri" w:hAnsi="Calibri"/>
          <w:b/>
          <w:sz w:val="16"/>
          <w:szCs w:val="16"/>
        </w:rPr>
        <w:t>7</w:t>
      </w:r>
    </w:p>
    <w:p w:rsidR="00624AA2" w:rsidRPr="002D37FD" w:rsidRDefault="00624AA2" w:rsidP="00624AA2">
      <w:pPr>
        <w:ind w:left="360"/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1. W razie zaistnienia istotnej okoliczności powodującej, że wykonanie umowy nie leży </w:t>
      </w:r>
      <w:r w:rsidRPr="002D37FD">
        <w:rPr>
          <w:rFonts w:ascii="Calibri" w:hAnsi="Calibri"/>
          <w:sz w:val="16"/>
          <w:szCs w:val="16"/>
        </w:rPr>
        <w:br/>
        <w:t>w interesie publicznym, czego nie można było przewidzieć w chwili zawarcia umowy, Zamawiający może odstąpić od umowy w terminie 30 dni od daty wiadomości o tych okolicznościach.</w:t>
      </w:r>
    </w:p>
    <w:p w:rsidR="00624AA2" w:rsidRPr="009F523F" w:rsidRDefault="00624AA2" w:rsidP="009F523F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2. W przypadku, o którym mowa w pkt. 1 </w:t>
      </w:r>
      <w:r w:rsidR="00143875" w:rsidRPr="002D37FD">
        <w:rPr>
          <w:rFonts w:ascii="Calibri" w:hAnsi="Calibri"/>
          <w:sz w:val="16"/>
          <w:szCs w:val="16"/>
        </w:rPr>
        <w:t>Wykonawca</w:t>
      </w:r>
      <w:r w:rsidRPr="002D37FD">
        <w:rPr>
          <w:rFonts w:ascii="Calibri" w:hAnsi="Calibri"/>
          <w:sz w:val="16"/>
          <w:szCs w:val="16"/>
        </w:rPr>
        <w:t xml:space="preserve"> może żądać wyłącznie wynagrodzenia należnego z tytułu wykonania części umowy.</w:t>
      </w:r>
    </w:p>
    <w:p w:rsidR="00624AA2" w:rsidRPr="002D37FD" w:rsidRDefault="00624AA2" w:rsidP="00624AA2">
      <w:pPr>
        <w:jc w:val="center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>§</w:t>
      </w:r>
      <w:r w:rsidR="003C3A31" w:rsidRPr="002D37FD">
        <w:rPr>
          <w:rFonts w:ascii="Calibri" w:hAnsi="Calibri"/>
          <w:b/>
          <w:bCs/>
          <w:sz w:val="16"/>
          <w:szCs w:val="16"/>
        </w:rPr>
        <w:t xml:space="preserve"> 8</w:t>
      </w:r>
      <w:r w:rsidRPr="002D37FD">
        <w:rPr>
          <w:rFonts w:ascii="Calibri" w:hAnsi="Calibri"/>
          <w:b/>
          <w:bCs/>
          <w:sz w:val="16"/>
          <w:szCs w:val="16"/>
        </w:rPr>
        <w:t xml:space="preserve"> </w:t>
      </w:r>
    </w:p>
    <w:p w:rsidR="00624AA2" w:rsidRPr="002D37FD" w:rsidRDefault="00624AA2" w:rsidP="00624AA2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Do wzajemnego współdziałania przy realizacji umowy, strony wyznaczają</w:t>
      </w:r>
    </w:p>
    <w:p w:rsidR="00624AA2" w:rsidRPr="002D37FD" w:rsidRDefault="00624AA2" w:rsidP="00624AA2">
      <w:pPr>
        <w:widowControl w:val="0"/>
        <w:numPr>
          <w:ilvl w:val="0"/>
          <w:numId w:val="14"/>
        </w:numPr>
        <w:autoSpaceDE w:val="0"/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...............................................reprezentującego </w:t>
      </w:r>
      <w:r w:rsidR="00143875" w:rsidRPr="002D37FD">
        <w:rPr>
          <w:rFonts w:ascii="Calibri" w:hAnsi="Calibri"/>
          <w:sz w:val="16"/>
          <w:szCs w:val="16"/>
        </w:rPr>
        <w:t>Wykonawcę</w:t>
      </w:r>
      <w:r w:rsidRPr="002D37FD">
        <w:rPr>
          <w:rFonts w:ascii="Calibri" w:hAnsi="Calibri"/>
          <w:sz w:val="16"/>
          <w:szCs w:val="16"/>
        </w:rPr>
        <w:t xml:space="preserve">, </w:t>
      </w:r>
    </w:p>
    <w:p w:rsidR="00624AA2" w:rsidRPr="002D37FD" w:rsidRDefault="00624AA2" w:rsidP="00624AA2">
      <w:pPr>
        <w:widowControl w:val="0"/>
        <w:numPr>
          <w:ilvl w:val="0"/>
          <w:numId w:val="14"/>
        </w:numPr>
        <w:autoSpaceDE w:val="0"/>
        <w:jc w:val="both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>Pan</w:t>
      </w:r>
      <w:r w:rsidR="00143875" w:rsidRPr="002D37FD">
        <w:rPr>
          <w:rFonts w:ascii="Calibri" w:hAnsi="Calibri"/>
          <w:b/>
          <w:bCs/>
          <w:sz w:val="16"/>
          <w:szCs w:val="16"/>
        </w:rPr>
        <w:t xml:space="preserve">a Marka Osmędę </w:t>
      </w:r>
      <w:r w:rsidRPr="002D37FD">
        <w:rPr>
          <w:rFonts w:ascii="Calibri" w:hAnsi="Calibri"/>
          <w:b/>
          <w:bCs/>
          <w:sz w:val="16"/>
          <w:szCs w:val="16"/>
        </w:rPr>
        <w:t>tel. 0-32 67 40 26</w:t>
      </w:r>
      <w:r w:rsidR="00143875" w:rsidRPr="002D37FD">
        <w:rPr>
          <w:rFonts w:ascii="Calibri" w:hAnsi="Calibri"/>
          <w:b/>
          <w:bCs/>
          <w:sz w:val="16"/>
          <w:szCs w:val="16"/>
        </w:rPr>
        <w:t>9</w:t>
      </w:r>
      <w:r w:rsidRPr="002D37FD">
        <w:rPr>
          <w:rFonts w:ascii="Calibri" w:hAnsi="Calibri"/>
          <w:sz w:val="16"/>
          <w:szCs w:val="16"/>
        </w:rPr>
        <w:t xml:space="preserve"> reprezentującą Zamawiającego.</w:t>
      </w:r>
    </w:p>
    <w:p w:rsidR="00143875" w:rsidRPr="002D37FD" w:rsidRDefault="00143875" w:rsidP="00624AA2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jc w:val="center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 xml:space="preserve">§ </w:t>
      </w:r>
      <w:r w:rsidR="003C3A31" w:rsidRPr="002D37FD">
        <w:rPr>
          <w:rFonts w:ascii="Calibri" w:hAnsi="Calibri"/>
          <w:b/>
          <w:bCs/>
          <w:sz w:val="16"/>
          <w:szCs w:val="16"/>
        </w:rPr>
        <w:t>9</w:t>
      </w:r>
    </w:p>
    <w:p w:rsidR="00624AA2" w:rsidRPr="002D37FD" w:rsidRDefault="00624AA2" w:rsidP="00624AA2">
      <w:pPr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Zmiana postanowień niniejszej umowy wymaga formy pisemnej, pod rygorem nieważności.</w:t>
      </w:r>
    </w:p>
    <w:p w:rsidR="008A0571" w:rsidRPr="002D37FD" w:rsidRDefault="008A0571" w:rsidP="009F523F">
      <w:pPr>
        <w:tabs>
          <w:tab w:val="left" w:pos="180"/>
        </w:tabs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 xml:space="preserve">§ </w:t>
      </w:r>
      <w:r w:rsidR="003C3A31" w:rsidRPr="002D37FD">
        <w:rPr>
          <w:rFonts w:ascii="Calibri" w:hAnsi="Calibri"/>
          <w:b/>
          <w:bCs/>
          <w:sz w:val="16"/>
          <w:szCs w:val="16"/>
        </w:rPr>
        <w:t>10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143875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Cs/>
          <w:sz w:val="16"/>
          <w:szCs w:val="16"/>
        </w:rPr>
        <w:t>Wykonawca</w:t>
      </w:r>
      <w:r w:rsidR="00624AA2" w:rsidRPr="002D37FD">
        <w:rPr>
          <w:rFonts w:ascii="Calibri" w:hAnsi="Calibri"/>
          <w:bCs/>
          <w:sz w:val="16"/>
          <w:szCs w:val="16"/>
        </w:rPr>
        <w:t xml:space="preserve"> nie może bez pisemnej zgody </w:t>
      </w:r>
      <w:r w:rsidRPr="002D37FD">
        <w:rPr>
          <w:rFonts w:ascii="Calibri" w:hAnsi="Calibri"/>
          <w:bCs/>
          <w:sz w:val="16"/>
          <w:szCs w:val="16"/>
        </w:rPr>
        <w:t>Z</w:t>
      </w:r>
      <w:r w:rsidR="00624AA2" w:rsidRPr="002D37FD">
        <w:rPr>
          <w:rFonts w:ascii="Calibri" w:hAnsi="Calibri"/>
          <w:bCs/>
          <w:sz w:val="16"/>
          <w:szCs w:val="16"/>
        </w:rPr>
        <w:t>amawiającego (uwarunkowanej zgodą organu założycielskiego) przenieść na osobę trzecią wierzytelności wynikających z niniejszej umowy.</w:t>
      </w:r>
    </w:p>
    <w:p w:rsidR="007957F6" w:rsidRPr="002D37FD" w:rsidRDefault="00624AA2" w:rsidP="009F523F">
      <w:pPr>
        <w:tabs>
          <w:tab w:val="left" w:pos="180"/>
        </w:tabs>
        <w:jc w:val="both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      </w:t>
      </w: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>§ 1</w:t>
      </w:r>
      <w:r w:rsidR="003C3A31" w:rsidRPr="002D37FD">
        <w:rPr>
          <w:rFonts w:ascii="Calibri" w:hAnsi="Calibri"/>
          <w:b/>
          <w:bCs/>
          <w:sz w:val="16"/>
          <w:szCs w:val="16"/>
        </w:rPr>
        <w:t>1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1. Niniejsza umowa obowiązuje przez </w:t>
      </w:r>
      <w:r w:rsidR="000E2987" w:rsidRPr="002D37FD">
        <w:rPr>
          <w:rFonts w:ascii="Calibri" w:hAnsi="Calibri"/>
          <w:sz w:val="16"/>
          <w:szCs w:val="16"/>
        </w:rPr>
        <w:t>36</w:t>
      </w:r>
      <w:r w:rsidRPr="002D37FD">
        <w:rPr>
          <w:rFonts w:ascii="Calibri" w:hAnsi="Calibri"/>
          <w:sz w:val="16"/>
          <w:szCs w:val="16"/>
        </w:rPr>
        <w:t xml:space="preserve"> miesięcy </w:t>
      </w:r>
      <w:r w:rsidR="00143875" w:rsidRPr="002D37FD">
        <w:rPr>
          <w:rFonts w:ascii="Calibri" w:hAnsi="Calibri"/>
          <w:sz w:val="16"/>
          <w:szCs w:val="16"/>
        </w:rPr>
        <w:t>od dnia ……….. do dnia ………… .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b/>
          <w:bCs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</w:t>
      </w:r>
      <w:r w:rsidRPr="002D37FD">
        <w:rPr>
          <w:rFonts w:ascii="Calibri" w:hAnsi="Calibri"/>
          <w:b/>
          <w:bCs/>
          <w:sz w:val="16"/>
          <w:szCs w:val="16"/>
        </w:rPr>
        <w:t>§ 1</w:t>
      </w:r>
      <w:r w:rsidR="003C3A31" w:rsidRPr="002D37FD">
        <w:rPr>
          <w:rFonts w:ascii="Calibri" w:hAnsi="Calibri"/>
          <w:b/>
          <w:bCs/>
          <w:sz w:val="16"/>
          <w:szCs w:val="16"/>
        </w:rPr>
        <w:t>2</w:t>
      </w: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1. Umowa może być rozwiązana przez każdą ze stron za 1 – miesięcznym okresem wypowiedzenia.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2. Rozwiązanie, o którym mowa w pkt. 1 powinno nastąpić w formie pisemnej i zawierać uzasadnienie pod rygorem nieważności.</w:t>
      </w: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 1</w:t>
      </w:r>
      <w:r w:rsidR="003C3A31" w:rsidRPr="002D37FD">
        <w:rPr>
          <w:rFonts w:ascii="Calibri" w:hAnsi="Calibri"/>
          <w:b/>
          <w:sz w:val="16"/>
          <w:szCs w:val="16"/>
        </w:rPr>
        <w:t>3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Spory mogące wyniknąć na tle realizacji niniejszej umowy będą w miarę możliwości rozstrzygane polubownie, a w przypadku braku porozumienia przez sąd powszechny właściwy miejscowo według siedziby Zamawiającego.</w:t>
      </w: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 1</w:t>
      </w:r>
      <w:r w:rsidR="003C3A31" w:rsidRPr="002D37FD">
        <w:rPr>
          <w:rFonts w:ascii="Calibri" w:hAnsi="Calibri"/>
          <w:b/>
          <w:sz w:val="16"/>
          <w:szCs w:val="16"/>
        </w:rPr>
        <w:t>4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b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W sprawach nieuregulowanych niniejszą umową zastosowanie mają przepisy Kodeksu cywilnego, oraz  ustawy prawo  zamówień publicznych.</w:t>
      </w: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sz w:val="16"/>
          <w:szCs w:val="16"/>
        </w:rPr>
        <w:t>§ 1</w:t>
      </w:r>
      <w:r w:rsidR="003C3A31" w:rsidRPr="002D37FD">
        <w:rPr>
          <w:rFonts w:ascii="Calibri" w:hAnsi="Calibri"/>
          <w:b/>
          <w:sz w:val="16"/>
          <w:szCs w:val="16"/>
        </w:rPr>
        <w:t>5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 xml:space="preserve">          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sz w:val="16"/>
          <w:szCs w:val="16"/>
        </w:rPr>
        <w:t>Umowę sporządzono w dwóch jednobrzmiących egzemplarzach, po jednym dla każdej ze stron.</w:t>
      </w:r>
    </w:p>
    <w:p w:rsidR="00624AA2" w:rsidRPr="002D37FD" w:rsidRDefault="00624AA2" w:rsidP="00624AA2">
      <w:pPr>
        <w:tabs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624AA2" w:rsidRPr="002D37FD" w:rsidRDefault="00624AA2" w:rsidP="00624AA2">
      <w:pPr>
        <w:tabs>
          <w:tab w:val="left" w:pos="18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624AA2" w:rsidP="00624AA2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24AA2" w:rsidRPr="002D37FD" w:rsidRDefault="00FE445C" w:rsidP="00FE445C">
      <w:pPr>
        <w:jc w:val="center"/>
        <w:rPr>
          <w:rFonts w:ascii="Calibri" w:hAnsi="Calibri"/>
          <w:sz w:val="16"/>
          <w:szCs w:val="16"/>
        </w:rPr>
      </w:pPr>
      <w:r w:rsidRPr="002D37FD">
        <w:rPr>
          <w:rFonts w:ascii="Calibri" w:hAnsi="Calibri"/>
          <w:b/>
          <w:bCs/>
          <w:sz w:val="16"/>
          <w:szCs w:val="16"/>
        </w:rPr>
        <w:t>ZAMAWIAJĄCY:</w:t>
      </w:r>
      <w:r w:rsidRPr="002D37FD">
        <w:rPr>
          <w:rFonts w:ascii="Calibri" w:hAnsi="Calibri"/>
          <w:b/>
          <w:bCs/>
          <w:sz w:val="16"/>
          <w:szCs w:val="16"/>
        </w:rPr>
        <w:tab/>
      </w:r>
      <w:r w:rsidRPr="002D37FD">
        <w:rPr>
          <w:rFonts w:ascii="Calibri" w:hAnsi="Calibri"/>
          <w:b/>
          <w:bCs/>
          <w:sz w:val="16"/>
          <w:szCs w:val="16"/>
        </w:rPr>
        <w:tab/>
      </w:r>
      <w:r w:rsidRPr="002D37FD">
        <w:rPr>
          <w:rFonts w:ascii="Calibri" w:hAnsi="Calibri"/>
          <w:b/>
          <w:bCs/>
          <w:sz w:val="16"/>
          <w:szCs w:val="16"/>
        </w:rPr>
        <w:tab/>
      </w:r>
      <w:r w:rsidRPr="002D37FD">
        <w:rPr>
          <w:rFonts w:ascii="Calibri" w:hAnsi="Calibri"/>
          <w:b/>
          <w:bCs/>
          <w:sz w:val="16"/>
          <w:szCs w:val="16"/>
        </w:rPr>
        <w:tab/>
      </w:r>
      <w:r w:rsidRPr="002D37FD">
        <w:rPr>
          <w:rFonts w:ascii="Calibri" w:hAnsi="Calibri"/>
          <w:b/>
          <w:bCs/>
          <w:sz w:val="16"/>
          <w:szCs w:val="16"/>
        </w:rPr>
        <w:tab/>
      </w:r>
      <w:r w:rsidRPr="002D37FD">
        <w:rPr>
          <w:rFonts w:ascii="Calibri" w:hAnsi="Calibri"/>
          <w:b/>
          <w:bCs/>
          <w:sz w:val="16"/>
          <w:szCs w:val="16"/>
        </w:rPr>
        <w:tab/>
      </w:r>
      <w:r w:rsidRPr="002D37FD">
        <w:rPr>
          <w:rFonts w:ascii="Calibri" w:hAnsi="Calibri"/>
          <w:b/>
          <w:bCs/>
          <w:sz w:val="16"/>
          <w:szCs w:val="16"/>
        </w:rPr>
        <w:tab/>
        <w:t>WYKONAWCA</w:t>
      </w:r>
      <w:r w:rsidR="00624AA2" w:rsidRPr="002D37FD">
        <w:rPr>
          <w:rFonts w:ascii="Calibri" w:hAnsi="Calibri"/>
          <w:b/>
          <w:bCs/>
          <w:sz w:val="16"/>
          <w:szCs w:val="16"/>
        </w:rPr>
        <w:t>:</w:t>
      </w:r>
    </w:p>
    <w:p w:rsidR="00624AA2" w:rsidRPr="002D37FD" w:rsidRDefault="00624AA2" w:rsidP="00624AA2">
      <w:pPr>
        <w:jc w:val="center"/>
        <w:rPr>
          <w:sz w:val="16"/>
          <w:szCs w:val="16"/>
        </w:rPr>
      </w:pPr>
    </w:p>
    <w:p w:rsidR="00624AA2" w:rsidRPr="002D37FD" w:rsidRDefault="00624AA2" w:rsidP="00624AA2">
      <w:pPr>
        <w:rPr>
          <w:sz w:val="16"/>
          <w:szCs w:val="16"/>
        </w:rPr>
      </w:pPr>
    </w:p>
    <w:p w:rsidR="00624AA2" w:rsidRPr="002D37FD" w:rsidRDefault="00624AA2" w:rsidP="00624AA2">
      <w:pPr>
        <w:rPr>
          <w:sz w:val="16"/>
          <w:szCs w:val="16"/>
        </w:rPr>
      </w:pPr>
    </w:p>
    <w:p w:rsidR="00197D90" w:rsidRPr="002D37FD" w:rsidRDefault="00197D90" w:rsidP="00624AA2">
      <w:pPr>
        <w:rPr>
          <w:sz w:val="16"/>
          <w:szCs w:val="16"/>
        </w:rPr>
      </w:pPr>
    </w:p>
    <w:sectPr w:rsidR="00197D90" w:rsidRPr="002D37FD" w:rsidSect="00C436B2">
      <w:headerReference w:type="default" r:id="rId8"/>
      <w:pgSz w:w="11906" w:h="16838"/>
      <w:pgMar w:top="1418" w:right="1418" w:bottom="426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7C" w:rsidRDefault="0091717C">
      <w:r>
        <w:separator/>
      </w:r>
    </w:p>
  </w:endnote>
  <w:endnote w:type="continuationSeparator" w:id="1">
    <w:p w:rsidR="0091717C" w:rsidRDefault="0091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7C" w:rsidRDefault="0091717C">
      <w:r>
        <w:separator/>
      </w:r>
    </w:p>
  </w:footnote>
  <w:footnote w:type="continuationSeparator" w:id="1">
    <w:p w:rsidR="0091717C" w:rsidRDefault="00917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78" w:rsidRDefault="00D57544">
    <w:pPr>
      <w:pStyle w:val="Nagwek1"/>
      <w:ind w:left="708" w:firstLine="552"/>
      <w:rPr>
        <w:sz w:val="16"/>
        <w:lang w:eastAsia="pl-PL"/>
      </w:rPr>
    </w:pPr>
    <w:r>
      <w:rPr>
        <w:noProof/>
        <w:sz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8.4pt;margin-top:-17.75pt;width:106.4pt;height:97.05pt;z-index:251657728" filled="f" stroked="f">
          <v:textbox style="mso-fit-shape-to-text:t">
            <w:txbxContent>
              <w:p w:rsidR="000C732F" w:rsidRDefault="0068699D" w:rsidP="00C279D3">
                <w:r>
                  <w:rPr>
                    <w:noProof/>
                    <w:sz w:val="16"/>
                    <w:lang w:eastAsia="pl-PL"/>
                  </w:rPr>
                  <w:drawing>
                    <wp:inline distT="0" distB="0" distL="0" distR="0">
                      <wp:extent cx="1200150" cy="1143000"/>
                      <wp:effectExtent l="19050" t="0" r="0" b="0"/>
                      <wp:docPr id="1" name="Obraz 1" descr="logo-szpit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-szpit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46778" w:rsidRPr="00E82358" w:rsidRDefault="00D46778" w:rsidP="00C279D3">
    <w:pPr>
      <w:pStyle w:val="Nagwek1"/>
      <w:spacing w:after="120"/>
      <w:ind w:left="1134" w:right="-286" w:firstLine="0"/>
      <w:jc w:val="center"/>
      <w:rPr>
        <w:sz w:val="16"/>
        <w:u w:val="none"/>
      </w:rPr>
    </w:pPr>
    <w:r w:rsidRPr="00E82358">
      <w:rPr>
        <w:spacing w:val="40"/>
        <w:sz w:val="32"/>
        <w:u w:val="none"/>
      </w:rPr>
      <w:t>szpital powiatowy w zawierciu</w:t>
    </w:r>
  </w:p>
  <w:p w:rsidR="00D46778" w:rsidRPr="00E82358" w:rsidRDefault="00D46778" w:rsidP="00C279D3">
    <w:pPr>
      <w:ind w:left="1134" w:right="-286"/>
      <w:jc w:val="center"/>
      <w:rPr>
        <w:sz w:val="18"/>
        <w:szCs w:val="18"/>
      </w:rPr>
    </w:pPr>
    <w:r w:rsidRPr="00E82358">
      <w:rPr>
        <w:sz w:val="18"/>
        <w:szCs w:val="18"/>
      </w:rPr>
      <w:t xml:space="preserve">42-400 Zawiercie • ul. Miodowa 14 •  tel/fax (032) 67-215-32 • e-mail: </w:t>
    </w:r>
    <w:hyperlink r:id="rId2" w:history="1">
      <w:r w:rsidRPr="00E82358">
        <w:rPr>
          <w:rStyle w:val="Hipercze"/>
          <w:color w:val="auto"/>
          <w:sz w:val="18"/>
          <w:szCs w:val="18"/>
          <w:u w:val="none"/>
        </w:rPr>
        <w:t>szpital@szpitalzawiercie.pl</w:t>
      </w:r>
    </w:hyperlink>
  </w:p>
  <w:p w:rsidR="00C10B53" w:rsidRPr="00C10B53" w:rsidRDefault="00C10B53" w:rsidP="00C279D3">
    <w:pPr>
      <w:ind w:left="1134" w:right="-286"/>
      <w:jc w:val="center"/>
      <w:rPr>
        <w:bCs/>
        <w:sz w:val="16"/>
      </w:rPr>
    </w:pPr>
    <w:r w:rsidRPr="00C10B53">
      <w:rPr>
        <w:bCs/>
        <w:sz w:val="16"/>
      </w:rPr>
      <w:t>Regon 27621110,</w:t>
    </w:r>
    <w:r w:rsidR="006022BB">
      <w:rPr>
        <w:bCs/>
        <w:sz w:val="16"/>
      </w:rPr>
      <w:t xml:space="preserve">   </w:t>
    </w:r>
    <w:r w:rsidRPr="00C10B53">
      <w:rPr>
        <w:bCs/>
        <w:sz w:val="16"/>
      </w:rPr>
      <w:t xml:space="preserve"> NIP 649-19-18-293</w:t>
    </w:r>
  </w:p>
  <w:p w:rsidR="00D46778" w:rsidRPr="00C10B53" w:rsidRDefault="00D46778" w:rsidP="00C10B53">
    <w:pPr>
      <w:ind w:left="1134" w:right="-286"/>
      <w:jc w:val="center"/>
      <w:rPr>
        <w:sz w:val="16"/>
      </w:rPr>
    </w:pPr>
    <w:r>
      <w:rPr>
        <w:b/>
        <w:bCs/>
        <w:sz w:val="16"/>
      </w:rPr>
      <w:t>Certyfikat Jakości ISO 9001/2008</w:t>
    </w:r>
    <w:r w:rsidR="00C10B53">
      <w:rPr>
        <w:b/>
        <w:bCs/>
        <w:sz w:val="16"/>
      </w:rPr>
      <w:t>, ISO 14001:2004, PN-N 18001:2004</w:t>
    </w:r>
  </w:p>
  <w:p w:rsidR="00D46778" w:rsidRDefault="00D46778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2"/>
      <w:numFmt w:val="decimal"/>
      <w:lvlText w:val="%1"/>
      <w:lvlJc w:val="left"/>
      <w:pPr>
        <w:tabs>
          <w:tab w:val="num" w:pos="840"/>
        </w:tabs>
        <w:ind w:left="840" w:hanging="840"/>
      </w:pPr>
      <w:rPr>
        <w:sz w:val="22"/>
      </w:rPr>
    </w:lvl>
    <w:lvl w:ilvl="1">
      <w:start w:val="400"/>
      <w:numFmt w:val="decimal"/>
      <w:lvlText w:val="%1.%2"/>
      <w:lvlJc w:val="left"/>
      <w:pPr>
        <w:tabs>
          <w:tab w:val="num" w:pos="1185"/>
        </w:tabs>
        <w:ind w:left="1185" w:hanging="84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4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4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sz w:val="22"/>
      </w:rPr>
    </w:lvl>
  </w:abstractNum>
  <w:abstractNum w:abstractNumId="2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04714"/>
    <w:multiLevelType w:val="hybridMultilevel"/>
    <w:tmpl w:val="A386D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10914"/>
    <w:multiLevelType w:val="hybridMultilevel"/>
    <w:tmpl w:val="3E083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147F0"/>
    <w:multiLevelType w:val="hybridMultilevel"/>
    <w:tmpl w:val="19320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A4D7E"/>
    <w:multiLevelType w:val="hybridMultilevel"/>
    <w:tmpl w:val="13D2DF0A"/>
    <w:lvl w:ilvl="0" w:tplc="6196484C">
      <w:start w:val="6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982E46"/>
    <w:multiLevelType w:val="hybridMultilevel"/>
    <w:tmpl w:val="6710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3BE9"/>
    <w:multiLevelType w:val="hybridMultilevel"/>
    <w:tmpl w:val="58E2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3086"/>
    <w:multiLevelType w:val="hybridMultilevel"/>
    <w:tmpl w:val="9CA84F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92A4A"/>
    <w:multiLevelType w:val="hybridMultilevel"/>
    <w:tmpl w:val="A91C2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04EE6"/>
    <w:multiLevelType w:val="hybridMultilevel"/>
    <w:tmpl w:val="1E9A4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D59CE"/>
    <w:multiLevelType w:val="hybridMultilevel"/>
    <w:tmpl w:val="D366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1DE5"/>
    <w:multiLevelType w:val="hybridMultilevel"/>
    <w:tmpl w:val="1F1A8788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2C536C"/>
    <w:multiLevelType w:val="hybridMultilevel"/>
    <w:tmpl w:val="550280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50274"/>
    <w:multiLevelType w:val="hybridMultilevel"/>
    <w:tmpl w:val="57221E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1362"/>
    <w:rsid w:val="000305B4"/>
    <w:rsid w:val="00040710"/>
    <w:rsid w:val="00060B50"/>
    <w:rsid w:val="00070436"/>
    <w:rsid w:val="00076264"/>
    <w:rsid w:val="000951AD"/>
    <w:rsid w:val="000A0AC9"/>
    <w:rsid w:val="000A234A"/>
    <w:rsid w:val="000A34E1"/>
    <w:rsid w:val="000A5EF6"/>
    <w:rsid w:val="000C732F"/>
    <w:rsid w:val="000D4992"/>
    <w:rsid w:val="000E2987"/>
    <w:rsid w:val="00143875"/>
    <w:rsid w:val="0014435C"/>
    <w:rsid w:val="00151362"/>
    <w:rsid w:val="00155696"/>
    <w:rsid w:val="00157972"/>
    <w:rsid w:val="00197D90"/>
    <w:rsid w:val="001C11AA"/>
    <w:rsid w:val="002372C7"/>
    <w:rsid w:val="00291FBD"/>
    <w:rsid w:val="002936BC"/>
    <w:rsid w:val="002D37FD"/>
    <w:rsid w:val="002D526B"/>
    <w:rsid w:val="002E44E8"/>
    <w:rsid w:val="00301719"/>
    <w:rsid w:val="00317EA9"/>
    <w:rsid w:val="003252A2"/>
    <w:rsid w:val="003547E2"/>
    <w:rsid w:val="00366CB8"/>
    <w:rsid w:val="00367F7D"/>
    <w:rsid w:val="003B7FFB"/>
    <w:rsid w:val="003C3A31"/>
    <w:rsid w:val="003C78A5"/>
    <w:rsid w:val="003D390B"/>
    <w:rsid w:val="003F4DB9"/>
    <w:rsid w:val="004510D4"/>
    <w:rsid w:val="00451CD9"/>
    <w:rsid w:val="0046590E"/>
    <w:rsid w:val="0046671A"/>
    <w:rsid w:val="00474A7D"/>
    <w:rsid w:val="004A00CB"/>
    <w:rsid w:val="004B19A1"/>
    <w:rsid w:val="004C57A0"/>
    <w:rsid w:val="004D32EA"/>
    <w:rsid w:val="004E306D"/>
    <w:rsid w:val="0052539E"/>
    <w:rsid w:val="005325BB"/>
    <w:rsid w:val="00532B31"/>
    <w:rsid w:val="00540C13"/>
    <w:rsid w:val="0054521C"/>
    <w:rsid w:val="00556587"/>
    <w:rsid w:val="0058464E"/>
    <w:rsid w:val="006022BB"/>
    <w:rsid w:val="00624015"/>
    <w:rsid w:val="00624AA2"/>
    <w:rsid w:val="0063419D"/>
    <w:rsid w:val="00663A16"/>
    <w:rsid w:val="00666C3B"/>
    <w:rsid w:val="00674B4A"/>
    <w:rsid w:val="0068699D"/>
    <w:rsid w:val="006A0047"/>
    <w:rsid w:val="006B1C4C"/>
    <w:rsid w:val="007038E5"/>
    <w:rsid w:val="00730087"/>
    <w:rsid w:val="00753EEF"/>
    <w:rsid w:val="0076478E"/>
    <w:rsid w:val="0077110B"/>
    <w:rsid w:val="007737AD"/>
    <w:rsid w:val="007800F0"/>
    <w:rsid w:val="00781B70"/>
    <w:rsid w:val="007957F6"/>
    <w:rsid w:val="007A5059"/>
    <w:rsid w:val="007C694B"/>
    <w:rsid w:val="007E1EDA"/>
    <w:rsid w:val="007E784B"/>
    <w:rsid w:val="00864B99"/>
    <w:rsid w:val="00892F2C"/>
    <w:rsid w:val="00897685"/>
    <w:rsid w:val="008A03C8"/>
    <w:rsid w:val="008A0571"/>
    <w:rsid w:val="008A64DF"/>
    <w:rsid w:val="008B2A87"/>
    <w:rsid w:val="008D4DF4"/>
    <w:rsid w:val="0091717C"/>
    <w:rsid w:val="00942C73"/>
    <w:rsid w:val="00950B92"/>
    <w:rsid w:val="009512C5"/>
    <w:rsid w:val="009B2DEF"/>
    <w:rsid w:val="009F0DED"/>
    <w:rsid w:val="009F523F"/>
    <w:rsid w:val="00A16084"/>
    <w:rsid w:val="00A92499"/>
    <w:rsid w:val="00AB4044"/>
    <w:rsid w:val="00B31963"/>
    <w:rsid w:val="00B36A96"/>
    <w:rsid w:val="00B443E5"/>
    <w:rsid w:val="00B54389"/>
    <w:rsid w:val="00B54D25"/>
    <w:rsid w:val="00BA3909"/>
    <w:rsid w:val="00BE27E8"/>
    <w:rsid w:val="00BF3A6B"/>
    <w:rsid w:val="00C10B53"/>
    <w:rsid w:val="00C279D3"/>
    <w:rsid w:val="00C436B2"/>
    <w:rsid w:val="00C975B6"/>
    <w:rsid w:val="00CC5F97"/>
    <w:rsid w:val="00CC6581"/>
    <w:rsid w:val="00D20569"/>
    <w:rsid w:val="00D31582"/>
    <w:rsid w:val="00D46778"/>
    <w:rsid w:val="00D57544"/>
    <w:rsid w:val="00D65D70"/>
    <w:rsid w:val="00D80AF3"/>
    <w:rsid w:val="00D90D4E"/>
    <w:rsid w:val="00DB4456"/>
    <w:rsid w:val="00DB4A48"/>
    <w:rsid w:val="00DC0394"/>
    <w:rsid w:val="00E2282E"/>
    <w:rsid w:val="00E25DF3"/>
    <w:rsid w:val="00E81466"/>
    <w:rsid w:val="00E82358"/>
    <w:rsid w:val="00EA478C"/>
    <w:rsid w:val="00EB795B"/>
    <w:rsid w:val="00F068F9"/>
    <w:rsid w:val="00F1557E"/>
    <w:rsid w:val="00F21C3C"/>
    <w:rsid w:val="00F653B8"/>
    <w:rsid w:val="00F85B0D"/>
    <w:rsid w:val="00F93D17"/>
    <w:rsid w:val="00FA2418"/>
    <w:rsid w:val="00FB11DA"/>
    <w:rsid w:val="00FC5FBD"/>
    <w:rsid w:val="00FE042D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F7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67F7D"/>
    <w:pPr>
      <w:keepNext/>
      <w:tabs>
        <w:tab w:val="num" w:pos="0"/>
      </w:tabs>
      <w:ind w:left="432" w:hanging="432"/>
      <w:outlineLvl w:val="0"/>
    </w:pPr>
    <w:rPr>
      <w:b/>
      <w:caps/>
      <w:shadow/>
      <w:sz w:val="40"/>
      <w:u w:val="thick"/>
    </w:rPr>
  </w:style>
  <w:style w:type="paragraph" w:styleId="Nagwek2">
    <w:name w:val="heading 2"/>
    <w:basedOn w:val="Normalny"/>
    <w:next w:val="Normalny"/>
    <w:qFormat/>
    <w:rsid w:val="00367F7D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67F7D"/>
    <w:pPr>
      <w:keepNext/>
      <w:tabs>
        <w:tab w:val="num" w:pos="0"/>
      </w:tabs>
      <w:spacing w:line="360" w:lineRule="auto"/>
      <w:ind w:left="35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67F7D"/>
    <w:pPr>
      <w:keepNext/>
      <w:tabs>
        <w:tab w:val="num" w:pos="0"/>
      </w:tabs>
      <w:ind w:left="864" w:hanging="864"/>
      <w:jc w:val="both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367F7D"/>
    <w:pPr>
      <w:keepNext/>
      <w:tabs>
        <w:tab w:val="num" w:pos="0"/>
      </w:tabs>
      <w:ind w:left="4956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367F7D"/>
    <w:pPr>
      <w:keepNext/>
      <w:tabs>
        <w:tab w:val="num" w:pos="0"/>
      </w:tabs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67F7D"/>
    <w:pPr>
      <w:keepNext/>
      <w:tabs>
        <w:tab w:val="num" w:pos="0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67F7D"/>
    <w:pPr>
      <w:keepNext/>
      <w:tabs>
        <w:tab w:val="num" w:pos="0"/>
      </w:tabs>
      <w:ind w:left="144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367F7D"/>
    <w:pPr>
      <w:keepNext/>
      <w:tabs>
        <w:tab w:val="num" w:pos="0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67F7D"/>
    <w:rPr>
      <w:sz w:val="22"/>
    </w:rPr>
  </w:style>
  <w:style w:type="character" w:customStyle="1" w:styleId="Absatz-Standardschriftart">
    <w:name w:val="Absatz-Standardschriftart"/>
    <w:rsid w:val="00367F7D"/>
  </w:style>
  <w:style w:type="character" w:customStyle="1" w:styleId="WW-Absatz-Standardschriftart">
    <w:name w:val="WW-Absatz-Standardschriftart"/>
    <w:rsid w:val="00367F7D"/>
  </w:style>
  <w:style w:type="character" w:customStyle="1" w:styleId="WW8Num4z0">
    <w:name w:val="WW8Num4z0"/>
    <w:rsid w:val="00367F7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67F7D"/>
    <w:rPr>
      <w:rFonts w:ascii="Courier New" w:hAnsi="Courier New" w:cs="Courier New"/>
    </w:rPr>
  </w:style>
  <w:style w:type="character" w:customStyle="1" w:styleId="WW8Num4z2">
    <w:name w:val="WW8Num4z2"/>
    <w:rsid w:val="00367F7D"/>
    <w:rPr>
      <w:rFonts w:ascii="Wingdings" w:hAnsi="Wingdings" w:cs="Wingdings"/>
    </w:rPr>
  </w:style>
  <w:style w:type="character" w:customStyle="1" w:styleId="WW8Num4z3">
    <w:name w:val="WW8Num4z3"/>
    <w:rsid w:val="00367F7D"/>
    <w:rPr>
      <w:rFonts w:ascii="Symbol" w:hAnsi="Symbol" w:cs="Symbol"/>
    </w:rPr>
  </w:style>
  <w:style w:type="character" w:customStyle="1" w:styleId="WW8Num7z0">
    <w:name w:val="WW8Num7z0"/>
    <w:rsid w:val="00367F7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67F7D"/>
    <w:rPr>
      <w:rFonts w:ascii="Courier New" w:hAnsi="Courier New" w:cs="Courier New"/>
    </w:rPr>
  </w:style>
  <w:style w:type="character" w:customStyle="1" w:styleId="WW8Num7z2">
    <w:name w:val="WW8Num7z2"/>
    <w:rsid w:val="00367F7D"/>
    <w:rPr>
      <w:rFonts w:ascii="Wingdings" w:hAnsi="Wingdings" w:cs="Wingdings"/>
    </w:rPr>
  </w:style>
  <w:style w:type="character" w:customStyle="1" w:styleId="WW8Num7z3">
    <w:name w:val="WW8Num7z3"/>
    <w:rsid w:val="00367F7D"/>
    <w:rPr>
      <w:rFonts w:ascii="Symbol" w:hAnsi="Symbol" w:cs="Symbol"/>
    </w:rPr>
  </w:style>
  <w:style w:type="character" w:customStyle="1" w:styleId="WW8Num8z1">
    <w:name w:val="WW8Num8z1"/>
    <w:rsid w:val="00367F7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67F7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7F7D"/>
    <w:rPr>
      <w:rFonts w:ascii="Courier New" w:hAnsi="Courier New" w:cs="Courier New"/>
    </w:rPr>
  </w:style>
  <w:style w:type="character" w:customStyle="1" w:styleId="WW8Num9z2">
    <w:name w:val="WW8Num9z2"/>
    <w:rsid w:val="00367F7D"/>
    <w:rPr>
      <w:rFonts w:ascii="Wingdings" w:hAnsi="Wingdings" w:cs="Wingdings"/>
    </w:rPr>
  </w:style>
  <w:style w:type="character" w:customStyle="1" w:styleId="WW8Num9z3">
    <w:name w:val="WW8Num9z3"/>
    <w:rsid w:val="00367F7D"/>
    <w:rPr>
      <w:rFonts w:ascii="Symbol" w:hAnsi="Symbol" w:cs="Symbol"/>
    </w:rPr>
  </w:style>
  <w:style w:type="character" w:customStyle="1" w:styleId="WW8Num11z0">
    <w:name w:val="WW8Num11z0"/>
    <w:rsid w:val="00367F7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7F7D"/>
    <w:rPr>
      <w:rFonts w:ascii="Courier New" w:hAnsi="Courier New" w:cs="Courier New"/>
    </w:rPr>
  </w:style>
  <w:style w:type="character" w:customStyle="1" w:styleId="WW8Num11z2">
    <w:name w:val="WW8Num11z2"/>
    <w:rsid w:val="00367F7D"/>
    <w:rPr>
      <w:rFonts w:ascii="Wingdings" w:hAnsi="Wingdings" w:cs="Wingdings"/>
    </w:rPr>
  </w:style>
  <w:style w:type="character" w:customStyle="1" w:styleId="WW8Num11z3">
    <w:name w:val="WW8Num11z3"/>
    <w:rsid w:val="00367F7D"/>
    <w:rPr>
      <w:rFonts w:ascii="Symbol" w:hAnsi="Symbol" w:cs="Symbol"/>
    </w:rPr>
  </w:style>
  <w:style w:type="character" w:customStyle="1" w:styleId="WW8Num13z0">
    <w:name w:val="WW8Num13z0"/>
    <w:rsid w:val="00367F7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67F7D"/>
    <w:rPr>
      <w:rFonts w:ascii="Courier New" w:hAnsi="Courier New" w:cs="Courier New"/>
    </w:rPr>
  </w:style>
  <w:style w:type="character" w:customStyle="1" w:styleId="WW8Num13z2">
    <w:name w:val="WW8Num13z2"/>
    <w:rsid w:val="00367F7D"/>
    <w:rPr>
      <w:rFonts w:ascii="Wingdings" w:hAnsi="Wingdings" w:cs="Wingdings"/>
    </w:rPr>
  </w:style>
  <w:style w:type="character" w:customStyle="1" w:styleId="WW8Num13z3">
    <w:name w:val="WW8Num13z3"/>
    <w:rsid w:val="00367F7D"/>
    <w:rPr>
      <w:rFonts w:ascii="Symbol" w:hAnsi="Symbol" w:cs="Symbol"/>
    </w:rPr>
  </w:style>
  <w:style w:type="character" w:customStyle="1" w:styleId="WW8Num17z0">
    <w:name w:val="WW8Num17z0"/>
    <w:rsid w:val="00367F7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67F7D"/>
    <w:rPr>
      <w:rFonts w:ascii="Courier New" w:hAnsi="Courier New" w:cs="Courier New"/>
    </w:rPr>
  </w:style>
  <w:style w:type="character" w:customStyle="1" w:styleId="WW8Num17z2">
    <w:name w:val="WW8Num17z2"/>
    <w:rsid w:val="00367F7D"/>
    <w:rPr>
      <w:rFonts w:ascii="Wingdings" w:hAnsi="Wingdings" w:cs="Wingdings"/>
    </w:rPr>
  </w:style>
  <w:style w:type="character" w:customStyle="1" w:styleId="WW8Num17z3">
    <w:name w:val="WW8Num17z3"/>
    <w:rsid w:val="00367F7D"/>
    <w:rPr>
      <w:rFonts w:ascii="Symbol" w:hAnsi="Symbol" w:cs="Symbol"/>
    </w:rPr>
  </w:style>
  <w:style w:type="character" w:customStyle="1" w:styleId="WW8Num19z0">
    <w:name w:val="WW8Num19z0"/>
    <w:rsid w:val="00367F7D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367F7D"/>
    <w:rPr>
      <w:rFonts w:ascii="Courier New" w:hAnsi="Courier New" w:cs="Courier New"/>
    </w:rPr>
  </w:style>
  <w:style w:type="character" w:customStyle="1" w:styleId="WW8Num19z2">
    <w:name w:val="WW8Num19z2"/>
    <w:rsid w:val="00367F7D"/>
    <w:rPr>
      <w:rFonts w:ascii="Wingdings" w:hAnsi="Wingdings" w:cs="Wingdings"/>
    </w:rPr>
  </w:style>
  <w:style w:type="character" w:customStyle="1" w:styleId="WW8Num19z3">
    <w:name w:val="WW8Num19z3"/>
    <w:rsid w:val="00367F7D"/>
    <w:rPr>
      <w:rFonts w:ascii="Symbol" w:hAnsi="Symbol" w:cs="Symbol"/>
    </w:rPr>
  </w:style>
  <w:style w:type="character" w:customStyle="1" w:styleId="WW8Num21z0">
    <w:name w:val="WW8Num21z0"/>
    <w:rsid w:val="00367F7D"/>
    <w:rPr>
      <w:rFonts w:ascii="Wingdings" w:hAnsi="Wingdings" w:cs="Wingdings"/>
    </w:rPr>
  </w:style>
  <w:style w:type="character" w:customStyle="1" w:styleId="WW8Num22z0">
    <w:name w:val="WW8Num22z0"/>
    <w:rsid w:val="00367F7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67F7D"/>
    <w:rPr>
      <w:rFonts w:ascii="Times New Roman" w:hAnsi="Times New Roman" w:cs="Times New Roman"/>
    </w:rPr>
  </w:style>
  <w:style w:type="character" w:customStyle="1" w:styleId="WW8Num26z0">
    <w:name w:val="WW8Num26z0"/>
    <w:rsid w:val="00367F7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67F7D"/>
    <w:rPr>
      <w:rFonts w:ascii="Courier New" w:hAnsi="Courier New" w:cs="Courier New"/>
    </w:rPr>
  </w:style>
  <w:style w:type="character" w:customStyle="1" w:styleId="WW8Num26z2">
    <w:name w:val="WW8Num26z2"/>
    <w:rsid w:val="00367F7D"/>
    <w:rPr>
      <w:rFonts w:ascii="Wingdings" w:hAnsi="Wingdings" w:cs="Wingdings"/>
    </w:rPr>
  </w:style>
  <w:style w:type="character" w:customStyle="1" w:styleId="WW8Num26z3">
    <w:name w:val="WW8Num26z3"/>
    <w:rsid w:val="00367F7D"/>
    <w:rPr>
      <w:rFonts w:ascii="Symbol" w:hAnsi="Symbol" w:cs="Symbol"/>
    </w:rPr>
  </w:style>
  <w:style w:type="character" w:customStyle="1" w:styleId="WW8Num27z0">
    <w:name w:val="WW8Num27z0"/>
    <w:rsid w:val="00367F7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367F7D"/>
    <w:rPr>
      <w:rFonts w:ascii="Courier New" w:hAnsi="Courier New" w:cs="Courier New"/>
    </w:rPr>
  </w:style>
  <w:style w:type="character" w:customStyle="1" w:styleId="WW8Num27z2">
    <w:name w:val="WW8Num27z2"/>
    <w:rsid w:val="00367F7D"/>
    <w:rPr>
      <w:rFonts w:ascii="Wingdings" w:hAnsi="Wingdings" w:cs="Wingdings"/>
    </w:rPr>
  </w:style>
  <w:style w:type="character" w:customStyle="1" w:styleId="WW8Num27z3">
    <w:name w:val="WW8Num27z3"/>
    <w:rsid w:val="00367F7D"/>
    <w:rPr>
      <w:rFonts w:ascii="Symbol" w:hAnsi="Symbol" w:cs="Symbol"/>
    </w:rPr>
  </w:style>
  <w:style w:type="character" w:customStyle="1" w:styleId="WW8Num28z0">
    <w:name w:val="WW8Num28z0"/>
    <w:rsid w:val="00367F7D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367F7D"/>
    <w:rPr>
      <w:rFonts w:ascii="Courier New" w:hAnsi="Courier New" w:cs="Courier New"/>
    </w:rPr>
  </w:style>
  <w:style w:type="character" w:customStyle="1" w:styleId="WW8Num28z2">
    <w:name w:val="WW8Num28z2"/>
    <w:rsid w:val="00367F7D"/>
    <w:rPr>
      <w:rFonts w:ascii="Wingdings" w:hAnsi="Wingdings" w:cs="Wingdings"/>
    </w:rPr>
  </w:style>
  <w:style w:type="character" w:customStyle="1" w:styleId="WW8Num28z3">
    <w:name w:val="WW8Num28z3"/>
    <w:rsid w:val="00367F7D"/>
    <w:rPr>
      <w:rFonts w:ascii="Symbol" w:hAnsi="Symbol" w:cs="Symbol"/>
    </w:rPr>
  </w:style>
  <w:style w:type="character" w:customStyle="1" w:styleId="WW8Num32z0">
    <w:name w:val="WW8Num32z0"/>
    <w:rsid w:val="00367F7D"/>
    <w:rPr>
      <w:sz w:val="22"/>
    </w:rPr>
  </w:style>
  <w:style w:type="character" w:customStyle="1" w:styleId="WW8Num34z0">
    <w:name w:val="WW8Num34z0"/>
    <w:rsid w:val="00367F7D"/>
    <w:rPr>
      <w:rFonts w:ascii="Wingdings" w:hAnsi="Wingdings" w:cs="Wingdings"/>
    </w:rPr>
  </w:style>
  <w:style w:type="character" w:customStyle="1" w:styleId="WW8Num34z1">
    <w:name w:val="WW8Num34z1"/>
    <w:rsid w:val="00367F7D"/>
    <w:rPr>
      <w:rFonts w:ascii="Courier New" w:hAnsi="Courier New" w:cs="Courier New"/>
    </w:rPr>
  </w:style>
  <w:style w:type="character" w:customStyle="1" w:styleId="WW8Num34z3">
    <w:name w:val="WW8Num34z3"/>
    <w:rsid w:val="00367F7D"/>
    <w:rPr>
      <w:rFonts w:ascii="Symbol" w:hAnsi="Symbol" w:cs="Symbol"/>
    </w:rPr>
  </w:style>
  <w:style w:type="character" w:customStyle="1" w:styleId="Domylnaczcionkaakapitu1">
    <w:name w:val="Domyślna czcionka akapitu1"/>
    <w:rsid w:val="00367F7D"/>
  </w:style>
  <w:style w:type="character" w:styleId="Hipercze">
    <w:name w:val="Hyperlink"/>
    <w:basedOn w:val="Domylnaczcionkaakapitu1"/>
    <w:rsid w:val="00367F7D"/>
    <w:rPr>
      <w:color w:val="0000FF"/>
      <w:u w:val="single"/>
    </w:rPr>
  </w:style>
  <w:style w:type="character" w:customStyle="1" w:styleId="ZnakZnak">
    <w:name w:val="Znak Znak"/>
    <w:basedOn w:val="Domylnaczcionkaakapitu1"/>
    <w:rsid w:val="00367F7D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367F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67F7D"/>
    <w:pPr>
      <w:jc w:val="both"/>
    </w:pPr>
  </w:style>
  <w:style w:type="paragraph" w:styleId="Lista">
    <w:name w:val="List"/>
    <w:basedOn w:val="Tekstpodstawowy"/>
    <w:rsid w:val="00367F7D"/>
    <w:rPr>
      <w:rFonts w:cs="Mangal"/>
    </w:rPr>
  </w:style>
  <w:style w:type="paragraph" w:styleId="Legenda">
    <w:name w:val="caption"/>
    <w:basedOn w:val="Normalny"/>
    <w:qFormat/>
    <w:rsid w:val="00367F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67F7D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367F7D"/>
    <w:pPr>
      <w:spacing w:line="360" w:lineRule="auto"/>
      <w:ind w:firstLine="708"/>
      <w:jc w:val="both"/>
    </w:pPr>
  </w:style>
  <w:style w:type="paragraph" w:styleId="Nagwek">
    <w:name w:val="header"/>
    <w:basedOn w:val="Normalny"/>
    <w:rsid w:val="00367F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7F7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67F7D"/>
    <w:pPr>
      <w:ind w:left="4956"/>
    </w:pPr>
    <w:rPr>
      <w:b/>
      <w:bCs/>
    </w:rPr>
  </w:style>
  <w:style w:type="paragraph" w:customStyle="1" w:styleId="Tekstpodstawowywcity31">
    <w:name w:val="Tekst podstawowy wcięty 31"/>
    <w:basedOn w:val="Normalny"/>
    <w:rsid w:val="00367F7D"/>
    <w:pPr>
      <w:spacing w:line="360" w:lineRule="auto"/>
      <w:ind w:firstLine="709"/>
      <w:jc w:val="both"/>
    </w:pPr>
  </w:style>
  <w:style w:type="paragraph" w:customStyle="1" w:styleId="Zawartotabeli">
    <w:name w:val="Zawartość tabeli"/>
    <w:basedOn w:val="Tekstpodstawowy"/>
    <w:rsid w:val="00367F7D"/>
    <w:pPr>
      <w:widowControl w:val="0"/>
      <w:suppressLineNumbers/>
      <w:spacing w:after="120"/>
      <w:jc w:val="left"/>
    </w:pPr>
    <w:rPr>
      <w:rFonts w:eastAsia="Lucida Sans Unicode" w:cs="Tahoma"/>
    </w:rPr>
  </w:style>
  <w:style w:type="paragraph" w:styleId="Tekstdymka">
    <w:name w:val="Balloon Text"/>
    <w:basedOn w:val="Normalny"/>
    <w:rsid w:val="00367F7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67F7D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367F7D"/>
    <w:pPr>
      <w:spacing w:line="360" w:lineRule="auto"/>
      <w:jc w:val="both"/>
    </w:pPr>
    <w:rPr>
      <w:sz w:val="22"/>
    </w:rPr>
  </w:style>
  <w:style w:type="paragraph" w:styleId="NormalnyWeb">
    <w:name w:val="Normal (Web)"/>
    <w:basedOn w:val="Normalny"/>
    <w:uiPriority w:val="99"/>
    <w:unhideWhenUsed/>
    <w:rsid w:val="009B2DE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B2DEF"/>
    <w:pPr>
      <w:ind w:left="567" w:hanging="567"/>
    </w:pPr>
    <w:rPr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36A96"/>
    <w:rPr>
      <w:b/>
      <w:bCs/>
    </w:rPr>
  </w:style>
  <w:style w:type="paragraph" w:customStyle="1" w:styleId="NormalnyWeb1">
    <w:name w:val="Normalny (Web)1"/>
    <w:basedOn w:val="Normalny"/>
    <w:rsid w:val="00624AA2"/>
    <w:pPr>
      <w:overflowPunct w:val="0"/>
      <w:autoSpaceDE w:val="0"/>
      <w:spacing w:before="100" w:after="100"/>
    </w:pPr>
    <w:rPr>
      <w:rFonts w:ascii="Arial" w:hAnsi="Arial" w:cs="Arial"/>
      <w:kern w:val="1"/>
      <w:sz w:val="21"/>
      <w:szCs w:val="20"/>
    </w:rPr>
  </w:style>
  <w:style w:type="character" w:customStyle="1" w:styleId="h1">
    <w:name w:val="h1"/>
    <w:basedOn w:val="Domylnaczcionkaakapitu"/>
    <w:rsid w:val="00663A16"/>
  </w:style>
  <w:style w:type="paragraph" w:customStyle="1" w:styleId="NormalnyWeb2">
    <w:name w:val="Normalny (Web)2"/>
    <w:basedOn w:val="Normalny"/>
    <w:rsid w:val="00C436B2"/>
    <w:pPr>
      <w:overflowPunct w:val="0"/>
      <w:autoSpaceDE w:val="0"/>
      <w:spacing w:before="100" w:after="100"/>
    </w:pPr>
    <w:rPr>
      <w:rFonts w:ascii="Arial" w:hAnsi="Arial" w:cs="Arial"/>
      <w:sz w:val="21"/>
      <w:szCs w:val="20"/>
    </w:rPr>
  </w:style>
  <w:style w:type="paragraph" w:styleId="Lista2">
    <w:name w:val="List 2"/>
    <w:basedOn w:val="Normalny"/>
    <w:rsid w:val="000E2987"/>
    <w:pPr>
      <w:ind w:left="566" w:hanging="283"/>
      <w:contextualSpacing/>
    </w:pPr>
  </w:style>
  <w:style w:type="paragraph" w:styleId="Lista-kontynuacja">
    <w:name w:val="List Continue"/>
    <w:basedOn w:val="Normalny"/>
    <w:rsid w:val="000E2987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0E2987"/>
    <w:pPr>
      <w:spacing w:after="120"/>
      <w:ind w:firstLine="21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0E2987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E2987"/>
  </w:style>
  <w:style w:type="paragraph" w:styleId="Tekstpodstawowyzwciciem2">
    <w:name w:val="Body Text First Indent 2"/>
    <w:basedOn w:val="Tekstpodstawowywcity"/>
    <w:link w:val="Tekstpodstawowyzwciciem2Znak"/>
    <w:rsid w:val="000E2987"/>
    <w:pPr>
      <w:spacing w:after="120" w:line="240" w:lineRule="auto"/>
      <w:ind w:left="283" w:firstLine="21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2987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E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zawierc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34B2-080E-40F5-BB13-1FE3314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5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/>
  <LinksUpToDate>false</LinksUpToDate>
  <CharactersWithSpaces>14371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Org_praw</dc:creator>
  <cp:lastModifiedBy>bdrej</cp:lastModifiedBy>
  <cp:revision>3</cp:revision>
  <cp:lastPrinted>2016-12-30T09:31:00Z</cp:lastPrinted>
  <dcterms:created xsi:type="dcterms:W3CDTF">2016-12-30T09:54:00Z</dcterms:created>
  <dcterms:modified xsi:type="dcterms:W3CDTF">2016-12-30T11:51:00Z</dcterms:modified>
</cp:coreProperties>
</file>