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C12" w:rsidRDefault="00FD4C12" w:rsidP="00FD4C12">
      <w:pPr>
        <w:tabs>
          <w:tab w:val="left" w:pos="7070"/>
        </w:tabs>
        <w:spacing w:line="360" w:lineRule="auto"/>
        <w:jc w:val="right"/>
        <w:rPr>
          <w:rFonts w:ascii="Verdana" w:hAnsi="Verdana" w:cs="Verdana"/>
          <w:sz w:val="16"/>
        </w:rPr>
      </w:pPr>
      <w:r>
        <w:rPr>
          <w:rFonts w:ascii="Verdana" w:hAnsi="Verdana" w:cs="Verdana"/>
          <w:noProof/>
          <w:sz w:val="16"/>
          <w:lang w:eastAsia="pl-PL" w:bidi="ar-SA"/>
        </w:rPr>
        <w:drawing>
          <wp:anchor distT="0" distB="0" distL="114300" distR="114300" simplePos="0" relativeHeight="251659264" behindDoc="0" locked="0" layoutInCell="1" allowOverlap="1">
            <wp:simplePos x="0" y="0"/>
            <wp:positionH relativeFrom="column">
              <wp:align>center</wp:align>
            </wp:positionH>
            <wp:positionV relativeFrom="paragraph">
              <wp:align>top</wp:align>
            </wp:positionV>
            <wp:extent cx="6120130" cy="61595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615950"/>
                    </a:xfrm>
                    <a:prstGeom prst="rect">
                      <a:avLst/>
                    </a:prstGeom>
                    <a:noFill/>
                    <a:ln>
                      <a:noFill/>
                    </a:ln>
                  </pic:spPr>
                </pic:pic>
              </a:graphicData>
            </a:graphic>
          </wp:anchor>
        </w:drawing>
      </w:r>
    </w:p>
    <w:p w:rsidR="00FD4C12" w:rsidRDefault="00FD4C12" w:rsidP="00FD4C12">
      <w:pPr>
        <w:tabs>
          <w:tab w:val="left" w:pos="7070"/>
        </w:tabs>
        <w:spacing w:line="360" w:lineRule="auto"/>
        <w:jc w:val="right"/>
        <w:rPr>
          <w:rFonts w:ascii="Verdana" w:hAnsi="Verdana" w:cs="Verdana"/>
          <w:sz w:val="16"/>
        </w:rPr>
      </w:pPr>
    </w:p>
    <w:p w:rsidR="00FD4C12" w:rsidRDefault="00FD4C12" w:rsidP="00FD4C12">
      <w:pPr>
        <w:tabs>
          <w:tab w:val="left" w:pos="7070"/>
        </w:tabs>
        <w:spacing w:line="360" w:lineRule="auto"/>
        <w:jc w:val="right"/>
        <w:rPr>
          <w:rFonts w:ascii="Verdana" w:hAnsi="Verdana" w:cs="Verdana"/>
          <w:sz w:val="16"/>
        </w:rPr>
      </w:pPr>
    </w:p>
    <w:p w:rsidR="00FD4C12" w:rsidRDefault="00FD4C12" w:rsidP="00FD4C12">
      <w:pPr>
        <w:tabs>
          <w:tab w:val="left" w:pos="7070"/>
        </w:tabs>
        <w:spacing w:line="360" w:lineRule="auto"/>
        <w:jc w:val="right"/>
        <w:rPr>
          <w:rFonts w:ascii="Verdana" w:hAnsi="Verdana" w:cs="Verdana"/>
          <w:sz w:val="16"/>
        </w:rPr>
      </w:pPr>
    </w:p>
    <w:p w:rsidR="00FD4C12" w:rsidRDefault="00FD4C12" w:rsidP="00FD4C12">
      <w:pPr>
        <w:tabs>
          <w:tab w:val="left" w:pos="7070"/>
        </w:tabs>
        <w:spacing w:line="360" w:lineRule="auto"/>
        <w:jc w:val="right"/>
        <w:rPr>
          <w:rFonts w:ascii="Verdana" w:hAnsi="Verdana" w:cs="Verdana"/>
          <w:sz w:val="16"/>
        </w:rPr>
      </w:pPr>
    </w:p>
    <w:p w:rsidR="00FD4C12" w:rsidRPr="00501DB7" w:rsidRDefault="00FD4C12" w:rsidP="00FD4C12">
      <w:pPr>
        <w:tabs>
          <w:tab w:val="left" w:pos="7070"/>
        </w:tabs>
        <w:spacing w:line="360" w:lineRule="auto"/>
        <w:jc w:val="right"/>
        <w:rPr>
          <w:rFonts w:ascii="Verdana" w:hAnsi="Verdana" w:cs="Verdana"/>
          <w:sz w:val="16"/>
        </w:rPr>
      </w:pPr>
      <w:r>
        <w:rPr>
          <w:rFonts w:ascii="Verdana" w:hAnsi="Verdana" w:cs="Verdana"/>
          <w:sz w:val="16"/>
        </w:rPr>
        <w:t xml:space="preserve">Zawiercie, dnia </w:t>
      </w:r>
      <w:r w:rsidR="00CC3FEB">
        <w:rPr>
          <w:rFonts w:ascii="Verdana" w:hAnsi="Verdana" w:cs="Verdana"/>
          <w:sz w:val="16"/>
        </w:rPr>
        <w:t>…..04</w:t>
      </w:r>
      <w:r w:rsidR="001F3AE4">
        <w:rPr>
          <w:rFonts w:ascii="Verdana" w:hAnsi="Verdana" w:cs="Verdana"/>
          <w:sz w:val="16"/>
        </w:rPr>
        <w:t>.2019r.</w:t>
      </w: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p>
    <w:p w:rsidR="00FD4C12" w:rsidRDefault="00883E23" w:rsidP="00FD4C12">
      <w:pPr>
        <w:spacing w:line="360" w:lineRule="auto"/>
        <w:jc w:val="both"/>
        <w:rPr>
          <w:rFonts w:ascii="Verdana" w:hAnsi="Verdana" w:cs="Verdana"/>
          <w:sz w:val="16"/>
        </w:rPr>
      </w:pPr>
      <w:r>
        <w:rPr>
          <w:rFonts w:ascii="Verdana" w:hAnsi="Verdana" w:cs="Verdana"/>
          <w:b/>
          <w:sz w:val="16"/>
        </w:rPr>
        <w:t>Znak sprawy: DZP/PN/</w:t>
      </w:r>
      <w:r w:rsidR="00CC3FEB">
        <w:rPr>
          <w:rFonts w:ascii="Verdana" w:hAnsi="Verdana" w:cs="Verdana"/>
          <w:b/>
          <w:sz w:val="16"/>
        </w:rPr>
        <w:t>37</w:t>
      </w:r>
      <w:r w:rsidR="00FD4C12">
        <w:rPr>
          <w:rFonts w:ascii="Verdana" w:hAnsi="Verdana" w:cs="Verdana"/>
          <w:b/>
          <w:sz w:val="16"/>
        </w:rPr>
        <w:t>/201</w:t>
      </w:r>
      <w:r>
        <w:rPr>
          <w:rFonts w:ascii="Verdana" w:hAnsi="Verdana" w:cs="Verdana"/>
          <w:b/>
          <w:sz w:val="16"/>
        </w:rPr>
        <w:t>9</w:t>
      </w: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p>
    <w:p w:rsidR="00FD4C12" w:rsidRPr="001D584B" w:rsidRDefault="00FD4C12" w:rsidP="00FD4C12">
      <w:pPr>
        <w:spacing w:line="360" w:lineRule="auto"/>
        <w:jc w:val="both"/>
        <w:rPr>
          <w:rFonts w:ascii="Verdana" w:hAnsi="Verdana" w:cs="Verdana"/>
          <w:sz w:val="16"/>
        </w:rPr>
      </w:pPr>
    </w:p>
    <w:p w:rsidR="00FD4C12" w:rsidRDefault="00FD4C12" w:rsidP="00FD4C12">
      <w:pPr>
        <w:tabs>
          <w:tab w:val="left" w:pos="2213"/>
        </w:tabs>
        <w:spacing w:line="360" w:lineRule="auto"/>
        <w:jc w:val="center"/>
        <w:rPr>
          <w:rFonts w:ascii="Verdana" w:hAnsi="Verdana" w:cs="Verdana"/>
          <w:b/>
          <w:sz w:val="18"/>
          <w:szCs w:val="18"/>
        </w:rPr>
      </w:pPr>
      <w:r w:rsidRPr="00270F1C">
        <w:rPr>
          <w:rFonts w:ascii="Verdana" w:hAnsi="Verdana" w:cs="Verdana"/>
          <w:b/>
          <w:sz w:val="18"/>
          <w:szCs w:val="18"/>
        </w:rPr>
        <w:t>Specyfikacja istotnych warunków zamówienia</w:t>
      </w:r>
    </w:p>
    <w:p w:rsidR="00FD4C12" w:rsidRDefault="00FD4C12" w:rsidP="00FD4C12">
      <w:pPr>
        <w:spacing w:line="360" w:lineRule="auto"/>
        <w:jc w:val="center"/>
        <w:rPr>
          <w:rFonts w:ascii="Verdana" w:hAnsi="Verdana" w:cs="Verdana"/>
          <w:b/>
          <w:sz w:val="18"/>
          <w:szCs w:val="18"/>
        </w:rPr>
      </w:pPr>
    </w:p>
    <w:p w:rsidR="00FD4C12" w:rsidRPr="00595760" w:rsidRDefault="00FD4C12" w:rsidP="00FD4C12">
      <w:pPr>
        <w:widowControl/>
        <w:suppressAutoHyphens w:val="0"/>
        <w:spacing w:after="200" w:line="276" w:lineRule="auto"/>
        <w:jc w:val="center"/>
        <w:rPr>
          <w:rFonts w:ascii="Verdana" w:eastAsia="Calibri" w:hAnsi="Verdana"/>
          <w:b/>
          <w:noProof/>
          <w:kern w:val="0"/>
          <w:sz w:val="16"/>
          <w:szCs w:val="16"/>
          <w:lang w:eastAsia="en-US" w:bidi="ar-SA"/>
        </w:rPr>
      </w:pPr>
      <w:r w:rsidRPr="00595760">
        <w:rPr>
          <w:rFonts w:ascii="Verdana" w:hAnsi="Verdana"/>
          <w:b/>
          <w:sz w:val="16"/>
          <w:szCs w:val="16"/>
        </w:rPr>
        <w:t>Dostawa mammografu</w:t>
      </w:r>
      <w:r w:rsidR="00883E23">
        <w:rPr>
          <w:rFonts w:ascii="Verdana" w:hAnsi="Verdana"/>
          <w:b/>
          <w:sz w:val="16"/>
          <w:szCs w:val="16"/>
        </w:rPr>
        <w:t xml:space="preserve"> </w:t>
      </w:r>
      <w:r w:rsidR="006C388F">
        <w:rPr>
          <w:rFonts w:ascii="Verdana" w:eastAsia="Calibri" w:hAnsi="Verdana"/>
          <w:b/>
          <w:noProof/>
          <w:kern w:val="0"/>
          <w:sz w:val="16"/>
          <w:szCs w:val="16"/>
          <w:lang w:eastAsia="en-US" w:bidi="ar-SA"/>
        </w:rPr>
        <w:t xml:space="preserve">wraz z montażem </w:t>
      </w:r>
      <w:r w:rsidRPr="00595760">
        <w:rPr>
          <w:rFonts w:ascii="Verdana" w:eastAsia="Calibri" w:hAnsi="Verdana"/>
          <w:b/>
          <w:noProof/>
          <w:kern w:val="0"/>
          <w:sz w:val="16"/>
          <w:szCs w:val="16"/>
          <w:lang w:eastAsia="en-US" w:bidi="ar-SA"/>
        </w:rPr>
        <w:t>w ramach projektu „Poprawa jakości i dostępności do świadczeń zdrowotnych poprzez modernizację i doposażenie Szpitala Powiatowego w Zawierciu”.</w:t>
      </w:r>
    </w:p>
    <w:p w:rsidR="00FD4C12" w:rsidRPr="00D3203C" w:rsidRDefault="00FD4C12" w:rsidP="00FD4C12">
      <w:pPr>
        <w:spacing w:line="360" w:lineRule="auto"/>
        <w:jc w:val="center"/>
        <w:rPr>
          <w:rFonts w:ascii="Verdana" w:hAnsi="Verdana"/>
          <w:b/>
          <w:i/>
          <w:sz w:val="16"/>
          <w:szCs w:val="16"/>
        </w:rPr>
      </w:pPr>
    </w:p>
    <w:p w:rsidR="00FD4C12" w:rsidRPr="00E81097" w:rsidRDefault="00FD4C12" w:rsidP="00FD4C12">
      <w:pPr>
        <w:spacing w:line="360" w:lineRule="auto"/>
        <w:jc w:val="center"/>
        <w:rPr>
          <w:rFonts w:ascii="Verdana" w:hAnsi="Verdana" w:cs="Verdana"/>
          <w:b/>
          <w:sz w:val="18"/>
          <w:szCs w:val="18"/>
        </w:rPr>
      </w:pPr>
    </w:p>
    <w:p w:rsidR="00FD4C12" w:rsidRPr="00313D36" w:rsidRDefault="00FD4C12" w:rsidP="00FD4C12">
      <w:pPr>
        <w:spacing w:line="360" w:lineRule="auto"/>
        <w:jc w:val="both"/>
        <w:rPr>
          <w:rFonts w:ascii="Verdana" w:hAnsi="Verdana" w:cs="Verdana"/>
          <w:b/>
          <w:sz w:val="18"/>
          <w:szCs w:val="18"/>
        </w:rPr>
      </w:pPr>
    </w:p>
    <w:p w:rsidR="00FD4C12" w:rsidRPr="00C13E26" w:rsidRDefault="00FD4C12" w:rsidP="00FD4C12">
      <w:pPr>
        <w:spacing w:line="360" w:lineRule="auto"/>
        <w:jc w:val="both"/>
        <w:rPr>
          <w:rFonts w:ascii="Verdana" w:hAnsi="Verdana" w:cs="Verdana"/>
          <w:sz w:val="20"/>
        </w:rPr>
      </w:pPr>
    </w:p>
    <w:p w:rsidR="00FD4C12" w:rsidRDefault="00FD4C12" w:rsidP="00FD4C12">
      <w:pPr>
        <w:spacing w:line="360" w:lineRule="auto"/>
        <w:jc w:val="both"/>
        <w:rPr>
          <w:rFonts w:ascii="Verdana" w:hAnsi="Verdana" w:cs="Verdana"/>
          <w:sz w:val="16"/>
        </w:rPr>
      </w:pPr>
    </w:p>
    <w:p w:rsidR="00FD4C12" w:rsidRPr="00655B09" w:rsidRDefault="00FD4C12" w:rsidP="00883E23">
      <w:pPr>
        <w:widowControl/>
        <w:spacing w:line="360" w:lineRule="auto"/>
        <w:jc w:val="both"/>
        <w:rPr>
          <w:rFonts w:ascii="Verdana" w:hAnsi="Verdana" w:cs="Tahoma"/>
          <w:color w:val="000000"/>
          <w:kern w:val="0"/>
          <w:sz w:val="16"/>
          <w:szCs w:val="16"/>
          <w:lang w:eastAsia="pl-PL" w:bidi="ar-SA"/>
        </w:rPr>
      </w:pPr>
      <w:r w:rsidRPr="00655B09">
        <w:rPr>
          <w:rFonts w:ascii="Verdana" w:hAnsi="Verdana" w:cs="Verdana"/>
          <w:kern w:val="0"/>
          <w:sz w:val="16"/>
          <w:szCs w:val="16"/>
          <w:lang w:eastAsia="zh-CN" w:bidi="ar-SA"/>
        </w:rPr>
        <w:t>Postępowanie</w:t>
      </w:r>
      <w:r w:rsidR="00883E23">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o</w:t>
      </w:r>
      <w:r w:rsidR="00883E23">
        <w:rPr>
          <w:rFonts w:ascii="Verdana" w:hAnsi="Verdana" w:cs="Verdana"/>
          <w:kern w:val="0"/>
          <w:sz w:val="16"/>
          <w:szCs w:val="16"/>
          <w:lang w:eastAsia="zh-CN" w:bidi="ar-SA"/>
        </w:rPr>
        <w:t xml:space="preserve"> u</w:t>
      </w:r>
      <w:r w:rsidRPr="00655B09">
        <w:rPr>
          <w:rFonts w:ascii="Verdana" w:hAnsi="Verdana" w:cs="Verdana"/>
          <w:kern w:val="0"/>
          <w:sz w:val="16"/>
          <w:szCs w:val="16"/>
          <w:lang w:eastAsia="zh-CN" w:bidi="ar-SA"/>
        </w:rPr>
        <w:t>dzielenie</w:t>
      </w:r>
      <w:r w:rsidR="00883E23">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00883E23">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prowadzone</w:t>
      </w:r>
      <w:r w:rsidR="00883E23">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w</w:t>
      </w:r>
      <w:r w:rsidR="00883E23">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trybie</w:t>
      </w:r>
      <w:r w:rsidR="00883E23">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przetargu</w:t>
      </w:r>
      <w:r w:rsidR="00883E23">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nieograniczonego</w:t>
      </w:r>
      <w:r w:rsidR="00883E23">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o wartości</w:t>
      </w:r>
      <w:r w:rsidR="00883E23">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00883E23">
        <w:rPr>
          <w:rFonts w:ascii="Verdana" w:hAnsi="Verdana" w:cs="Verdana"/>
          <w:kern w:val="0"/>
          <w:sz w:val="16"/>
          <w:szCs w:val="16"/>
          <w:lang w:eastAsia="zh-CN" w:bidi="ar-SA"/>
        </w:rPr>
        <w:t xml:space="preserve"> </w:t>
      </w:r>
      <w:r>
        <w:rPr>
          <w:rFonts w:ascii="Verdana" w:hAnsi="Verdana" w:cs="Verdana"/>
          <w:kern w:val="0"/>
          <w:sz w:val="16"/>
          <w:szCs w:val="16"/>
          <w:lang w:eastAsia="zh-CN" w:bidi="ar-SA"/>
        </w:rPr>
        <w:t>większej</w:t>
      </w:r>
      <w:r w:rsidR="00883E23">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niż</w:t>
      </w:r>
      <w:r w:rsidR="00883E23">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kwoty</w:t>
      </w:r>
      <w:r w:rsidR="00883E23">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określone</w:t>
      </w:r>
      <w:r w:rsidR="00883E23">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w przepisach</w:t>
      </w:r>
      <w:r w:rsidR="00883E23">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wydanych</w:t>
      </w:r>
      <w:r w:rsidR="00883E23">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na</w:t>
      </w:r>
      <w:r w:rsidR="00883E23">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podstawie</w:t>
      </w:r>
      <w:r w:rsidR="00883E23">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art.</w:t>
      </w:r>
      <w:r w:rsidR="00883E23">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11</w:t>
      </w:r>
      <w:r w:rsidR="00883E23">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ust.</w:t>
      </w:r>
      <w:r w:rsidR="00883E23">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8</w:t>
      </w:r>
      <w:r w:rsidR="00883E23">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ustawy</w:t>
      </w:r>
      <w:r w:rsidR="00883E23">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z dnia</w:t>
      </w:r>
      <w:r w:rsidR="00883E23">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29</w:t>
      </w:r>
      <w:r w:rsidR="00883E23">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stycznia</w:t>
      </w:r>
      <w:r w:rsidR="00883E23">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2004</w:t>
      </w:r>
      <w:r w:rsidR="00883E23">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roku</w:t>
      </w:r>
      <w:r w:rsidR="00883E23">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Prawo</w:t>
      </w:r>
      <w:r w:rsidR="00883E23">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zamówień</w:t>
      </w:r>
      <w:r w:rsidR="00883E23">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 xml:space="preserve">publicznych </w:t>
      </w:r>
      <w:r w:rsidRPr="00655B09">
        <w:rPr>
          <w:rFonts w:ascii="Verdana" w:hAnsi="Verdana" w:cs="Tahoma"/>
          <w:color w:val="000000"/>
          <w:kern w:val="0"/>
          <w:sz w:val="16"/>
          <w:szCs w:val="16"/>
          <w:lang w:eastAsia="pl-PL" w:bidi="ar-SA"/>
        </w:rPr>
        <w:t>(</w:t>
      </w:r>
      <w:proofErr w:type="spellStart"/>
      <w:r w:rsidRPr="007D2101">
        <w:rPr>
          <w:rFonts w:ascii="Verdana" w:eastAsia="SimSun" w:hAnsi="Verdana" w:cs="Arial"/>
          <w:color w:val="000000"/>
          <w:kern w:val="3"/>
          <w:sz w:val="16"/>
          <w:szCs w:val="16"/>
          <w:lang w:eastAsia="pl-PL"/>
        </w:rPr>
        <w:t>t.j</w:t>
      </w:r>
      <w:proofErr w:type="spellEnd"/>
      <w:r w:rsidRPr="007D2101">
        <w:rPr>
          <w:rFonts w:ascii="Verdana" w:eastAsia="SimSun" w:hAnsi="Verdana" w:cs="Arial"/>
          <w:color w:val="000000"/>
          <w:kern w:val="3"/>
          <w:sz w:val="16"/>
          <w:szCs w:val="16"/>
          <w:lang w:eastAsia="pl-PL"/>
        </w:rPr>
        <w:t>.</w:t>
      </w:r>
      <w:r w:rsidR="00883E23">
        <w:rPr>
          <w:rFonts w:ascii="Verdana" w:eastAsia="SimSun" w:hAnsi="Verdana" w:cs="Arial"/>
          <w:color w:val="000000"/>
          <w:kern w:val="3"/>
          <w:sz w:val="16"/>
          <w:szCs w:val="16"/>
          <w:lang w:eastAsia="pl-PL"/>
        </w:rPr>
        <w:t xml:space="preserve"> </w:t>
      </w:r>
      <w:r w:rsidRPr="00D22640">
        <w:rPr>
          <w:rFonts w:ascii="Verdana" w:eastAsia="SimSun" w:hAnsi="Verdana" w:cs="Arial"/>
          <w:color w:val="000000"/>
          <w:kern w:val="3"/>
          <w:sz w:val="16"/>
          <w:szCs w:val="16"/>
          <w:lang w:eastAsia="pl-PL"/>
        </w:rPr>
        <w:t>Dz. U. z 2018 r. poz. 1986</w:t>
      </w:r>
      <w:r w:rsidR="00883E23">
        <w:rPr>
          <w:rFonts w:ascii="Verdana" w:eastAsia="SimSun" w:hAnsi="Verdana" w:cs="Arial"/>
          <w:color w:val="000000"/>
          <w:kern w:val="3"/>
          <w:sz w:val="16"/>
          <w:szCs w:val="16"/>
          <w:lang w:eastAsia="pl-PL"/>
        </w:rPr>
        <w:t xml:space="preserve"> ze zm.</w:t>
      </w:r>
      <w:r w:rsidRPr="00655B09">
        <w:rPr>
          <w:rFonts w:ascii="Verdana" w:hAnsi="Verdana" w:cs="Tahoma"/>
          <w:color w:val="000000"/>
          <w:kern w:val="0"/>
          <w:sz w:val="16"/>
          <w:szCs w:val="16"/>
          <w:lang w:eastAsia="pl-PL" w:bidi="ar-SA"/>
        </w:rPr>
        <w:t>).</w:t>
      </w: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p>
    <w:p w:rsidR="00FD4C12" w:rsidRPr="007C2702" w:rsidRDefault="00FD4C12" w:rsidP="00FD4C12">
      <w:pPr>
        <w:snapToGrid w:val="0"/>
        <w:spacing w:line="360" w:lineRule="auto"/>
        <w:jc w:val="both"/>
      </w:pPr>
      <w:r>
        <w:rPr>
          <w:rFonts w:ascii="Verdana" w:hAnsi="Verdana" w:cs="Verdana"/>
          <w:sz w:val="16"/>
          <w:szCs w:val="16"/>
        </w:rPr>
        <w:t xml:space="preserve">                                                                                                                Zatwierdzono</w:t>
      </w:r>
      <w:r w:rsidR="00883E23">
        <w:rPr>
          <w:rFonts w:ascii="Verdana" w:hAnsi="Verdana" w:cs="Verdana"/>
          <w:sz w:val="16"/>
          <w:szCs w:val="16"/>
        </w:rPr>
        <w:t xml:space="preserve"> </w:t>
      </w:r>
      <w:r>
        <w:rPr>
          <w:rFonts w:ascii="Verdana" w:hAnsi="Verdana" w:cs="Verdana"/>
          <w:sz w:val="16"/>
          <w:szCs w:val="16"/>
        </w:rPr>
        <w:t>w</w:t>
      </w:r>
      <w:r w:rsidR="00883E23">
        <w:rPr>
          <w:rFonts w:ascii="Verdana" w:hAnsi="Verdana" w:cs="Verdana"/>
          <w:sz w:val="16"/>
          <w:szCs w:val="16"/>
        </w:rPr>
        <w:t xml:space="preserve"> </w:t>
      </w:r>
      <w:r>
        <w:rPr>
          <w:rFonts w:ascii="Verdana" w:hAnsi="Verdana" w:cs="Verdana"/>
          <w:sz w:val="16"/>
          <w:szCs w:val="16"/>
        </w:rPr>
        <w:t>dniu:</w:t>
      </w:r>
      <w:r w:rsidR="0073130D">
        <w:rPr>
          <w:rFonts w:ascii="Verdana" w:hAnsi="Verdana" w:cs="Verdana"/>
          <w:sz w:val="16"/>
          <w:szCs w:val="16"/>
        </w:rPr>
        <w:t xml:space="preserve"> </w:t>
      </w:r>
      <w:r w:rsidR="00CC3FEB">
        <w:rPr>
          <w:rFonts w:ascii="Verdana" w:hAnsi="Verdana" w:cs="Verdana"/>
          <w:sz w:val="16"/>
          <w:szCs w:val="16"/>
        </w:rPr>
        <w:t>…04</w:t>
      </w:r>
      <w:r w:rsidR="0073130D">
        <w:rPr>
          <w:rFonts w:ascii="Verdana" w:hAnsi="Verdana" w:cs="Verdana"/>
          <w:sz w:val="16"/>
          <w:szCs w:val="16"/>
        </w:rPr>
        <w:t>.2019r.</w:t>
      </w: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r>
        <w:rPr>
          <w:rFonts w:ascii="Verdana" w:hAnsi="Verdana" w:cs="Verdana"/>
          <w:sz w:val="16"/>
        </w:rPr>
        <w:t>Użyte skróty:</w:t>
      </w:r>
    </w:p>
    <w:p w:rsidR="00FD4C12" w:rsidRDefault="00FD4C12" w:rsidP="00FD4C12">
      <w:pPr>
        <w:spacing w:line="360"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proofErr w:type="spellStart"/>
      <w:r w:rsidRPr="007D2101">
        <w:rPr>
          <w:rFonts w:ascii="Verdana" w:eastAsia="SimSun" w:hAnsi="Verdana" w:cs="Arial"/>
          <w:color w:val="000000"/>
          <w:kern w:val="3"/>
          <w:sz w:val="16"/>
          <w:szCs w:val="16"/>
          <w:lang w:eastAsia="pl-PL"/>
        </w:rPr>
        <w:t>t.j</w:t>
      </w:r>
      <w:proofErr w:type="spellEnd"/>
      <w:r w:rsidR="006F3A9D">
        <w:rPr>
          <w:rFonts w:ascii="Verdana" w:eastAsia="SimSun" w:hAnsi="Verdana" w:cs="Arial"/>
          <w:color w:val="000000"/>
          <w:kern w:val="3"/>
          <w:sz w:val="16"/>
          <w:szCs w:val="16"/>
          <w:lang w:eastAsia="pl-PL"/>
        </w:rPr>
        <w:t xml:space="preserve">. </w:t>
      </w:r>
      <w:r w:rsidRPr="00D22640">
        <w:rPr>
          <w:rFonts w:ascii="Verdana" w:eastAsia="SimSun" w:hAnsi="Verdana" w:cs="Arial"/>
          <w:color w:val="000000"/>
          <w:kern w:val="3"/>
          <w:sz w:val="16"/>
          <w:szCs w:val="16"/>
          <w:lang w:eastAsia="pl-PL"/>
        </w:rPr>
        <w:t>Dz. U. z 2018 r. poz. 1986</w:t>
      </w:r>
      <w:r w:rsidR="00883E23">
        <w:rPr>
          <w:rFonts w:ascii="Verdana" w:eastAsia="SimSun" w:hAnsi="Verdana" w:cs="Arial"/>
          <w:color w:val="000000"/>
          <w:kern w:val="3"/>
          <w:sz w:val="16"/>
          <w:szCs w:val="16"/>
          <w:lang w:eastAsia="pl-PL"/>
        </w:rPr>
        <w:t xml:space="preserve"> ze zm</w:t>
      </w:r>
      <w:r w:rsidR="00DE4B01">
        <w:rPr>
          <w:rFonts w:ascii="Verdana" w:eastAsia="SimSun" w:hAnsi="Verdana" w:cs="Arial"/>
          <w:color w:val="000000"/>
          <w:kern w:val="3"/>
          <w:sz w:val="16"/>
          <w:szCs w:val="16"/>
          <w:lang w:eastAsia="pl-PL"/>
        </w:rPr>
        <w:t>.</w:t>
      </w:r>
      <w:r w:rsidR="00883E23">
        <w:rPr>
          <w:rFonts w:ascii="Verdana" w:hAnsi="Verdana" w:cs="Verdana"/>
          <w:sz w:val="16"/>
        </w:rPr>
        <w:t>),</w:t>
      </w:r>
    </w:p>
    <w:p w:rsidR="00FD4C12" w:rsidRDefault="00FD4C12" w:rsidP="00FD4C12">
      <w:pPr>
        <w:spacing w:line="360" w:lineRule="auto"/>
        <w:jc w:val="both"/>
        <w:rPr>
          <w:rFonts w:ascii="Verdana" w:hAnsi="Verdana" w:cs="Verdana"/>
          <w:sz w:val="16"/>
        </w:rPr>
      </w:pPr>
      <w:r>
        <w:rPr>
          <w:rFonts w:ascii="Verdana" w:hAnsi="Verdana" w:cs="Verdana"/>
          <w:sz w:val="16"/>
        </w:rPr>
        <w:t>SIWZ – specyfikacj</w:t>
      </w:r>
      <w:r w:rsidR="00883E23">
        <w:rPr>
          <w:rFonts w:ascii="Verdana" w:hAnsi="Verdana" w:cs="Verdana"/>
          <w:sz w:val="16"/>
        </w:rPr>
        <w:t>a istotnych warunków zamówienia,</w:t>
      </w:r>
    </w:p>
    <w:p w:rsidR="00FD4C12" w:rsidRDefault="00FD4C12" w:rsidP="00FD4C12">
      <w:pPr>
        <w:tabs>
          <w:tab w:val="left" w:pos="1185"/>
        </w:tabs>
        <w:autoSpaceDN w:val="0"/>
        <w:spacing w:line="360" w:lineRule="auto"/>
        <w:textAlignment w:val="baseline"/>
        <w:rPr>
          <w:rFonts w:ascii="Verdana" w:eastAsia="SimSun" w:hAnsi="Verdana" w:cs="Arial"/>
          <w:kern w:val="3"/>
          <w:sz w:val="16"/>
          <w:szCs w:val="16"/>
          <w:lang w:eastAsia="zh-CN"/>
        </w:rPr>
      </w:pPr>
      <w:r w:rsidRPr="0033546A">
        <w:rPr>
          <w:rFonts w:ascii="Verdana" w:eastAsia="SimSun" w:hAnsi="Verdana" w:cs="Arial"/>
          <w:kern w:val="3"/>
          <w:sz w:val="16"/>
          <w:szCs w:val="16"/>
          <w:lang w:eastAsia="zh-CN"/>
        </w:rPr>
        <w:t>JEDZ – jednol</w:t>
      </w:r>
      <w:r w:rsidR="00883E23">
        <w:rPr>
          <w:rFonts w:ascii="Verdana" w:eastAsia="SimSun" w:hAnsi="Verdana" w:cs="Arial"/>
          <w:kern w:val="3"/>
          <w:sz w:val="16"/>
          <w:szCs w:val="16"/>
          <w:lang w:eastAsia="zh-CN"/>
        </w:rPr>
        <w:t>ity europejski dokument zamówienia</w:t>
      </w:r>
      <w:r w:rsidRPr="0033546A">
        <w:rPr>
          <w:rFonts w:ascii="Verdana" w:eastAsia="SimSun" w:hAnsi="Verdana" w:cs="Arial"/>
          <w:kern w:val="3"/>
          <w:sz w:val="16"/>
          <w:szCs w:val="16"/>
          <w:lang w:eastAsia="zh-CN"/>
        </w:rPr>
        <w:t xml:space="preserve">. </w:t>
      </w:r>
    </w:p>
    <w:p w:rsidR="00FD4C12" w:rsidRPr="00595760" w:rsidRDefault="00FD4C12" w:rsidP="00FD4C12">
      <w:pPr>
        <w:tabs>
          <w:tab w:val="left" w:pos="1185"/>
        </w:tabs>
        <w:autoSpaceDN w:val="0"/>
        <w:spacing w:line="360" w:lineRule="auto"/>
        <w:textAlignment w:val="baseline"/>
        <w:rPr>
          <w:rFonts w:ascii="Verdana" w:eastAsia="SimSun" w:hAnsi="Verdana" w:cs="Arial"/>
          <w:kern w:val="3"/>
          <w:sz w:val="16"/>
          <w:szCs w:val="16"/>
          <w:lang w:eastAsia="zh-CN"/>
        </w:rPr>
      </w:pPr>
    </w:p>
    <w:p w:rsidR="00FD4C12" w:rsidRDefault="00FD4C12" w:rsidP="00FD4C12">
      <w:pPr>
        <w:spacing w:line="360" w:lineRule="auto"/>
        <w:jc w:val="both"/>
        <w:rPr>
          <w:rFonts w:ascii="Verdana" w:hAnsi="Verdana" w:cs="Verdana"/>
          <w:sz w:val="16"/>
        </w:rPr>
      </w:pPr>
      <w:r>
        <w:rPr>
          <w:rFonts w:ascii="Verdana" w:hAnsi="Verdana" w:cs="Verdana"/>
          <w:b/>
          <w:sz w:val="16"/>
        </w:rPr>
        <w:lastRenderedPageBreak/>
        <w:t>I. Zamawiający</w:t>
      </w:r>
    </w:p>
    <w:p w:rsidR="00FD4C12" w:rsidRDefault="00FD4C12" w:rsidP="00FD4C12">
      <w:pPr>
        <w:spacing w:line="360" w:lineRule="auto"/>
        <w:jc w:val="both"/>
        <w:rPr>
          <w:rFonts w:ascii="Verdana" w:hAnsi="Verdana" w:cs="Verdana"/>
          <w:sz w:val="16"/>
        </w:rPr>
      </w:pPr>
      <w:r>
        <w:rPr>
          <w:rFonts w:ascii="Verdana" w:hAnsi="Verdana" w:cs="Verdana"/>
          <w:sz w:val="16"/>
        </w:rPr>
        <w:t>Nazwa zamawiającego: Szpital Powiatowy w Zawierciu</w:t>
      </w:r>
    </w:p>
    <w:p w:rsidR="00FD4C12" w:rsidRDefault="00FD4C12" w:rsidP="00FD4C12">
      <w:pPr>
        <w:spacing w:line="360" w:lineRule="auto"/>
        <w:jc w:val="both"/>
        <w:rPr>
          <w:rFonts w:ascii="Verdana" w:hAnsi="Verdana" w:cs="Verdana"/>
          <w:sz w:val="16"/>
        </w:rPr>
      </w:pPr>
      <w:r>
        <w:rPr>
          <w:rFonts w:ascii="Verdana" w:hAnsi="Verdana" w:cs="Verdana"/>
          <w:sz w:val="16"/>
        </w:rPr>
        <w:t>Adres zamawiającego: ul. Miodowa 14</w:t>
      </w:r>
    </w:p>
    <w:p w:rsidR="00FD4C12" w:rsidRDefault="00FD4C12" w:rsidP="00FD4C12">
      <w:pPr>
        <w:spacing w:line="360" w:lineRule="auto"/>
        <w:jc w:val="both"/>
        <w:rPr>
          <w:rFonts w:ascii="Verdana" w:hAnsi="Verdana" w:cs="Verdana"/>
          <w:sz w:val="16"/>
        </w:rPr>
      </w:pPr>
      <w:r>
        <w:rPr>
          <w:rFonts w:ascii="Verdana" w:hAnsi="Verdana" w:cs="Verdana"/>
          <w:sz w:val="16"/>
        </w:rPr>
        <w:t xml:space="preserve">Kod Miejscowość: 42-400  Zawiercie </w:t>
      </w:r>
    </w:p>
    <w:p w:rsidR="00FD4C12" w:rsidRDefault="00FD4C12" w:rsidP="00FD4C12">
      <w:pPr>
        <w:spacing w:line="360" w:lineRule="auto"/>
        <w:jc w:val="both"/>
        <w:rPr>
          <w:rFonts w:ascii="Verdana" w:hAnsi="Verdana" w:cs="Verdana"/>
          <w:sz w:val="16"/>
        </w:rPr>
      </w:pPr>
      <w:r>
        <w:rPr>
          <w:rFonts w:ascii="Verdana" w:hAnsi="Verdana" w:cs="Verdana"/>
          <w:sz w:val="16"/>
        </w:rPr>
        <w:t>Telefon:(32) 67 40 361</w:t>
      </w:r>
    </w:p>
    <w:p w:rsidR="00FD4C12" w:rsidRDefault="00FD4C12" w:rsidP="00FD4C12">
      <w:pPr>
        <w:spacing w:line="360" w:lineRule="auto"/>
        <w:jc w:val="both"/>
        <w:rPr>
          <w:rFonts w:ascii="Verdana" w:hAnsi="Verdana" w:cs="Verdana"/>
          <w:sz w:val="16"/>
        </w:rPr>
      </w:pPr>
      <w:r>
        <w:rPr>
          <w:rFonts w:ascii="Verdana" w:hAnsi="Verdana" w:cs="Verdana"/>
          <w:sz w:val="16"/>
        </w:rPr>
        <w:t xml:space="preserve">Adres strony internetowej: </w:t>
      </w:r>
      <w:hyperlink r:id="rId9" w:history="1">
        <w:r>
          <w:rPr>
            <w:rStyle w:val="Hipercze"/>
            <w:rFonts w:ascii="Verdana" w:eastAsiaTheme="majorEastAsia" w:hAnsi="Verdana" w:cs="Verdana"/>
            <w:sz w:val="16"/>
          </w:rPr>
          <w:t>www.szpitalzawiercie.pl</w:t>
        </w:r>
      </w:hyperlink>
    </w:p>
    <w:p w:rsidR="00FD4C12" w:rsidRDefault="00FD4C12" w:rsidP="00FD4C12">
      <w:pPr>
        <w:spacing w:line="360" w:lineRule="auto"/>
        <w:jc w:val="both"/>
        <w:rPr>
          <w:rFonts w:ascii="Verdana" w:hAnsi="Verdana" w:cs="Verdana"/>
          <w:sz w:val="16"/>
        </w:rPr>
      </w:pPr>
      <w:r>
        <w:rPr>
          <w:rFonts w:ascii="Verdana" w:hAnsi="Verdana" w:cs="Verdana"/>
          <w:sz w:val="16"/>
        </w:rPr>
        <w:t xml:space="preserve">Adres poczty elektronicznej: </w:t>
      </w:r>
      <w:hyperlink r:id="rId10" w:history="1">
        <w:r>
          <w:rPr>
            <w:rStyle w:val="Hipercze"/>
            <w:rFonts w:ascii="Verdana" w:eastAsiaTheme="majorEastAsia" w:hAnsi="Verdana" w:cs="Verdana"/>
            <w:sz w:val="16"/>
          </w:rPr>
          <w:t>zampub@szpitalzawiercie.pl</w:t>
        </w:r>
      </w:hyperlink>
    </w:p>
    <w:p w:rsidR="00FD4C12" w:rsidRDefault="00FD4C12" w:rsidP="00FD4C12">
      <w:pPr>
        <w:spacing w:line="360" w:lineRule="auto"/>
        <w:jc w:val="both"/>
        <w:rPr>
          <w:rFonts w:ascii="Verdana" w:hAnsi="Verdana" w:cs="Verdana"/>
          <w:sz w:val="16"/>
        </w:rPr>
      </w:pPr>
      <w:r>
        <w:rPr>
          <w:rFonts w:ascii="Verdana" w:hAnsi="Verdana" w:cs="Verdana"/>
          <w:sz w:val="16"/>
        </w:rPr>
        <w:t>Godziny urzędowania: w dni robocze od poniedziałku do piątku  od 8:30 do 15:00</w:t>
      </w: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r>
        <w:rPr>
          <w:rFonts w:ascii="Verdana" w:hAnsi="Verdana" w:cs="Verdana"/>
          <w:b/>
          <w:sz w:val="16"/>
        </w:rPr>
        <w:t>II. Tryb udzielenia zamówienia</w:t>
      </w:r>
    </w:p>
    <w:p w:rsidR="00FD4C12" w:rsidRPr="00EF33EA" w:rsidRDefault="00FD4C12" w:rsidP="00FD4C12">
      <w:pPr>
        <w:pStyle w:val="Akapitzlist"/>
        <w:numPr>
          <w:ilvl w:val="0"/>
          <w:numId w:val="2"/>
        </w:numPr>
        <w:spacing w:line="360" w:lineRule="auto"/>
        <w:ind w:left="357" w:hanging="357"/>
        <w:jc w:val="both"/>
        <w:rPr>
          <w:rFonts w:ascii="Verdana" w:hAnsi="Verdana" w:cs="Verdana"/>
          <w:sz w:val="16"/>
        </w:rPr>
      </w:pPr>
      <w:r w:rsidRPr="00EF33EA">
        <w:rPr>
          <w:rFonts w:ascii="Verdana" w:hAnsi="Verdana" w:cs="Verdana"/>
          <w:sz w:val="16"/>
        </w:rPr>
        <w:t xml:space="preserve">Postępowanie prowadzone będzie w trybie przetargu nieograniczonego na podstawie art. 39 i nast. ustawy z dnia 29 stycznia 2004 r. Prawo Zamówień Publicznych zwanej dalej „ustawą PZP”. </w:t>
      </w:r>
    </w:p>
    <w:p w:rsidR="00FD4C12" w:rsidRPr="00EF33EA" w:rsidRDefault="00FD4C12" w:rsidP="00FD4C12">
      <w:pPr>
        <w:pStyle w:val="Akapitzlist"/>
        <w:numPr>
          <w:ilvl w:val="0"/>
          <w:numId w:val="2"/>
        </w:numPr>
        <w:spacing w:line="360" w:lineRule="auto"/>
        <w:ind w:left="357" w:hanging="357"/>
        <w:jc w:val="both"/>
        <w:rPr>
          <w:rFonts w:ascii="Verdana" w:hAnsi="Verdana" w:cs="Verdana"/>
          <w:sz w:val="16"/>
        </w:rPr>
      </w:pPr>
      <w:r w:rsidRPr="00EF33EA">
        <w:rPr>
          <w:rFonts w:ascii="Verdana" w:hAnsi="Verdana" w:cs="Verdana"/>
          <w:sz w:val="16"/>
        </w:rPr>
        <w:t xml:space="preserve">W zakresie nieuregulowanym niniejszą Specyfikacją Istotnych Warunków Zamówienia, zwaną dalej „SIWZ”, zastosowanie mają przepisy ustawy </w:t>
      </w:r>
      <w:proofErr w:type="spellStart"/>
      <w:r w:rsidRPr="00EF33EA">
        <w:rPr>
          <w:rFonts w:ascii="Verdana" w:hAnsi="Verdana" w:cs="Verdana"/>
          <w:sz w:val="16"/>
        </w:rPr>
        <w:t>Pzp</w:t>
      </w:r>
      <w:proofErr w:type="spellEnd"/>
      <w:r w:rsidRPr="00EF33EA">
        <w:rPr>
          <w:rFonts w:ascii="Verdana" w:hAnsi="Verdana" w:cs="Verdana"/>
          <w:sz w:val="16"/>
        </w:rPr>
        <w:t xml:space="preserve">. </w:t>
      </w: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r>
        <w:rPr>
          <w:rFonts w:ascii="Verdana" w:hAnsi="Verdana" w:cs="Verdana"/>
          <w:b/>
          <w:sz w:val="16"/>
        </w:rPr>
        <w:t>III. Opis przedmiotu zamówienia</w:t>
      </w:r>
    </w:p>
    <w:p w:rsidR="007D3E90" w:rsidRDefault="00FD4C12" w:rsidP="007D3E90">
      <w:pPr>
        <w:pStyle w:val="Akapitzlist"/>
        <w:numPr>
          <w:ilvl w:val="0"/>
          <w:numId w:val="20"/>
        </w:numPr>
        <w:spacing w:line="360" w:lineRule="auto"/>
        <w:jc w:val="both"/>
        <w:rPr>
          <w:rFonts w:ascii="Verdana" w:hAnsi="Verdana" w:cs="Verdana"/>
          <w:sz w:val="16"/>
        </w:rPr>
      </w:pPr>
      <w:r w:rsidRPr="00FB5284">
        <w:rPr>
          <w:rFonts w:ascii="Verdana" w:hAnsi="Verdana" w:cs="Verdana"/>
          <w:sz w:val="16"/>
        </w:rPr>
        <w:t>Przedmiotem zamówienia jest:</w:t>
      </w:r>
      <w:r w:rsidR="00883E23">
        <w:rPr>
          <w:rFonts w:ascii="Verdana" w:hAnsi="Verdana" w:cs="Verdana"/>
          <w:sz w:val="16"/>
        </w:rPr>
        <w:t xml:space="preserve"> </w:t>
      </w:r>
      <w:r w:rsidRPr="00FB5284">
        <w:rPr>
          <w:rFonts w:ascii="Verdana" w:hAnsi="Verdana" w:cs="Verdana"/>
          <w:sz w:val="16"/>
        </w:rPr>
        <w:t xml:space="preserve">Dostawa mammografu cyfrowego wraz z </w:t>
      </w:r>
      <w:r w:rsidR="003C7221">
        <w:rPr>
          <w:rFonts w:ascii="Verdana" w:hAnsi="Verdana" w:cs="Verdana"/>
          <w:sz w:val="16"/>
        </w:rPr>
        <w:t xml:space="preserve">montażem, uruchomieniem, szkoleniem personelu, przeprowadzenie testów akceptacyjnych, świadczeń serwisowych na warunkach przewidzianych gwarancją </w:t>
      </w:r>
      <w:r w:rsidRPr="00FB5284">
        <w:rPr>
          <w:rFonts w:ascii="Verdana" w:hAnsi="Verdana" w:cs="Verdana"/>
          <w:sz w:val="16"/>
        </w:rPr>
        <w:t>w ramach Projektu p</w:t>
      </w:r>
      <w:r>
        <w:rPr>
          <w:rFonts w:ascii="Verdana" w:hAnsi="Verdana" w:cs="Verdana"/>
          <w:sz w:val="16"/>
        </w:rPr>
        <w:t>n</w:t>
      </w:r>
      <w:r w:rsidR="00883E23">
        <w:rPr>
          <w:rFonts w:ascii="Verdana" w:hAnsi="Verdana" w:cs="Verdana"/>
          <w:sz w:val="16"/>
        </w:rPr>
        <w:t xml:space="preserve">. </w:t>
      </w:r>
      <w:r w:rsidR="003C7221" w:rsidRPr="003C7221">
        <w:rPr>
          <w:rFonts w:ascii="Verdana" w:hAnsi="Verdana" w:cs="Verdana"/>
          <w:sz w:val="16"/>
        </w:rPr>
        <w:t>„Poprawa jakości i dostępności do świadczeń zdrowotnych poprzez modernizację i doposażenie Szpitala Powiatowego w Zawierciu”.</w:t>
      </w:r>
    </w:p>
    <w:p w:rsidR="00FD4C12" w:rsidRPr="007D3E90" w:rsidRDefault="007D3E90" w:rsidP="007D3E90">
      <w:pPr>
        <w:pStyle w:val="Akapitzlist"/>
        <w:numPr>
          <w:ilvl w:val="0"/>
          <w:numId w:val="20"/>
        </w:numPr>
        <w:spacing w:line="360" w:lineRule="auto"/>
        <w:jc w:val="both"/>
        <w:rPr>
          <w:rFonts w:ascii="Verdana" w:hAnsi="Verdana" w:cs="Verdana"/>
          <w:sz w:val="16"/>
        </w:rPr>
      </w:pPr>
      <w:r w:rsidRPr="007D3E90">
        <w:rPr>
          <w:rFonts w:ascii="Verdana" w:hAnsi="Verdana" w:cs="Verdana"/>
          <w:sz w:val="16"/>
        </w:rPr>
        <w:t>Wykonawca zobowiązuje się do dostarczenia</w:t>
      </w:r>
      <w:r w:rsidRPr="007D3E90">
        <w:rPr>
          <w:rFonts w:ascii="Verdana" w:hAnsi="Verdana"/>
          <w:kern w:val="0"/>
          <w:sz w:val="16"/>
          <w:szCs w:val="16"/>
          <w:lang w:eastAsia="ar-SA" w:bidi="ar-SA"/>
        </w:rPr>
        <w:t xml:space="preserve"> mammografu cyfrowego wraz z niezbędnym wyposażeniem, jego zamontowania, uruchomienia, wykonania testów oraz przeprowadzenie instruktażu personelu medycznego w zakresie obsługi.</w:t>
      </w:r>
      <w:r>
        <w:rPr>
          <w:rFonts w:ascii="Verdana" w:hAnsi="Verdana"/>
          <w:kern w:val="0"/>
          <w:sz w:val="16"/>
          <w:szCs w:val="16"/>
          <w:lang w:eastAsia="ar-SA" w:bidi="ar-SA"/>
        </w:rPr>
        <w:t xml:space="preserve"> Przedmiot zamówienia obejmuj</w:t>
      </w:r>
      <w:r w:rsidR="00883E23">
        <w:rPr>
          <w:rFonts w:ascii="Verdana" w:hAnsi="Verdana"/>
          <w:kern w:val="0"/>
          <w:sz w:val="16"/>
          <w:szCs w:val="16"/>
          <w:lang w:eastAsia="ar-SA" w:bidi="ar-SA"/>
        </w:rPr>
        <w:t>e</w:t>
      </w:r>
      <w:r>
        <w:rPr>
          <w:rFonts w:ascii="Verdana" w:hAnsi="Verdana"/>
          <w:kern w:val="0"/>
          <w:sz w:val="16"/>
          <w:szCs w:val="16"/>
          <w:lang w:eastAsia="ar-SA" w:bidi="ar-SA"/>
        </w:rPr>
        <w:t xml:space="preserve"> również demontaż istniejącego </w:t>
      </w:r>
      <w:r w:rsidR="00915318">
        <w:rPr>
          <w:rFonts w:ascii="Verdana" w:hAnsi="Verdana"/>
          <w:kern w:val="0"/>
          <w:sz w:val="16"/>
          <w:szCs w:val="16"/>
          <w:lang w:eastAsia="ar-SA" w:bidi="ar-SA"/>
        </w:rPr>
        <w:t>mammografu analogow</w:t>
      </w:r>
      <w:r w:rsidR="00B31C31">
        <w:rPr>
          <w:rFonts w:ascii="Verdana" w:hAnsi="Verdana"/>
          <w:kern w:val="0"/>
          <w:sz w:val="16"/>
          <w:szCs w:val="16"/>
          <w:lang w:eastAsia="ar-SA" w:bidi="ar-SA"/>
        </w:rPr>
        <w:t>ego</w:t>
      </w:r>
      <w:r w:rsidR="00883E23">
        <w:rPr>
          <w:rFonts w:ascii="Verdana" w:hAnsi="Verdana"/>
          <w:kern w:val="0"/>
          <w:sz w:val="16"/>
          <w:szCs w:val="16"/>
          <w:lang w:eastAsia="ar-SA" w:bidi="ar-SA"/>
        </w:rPr>
        <w:t xml:space="preserve"> </w:t>
      </w:r>
      <w:proofErr w:type="spellStart"/>
      <w:r w:rsidR="004F5EA6">
        <w:rPr>
          <w:rFonts w:ascii="Verdana" w:hAnsi="Verdana"/>
          <w:kern w:val="0"/>
          <w:sz w:val="16"/>
          <w:szCs w:val="16"/>
          <w:lang w:eastAsia="ar-SA" w:bidi="ar-SA"/>
        </w:rPr>
        <w:t>Pflat</w:t>
      </w:r>
      <w:proofErr w:type="spellEnd"/>
      <w:r w:rsidR="004F5EA6">
        <w:rPr>
          <w:rFonts w:ascii="Verdana" w:hAnsi="Verdana"/>
          <w:kern w:val="0"/>
          <w:sz w:val="16"/>
          <w:szCs w:val="16"/>
          <w:lang w:eastAsia="ar-SA" w:bidi="ar-SA"/>
        </w:rPr>
        <w:t xml:space="preserve"> E</w:t>
      </w:r>
      <w:r w:rsidR="00B31C31">
        <w:rPr>
          <w:rFonts w:ascii="Verdana" w:hAnsi="Verdana"/>
          <w:kern w:val="0"/>
          <w:sz w:val="16"/>
          <w:szCs w:val="16"/>
          <w:lang w:eastAsia="ar-SA" w:bidi="ar-SA"/>
        </w:rPr>
        <w:t xml:space="preserve"> wraz z utylizacją. </w:t>
      </w:r>
      <w:r w:rsidR="00FD4C12" w:rsidRPr="007D3E90">
        <w:rPr>
          <w:rFonts w:ascii="Verdana" w:hAnsi="Verdana" w:cs="Verdana"/>
          <w:sz w:val="16"/>
        </w:rPr>
        <w:t xml:space="preserve">Szczegółowe wymagania dotyczące minimalnych parametrów </w:t>
      </w:r>
      <w:proofErr w:type="spellStart"/>
      <w:r w:rsidR="00FD4C12" w:rsidRPr="007D3E90">
        <w:rPr>
          <w:rFonts w:ascii="Verdana" w:hAnsi="Verdana" w:cs="Verdana"/>
          <w:sz w:val="16"/>
        </w:rPr>
        <w:t>techniczno</w:t>
      </w:r>
      <w:proofErr w:type="spellEnd"/>
      <w:r w:rsidR="00FD4C12" w:rsidRPr="007D3E90">
        <w:rPr>
          <w:rFonts w:ascii="Verdana" w:hAnsi="Verdana" w:cs="Verdana"/>
          <w:sz w:val="16"/>
        </w:rPr>
        <w:t xml:space="preserve"> – użytkowych zawiera </w:t>
      </w:r>
      <w:r w:rsidR="00FD4C12" w:rsidRPr="0018403B">
        <w:rPr>
          <w:rFonts w:ascii="Verdana" w:hAnsi="Verdana" w:cs="Verdana"/>
          <w:b/>
          <w:sz w:val="16"/>
        </w:rPr>
        <w:t>załącznik nr 2 do SIWZ.</w:t>
      </w:r>
    </w:p>
    <w:p w:rsidR="00574BA2" w:rsidRDefault="00574BA2" w:rsidP="00574BA2">
      <w:pPr>
        <w:pStyle w:val="Akapitzlist"/>
        <w:numPr>
          <w:ilvl w:val="0"/>
          <w:numId w:val="20"/>
        </w:numPr>
        <w:spacing w:line="360" w:lineRule="auto"/>
        <w:jc w:val="both"/>
        <w:rPr>
          <w:rFonts w:ascii="Verdana" w:hAnsi="Verdana" w:cs="Verdana"/>
          <w:sz w:val="16"/>
        </w:rPr>
      </w:pPr>
      <w:r w:rsidRPr="00574BA2">
        <w:rPr>
          <w:rFonts w:ascii="Verdana" w:hAnsi="Verdana" w:cs="Verdana"/>
          <w:sz w:val="16"/>
        </w:rPr>
        <w:t>Umożliwia się Wykonawcy przeprowadzenie wizji lokalnej miejsca realizacji zamówienia, w celu pozyskania wszelkich danych mogących być przydatnymi do przygotowania oferty oraz realizacji pr</w:t>
      </w:r>
      <w:r w:rsidR="00883E23">
        <w:rPr>
          <w:rFonts w:ascii="Verdana" w:hAnsi="Verdana" w:cs="Verdana"/>
          <w:sz w:val="16"/>
        </w:rPr>
        <w:t>zedmiotu zamówienia</w:t>
      </w:r>
      <w:r w:rsidRPr="00574BA2">
        <w:rPr>
          <w:rFonts w:ascii="Verdana" w:hAnsi="Verdana" w:cs="Verdana"/>
          <w:sz w:val="16"/>
        </w:rPr>
        <w:t>. Koszt dokonania wizji lokalnej poniesie Wykonawca. Zamawiający wyznacza termin wizji lokalnej na dzień</w:t>
      </w:r>
      <w:r w:rsidR="00883E23">
        <w:rPr>
          <w:rFonts w:ascii="Verdana" w:hAnsi="Verdana" w:cs="Verdana"/>
          <w:sz w:val="16"/>
        </w:rPr>
        <w:t xml:space="preserve"> </w:t>
      </w:r>
      <w:r w:rsidR="006970B5">
        <w:rPr>
          <w:rFonts w:ascii="Verdana" w:hAnsi="Verdana" w:cs="Verdana"/>
          <w:b/>
          <w:sz w:val="16"/>
        </w:rPr>
        <w:t>26</w:t>
      </w:r>
      <w:r w:rsidR="00CC3FEB">
        <w:rPr>
          <w:rFonts w:ascii="Verdana" w:hAnsi="Verdana" w:cs="Verdana"/>
          <w:b/>
          <w:sz w:val="16"/>
        </w:rPr>
        <w:t>.04</w:t>
      </w:r>
      <w:r w:rsidR="00E34A45">
        <w:rPr>
          <w:rFonts w:ascii="Verdana" w:hAnsi="Verdana" w:cs="Verdana"/>
          <w:b/>
          <w:sz w:val="16"/>
        </w:rPr>
        <w:t>.</w:t>
      </w:r>
      <w:r w:rsidR="00883E23">
        <w:rPr>
          <w:rFonts w:ascii="Verdana" w:hAnsi="Verdana" w:cs="Verdana"/>
          <w:b/>
          <w:sz w:val="16"/>
        </w:rPr>
        <w:t>2019</w:t>
      </w:r>
      <w:r w:rsidRPr="001A7DC8">
        <w:rPr>
          <w:rFonts w:ascii="Verdana" w:hAnsi="Verdana" w:cs="Verdana"/>
          <w:b/>
          <w:sz w:val="16"/>
        </w:rPr>
        <w:t>r</w:t>
      </w:r>
      <w:r w:rsidR="00E34A45">
        <w:rPr>
          <w:rFonts w:ascii="Verdana" w:hAnsi="Verdana" w:cs="Verdana"/>
          <w:sz w:val="16"/>
        </w:rPr>
        <w:t>.  godz. 10</w:t>
      </w:r>
      <w:r w:rsidRPr="00574BA2">
        <w:rPr>
          <w:rFonts w:ascii="Verdana" w:hAnsi="Verdana" w:cs="Verdana"/>
          <w:sz w:val="16"/>
        </w:rPr>
        <w:t>.00 – pokój nr 109, I piętro, Pawilon A.</w:t>
      </w:r>
    </w:p>
    <w:p w:rsidR="00FD4C12" w:rsidRDefault="00FD4C12" w:rsidP="00FD4C12">
      <w:pPr>
        <w:pStyle w:val="Akapitzlist"/>
        <w:numPr>
          <w:ilvl w:val="0"/>
          <w:numId w:val="20"/>
        </w:numPr>
        <w:spacing w:line="360" w:lineRule="auto"/>
        <w:jc w:val="both"/>
        <w:rPr>
          <w:rFonts w:ascii="Verdana" w:hAnsi="Verdana" w:cs="Verdana"/>
          <w:sz w:val="16"/>
        </w:rPr>
      </w:pPr>
      <w:r>
        <w:rPr>
          <w:rFonts w:ascii="Verdana" w:hAnsi="Verdana" w:cs="Verdana"/>
          <w:sz w:val="16"/>
        </w:rPr>
        <w:t>Klasyfikacja zamówienia wg wspólnego słownika zamówienia (CPV):</w:t>
      </w:r>
    </w:p>
    <w:p w:rsidR="00FD4C12" w:rsidRDefault="00FD4C12" w:rsidP="00FD4C12">
      <w:pPr>
        <w:pStyle w:val="Akapitzlist"/>
        <w:spacing w:line="360" w:lineRule="auto"/>
        <w:jc w:val="both"/>
        <w:rPr>
          <w:rFonts w:ascii="Verdana" w:hAnsi="Verdana" w:cs="Verdana"/>
          <w:sz w:val="16"/>
        </w:rPr>
      </w:pPr>
      <w:r>
        <w:rPr>
          <w:rFonts w:ascii="Verdana" w:hAnsi="Verdana" w:cs="Verdana"/>
          <w:sz w:val="16"/>
        </w:rPr>
        <w:t>33100000 – 1 – urządzenia medyczne</w:t>
      </w:r>
      <w:r w:rsidR="00E34A45">
        <w:rPr>
          <w:rFonts w:ascii="Verdana" w:hAnsi="Verdana" w:cs="Verdana"/>
          <w:sz w:val="16"/>
        </w:rPr>
        <w:t>,</w:t>
      </w:r>
    </w:p>
    <w:p w:rsidR="00FD4C12" w:rsidRDefault="00FD4C12" w:rsidP="00FD4C12">
      <w:pPr>
        <w:pStyle w:val="Akapitzlist"/>
        <w:spacing w:line="360" w:lineRule="auto"/>
        <w:jc w:val="both"/>
        <w:rPr>
          <w:rFonts w:ascii="Verdana" w:hAnsi="Verdana" w:cs="Verdana"/>
          <w:sz w:val="16"/>
        </w:rPr>
      </w:pPr>
      <w:r>
        <w:rPr>
          <w:rFonts w:ascii="Verdana" w:hAnsi="Verdana" w:cs="Verdana"/>
          <w:sz w:val="16"/>
        </w:rPr>
        <w:t xml:space="preserve">33111650 - 2 </w:t>
      </w:r>
      <w:r w:rsidR="006970B5">
        <w:rPr>
          <w:rFonts w:ascii="Verdana" w:hAnsi="Verdana" w:cs="Verdana"/>
          <w:sz w:val="16"/>
        </w:rPr>
        <w:t xml:space="preserve">- </w:t>
      </w:r>
      <w:r>
        <w:rPr>
          <w:rFonts w:ascii="Verdana" w:hAnsi="Verdana" w:cs="Verdana"/>
          <w:sz w:val="16"/>
        </w:rPr>
        <w:t>urządzenia do mammografii.</w:t>
      </w:r>
    </w:p>
    <w:p w:rsidR="00FD4C12" w:rsidRDefault="00E34A45" w:rsidP="00FD4C12">
      <w:pPr>
        <w:pStyle w:val="Akapitzlist"/>
        <w:numPr>
          <w:ilvl w:val="0"/>
          <w:numId w:val="20"/>
        </w:numPr>
        <w:spacing w:line="360" w:lineRule="auto"/>
        <w:jc w:val="both"/>
        <w:rPr>
          <w:rFonts w:ascii="Verdana" w:hAnsi="Verdana" w:cs="Verdana"/>
          <w:sz w:val="16"/>
        </w:rPr>
      </w:pPr>
      <w:r>
        <w:rPr>
          <w:rFonts w:ascii="Verdana" w:hAnsi="Verdana" w:cs="Verdana"/>
          <w:sz w:val="16"/>
        </w:rPr>
        <w:t>Zaoferowane urządzenie</w:t>
      </w:r>
      <w:r w:rsidR="00FD4C12" w:rsidRPr="00FB5284">
        <w:rPr>
          <w:rFonts w:ascii="Verdana" w:hAnsi="Verdana" w:cs="Verdana"/>
          <w:sz w:val="16"/>
        </w:rPr>
        <w:t xml:space="preserve"> i niezbędne wyposażenie musi posiadać wymagane świadectwa, certyfikaty oraz oznakowanie przewidziane zapisami ustawy o wyrobach medycznych</w:t>
      </w:r>
      <w:r>
        <w:rPr>
          <w:rFonts w:ascii="Verdana" w:hAnsi="Verdana" w:cs="Verdana"/>
          <w:sz w:val="16"/>
        </w:rPr>
        <w:t>,</w:t>
      </w:r>
      <w:r w:rsidR="00FD4C12" w:rsidRPr="00FB5284">
        <w:rPr>
          <w:rFonts w:ascii="Verdana" w:hAnsi="Verdana" w:cs="Verdana"/>
          <w:sz w:val="16"/>
        </w:rPr>
        <w:t xml:space="preserve"> świadczące o wymaganym dopuszczeniu do stosowania i obrotu na terenie Polski tj. certyfikat CE i deklarację zgodności zgod</w:t>
      </w:r>
      <w:r w:rsidR="00FD4C12">
        <w:rPr>
          <w:rFonts w:ascii="Verdana" w:hAnsi="Verdana" w:cs="Verdana"/>
          <w:sz w:val="16"/>
        </w:rPr>
        <w:t>nie z Rozporządzeniem Ministra Z</w:t>
      </w:r>
      <w:r w:rsidR="00FD4C12" w:rsidRPr="00FB5284">
        <w:rPr>
          <w:rFonts w:ascii="Verdana" w:hAnsi="Verdana" w:cs="Verdana"/>
          <w:sz w:val="16"/>
        </w:rPr>
        <w:t>drowi</w:t>
      </w:r>
      <w:r w:rsidR="00FD4C12">
        <w:rPr>
          <w:rFonts w:ascii="Verdana" w:hAnsi="Verdana" w:cs="Verdana"/>
          <w:sz w:val="16"/>
        </w:rPr>
        <w:t>a</w:t>
      </w:r>
      <w:r w:rsidR="00FD4C12" w:rsidRPr="00FB5284">
        <w:rPr>
          <w:rFonts w:ascii="Verdana" w:hAnsi="Verdana" w:cs="Verdana"/>
          <w:sz w:val="16"/>
        </w:rPr>
        <w:t xml:space="preserve"> w sprawie wymagań zasadniczych oraz procedur oceny zgodności wyrobów medycznych.</w:t>
      </w:r>
    </w:p>
    <w:p w:rsidR="00FD4C12" w:rsidRDefault="00FD4C12" w:rsidP="00FD4C12">
      <w:pPr>
        <w:pStyle w:val="Akapitzlist"/>
        <w:numPr>
          <w:ilvl w:val="0"/>
          <w:numId w:val="20"/>
        </w:numPr>
        <w:spacing w:line="360" w:lineRule="auto"/>
        <w:jc w:val="both"/>
        <w:rPr>
          <w:rFonts w:ascii="Verdana" w:hAnsi="Verdana" w:cs="Verdana"/>
          <w:sz w:val="16"/>
        </w:rPr>
      </w:pPr>
      <w:r>
        <w:rPr>
          <w:rFonts w:ascii="Verdana" w:hAnsi="Verdana" w:cs="Verdana"/>
          <w:sz w:val="16"/>
        </w:rPr>
        <w:t>Przedmiot zamówienia obejmuje:</w:t>
      </w:r>
    </w:p>
    <w:p w:rsidR="00FD4C12" w:rsidRDefault="00FD4C12" w:rsidP="00FD4C12">
      <w:pPr>
        <w:pStyle w:val="Akapitzlist"/>
        <w:numPr>
          <w:ilvl w:val="0"/>
          <w:numId w:val="22"/>
        </w:numPr>
        <w:spacing w:line="360" w:lineRule="auto"/>
        <w:jc w:val="both"/>
        <w:rPr>
          <w:rFonts w:ascii="Verdana" w:hAnsi="Verdana" w:cs="Verdana"/>
          <w:sz w:val="16"/>
        </w:rPr>
      </w:pPr>
      <w:r w:rsidRPr="0046759D">
        <w:rPr>
          <w:rFonts w:ascii="Verdana" w:hAnsi="Verdana" w:cs="Verdana"/>
          <w:sz w:val="16"/>
        </w:rPr>
        <w:t>dostawę, fabrycznie nowego, wy</w:t>
      </w:r>
      <w:r w:rsidR="00AD34F1">
        <w:rPr>
          <w:rFonts w:ascii="Verdana" w:hAnsi="Verdana" w:cs="Verdana"/>
          <w:sz w:val="16"/>
        </w:rPr>
        <w:t>produkowanego po 1 stycznia 2019</w:t>
      </w:r>
      <w:r w:rsidRPr="0046759D">
        <w:rPr>
          <w:rFonts w:ascii="Verdana" w:hAnsi="Verdana" w:cs="Verdana"/>
          <w:sz w:val="16"/>
        </w:rPr>
        <w:t xml:space="preserve">r. urządzenia wraz z oprogramowaniem i niezbędnym wyposażeniem. Zamawiający nie dopuszcza zaoferowania urządzeń </w:t>
      </w:r>
      <w:proofErr w:type="spellStart"/>
      <w:r w:rsidRPr="0046759D">
        <w:rPr>
          <w:rFonts w:ascii="Verdana" w:hAnsi="Verdana" w:cs="Verdana"/>
          <w:sz w:val="16"/>
        </w:rPr>
        <w:t>rekondycjowanych</w:t>
      </w:r>
      <w:proofErr w:type="spellEnd"/>
      <w:r w:rsidRPr="0046759D">
        <w:rPr>
          <w:rFonts w:ascii="Verdana" w:hAnsi="Verdana" w:cs="Verdana"/>
          <w:sz w:val="16"/>
        </w:rPr>
        <w:t xml:space="preserve"> oraz urządzeń demonstracyjnych. Dostarczone urządzenia musza być wolne od wszelkich wad fizyczny</w:t>
      </w:r>
      <w:r w:rsidR="00E34A45">
        <w:rPr>
          <w:rFonts w:ascii="Verdana" w:hAnsi="Verdana" w:cs="Verdana"/>
          <w:sz w:val="16"/>
        </w:rPr>
        <w:t>ch (konstrukcyjnych) i prawnych,</w:t>
      </w:r>
    </w:p>
    <w:p w:rsidR="00FD4C12" w:rsidRPr="0046759D" w:rsidRDefault="00FD4C12" w:rsidP="00FD4C12">
      <w:pPr>
        <w:pStyle w:val="Akapitzlist"/>
        <w:numPr>
          <w:ilvl w:val="0"/>
          <w:numId w:val="22"/>
        </w:numPr>
        <w:spacing w:line="360" w:lineRule="auto"/>
        <w:jc w:val="both"/>
        <w:rPr>
          <w:rFonts w:ascii="Verdana" w:hAnsi="Verdana" w:cs="Verdana"/>
          <w:sz w:val="16"/>
        </w:rPr>
      </w:pPr>
      <w:r w:rsidRPr="0046759D">
        <w:rPr>
          <w:rFonts w:ascii="Verdana" w:hAnsi="Verdana" w:cs="Verdana"/>
          <w:sz w:val="16"/>
        </w:rPr>
        <w:t>montaż urządzenia w siedzibie Zamawiającego, jego uruchomienie or</w:t>
      </w:r>
      <w:r w:rsidR="00E34A45">
        <w:rPr>
          <w:rFonts w:ascii="Verdana" w:hAnsi="Verdana" w:cs="Verdana"/>
          <w:sz w:val="16"/>
        </w:rPr>
        <w:t>az wykonanie niezbędnych testów:</w:t>
      </w:r>
    </w:p>
    <w:p w:rsidR="00FD4C12" w:rsidRDefault="00FD4C12" w:rsidP="00FD4C12">
      <w:pPr>
        <w:pStyle w:val="Akapitzlist"/>
        <w:numPr>
          <w:ilvl w:val="0"/>
          <w:numId w:val="23"/>
        </w:numPr>
        <w:spacing w:line="360" w:lineRule="auto"/>
        <w:jc w:val="both"/>
        <w:rPr>
          <w:rFonts w:ascii="Verdana" w:hAnsi="Verdana" w:cs="Verdana"/>
          <w:sz w:val="16"/>
        </w:rPr>
      </w:pPr>
      <w:r w:rsidRPr="0046759D">
        <w:rPr>
          <w:rFonts w:ascii="Verdana" w:hAnsi="Verdana" w:cs="Verdana"/>
          <w:sz w:val="16"/>
        </w:rPr>
        <w:t>akceptacyjnych</w:t>
      </w:r>
      <w:r w:rsidR="00E34A45">
        <w:rPr>
          <w:rFonts w:ascii="Verdana" w:hAnsi="Verdana" w:cs="Verdana"/>
          <w:sz w:val="16"/>
        </w:rPr>
        <w:t>,</w:t>
      </w:r>
    </w:p>
    <w:p w:rsidR="00FD4C12" w:rsidRDefault="00FD4C12" w:rsidP="00FD4C12">
      <w:pPr>
        <w:pStyle w:val="Akapitzlist"/>
        <w:numPr>
          <w:ilvl w:val="0"/>
          <w:numId w:val="23"/>
        </w:numPr>
        <w:spacing w:line="360" w:lineRule="auto"/>
        <w:jc w:val="both"/>
        <w:rPr>
          <w:rFonts w:ascii="Verdana" w:hAnsi="Verdana" w:cs="Verdana"/>
          <w:sz w:val="16"/>
        </w:rPr>
      </w:pPr>
      <w:r w:rsidRPr="0046759D">
        <w:rPr>
          <w:rFonts w:ascii="Verdana" w:hAnsi="Verdana" w:cs="Verdana"/>
          <w:sz w:val="16"/>
        </w:rPr>
        <w:t>bezpieczeństwa</w:t>
      </w:r>
      <w:r w:rsidR="00E34A45">
        <w:rPr>
          <w:rFonts w:ascii="Verdana" w:hAnsi="Verdana" w:cs="Verdana"/>
          <w:sz w:val="16"/>
        </w:rPr>
        <w:t>,</w:t>
      </w:r>
    </w:p>
    <w:p w:rsidR="00FD4C12" w:rsidRPr="0046759D" w:rsidRDefault="00FD4C12" w:rsidP="00FD4C12">
      <w:pPr>
        <w:pStyle w:val="Akapitzlist"/>
        <w:numPr>
          <w:ilvl w:val="0"/>
          <w:numId w:val="23"/>
        </w:numPr>
        <w:spacing w:line="360" w:lineRule="auto"/>
        <w:jc w:val="both"/>
        <w:rPr>
          <w:rFonts w:ascii="Verdana" w:hAnsi="Verdana" w:cs="Verdana"/>
          <w:sz w:val="16"/>
        </w:rPr>
      </w:pPr>
      <w:r w:rsidRPr="0046759D">
        <w:rPr>
          <w:rFonts w:ascii="Verdana" w:hAnsi="Verdana" w:cs="Verdana"/>
          <w:sz w:val="16"/>
        </w:rPr>
        <w:t>jakości obrazowania</w:t>
      </w:r>
      <w:r w:rsidR="00E34A45">
        <w:rPr>
          <w:rFonts w:ascii="Verdana" w:hAnsi="Verdana" w:cs="Verdana"/>
          <w:sz w:val="16"/>
        </w:rPr>
        <w:t>,</w:t>
      </w:r>
    </w:p>
    <w:p w:rsidR="00FD4C12" w:rsidRPr="00E33FFA" w:rsidRDefault="00FD4C12" w:rsidP="00FD4C12">
      <w:pPr>
        <w:spacing w:line="360" w:lineRule="auto"/>
        <w:jc w:val="both"/>
        <w:rPr>
          <w:rFonts w:ascii="Verdana" w:hAnsi="Verdana" w:cs="Verdana"/>
          <w:sz w:val="16"/>
        </w:rPr>
      </w:pPr>
      <w:r>
        <w:rPr>
          <w:rFonts w:ascii="Verdana" w:hAnsi="Verdana" w:cs="Verdana"/>
          <w:sz w:val="16"/>
        </w:rPr>
        <w:t>zgodnie z Rozporząd</w:t>
      </w:r>
      <w:r w:rsidRPr="00E33FFA">
        <w:rPr>
          <w:rFonts w:ascii="Verdana" w:hAnsi="Verdana" w:cs="Verdana"/>
          <w:sz w:val="16"/>
        </w:rPr>
        <w:t>z</w:t>
      </w:r>
      <w:r>
        <w:rPr>
          <w:rFonts w:ascii="Verdana" w:hAnsi="Verdana" w:cs="Verdana"/>
          <w:sz w:val="16"/>
        </w:rPr>
        <w:t>e</w:t>
      </w:r>
      <w:r w:rsidRPr="00E33FFA">
        <w:rPr>
          <w:rFonts w:ascii="Verdana" w:hAnsi="Verdana" w:cs="Verdana"/>
          <w:sz w:val="16"/>
        </w:rPr>
        <w:t>niem</w:t>
      </w:r>
      <w:r>
        <w:rPr>
          <w:rFonts w:ascii="Verdana" w:hAnsi="Verdana" w:cs="Verdana"/>
          <w:sz w:val="16"/>
        </w:rPr>
        <w:t xml:space="preserve"> Ministra Z</w:t>
      </w:r>
      <w:r w:rsidRPr="00E33FFA">
        <w:rPr>
          <w:rFonts w:ascii="Verdana" w:hAnsi="Verdana" w:cs="Verdana"/>
          <w:sz w:val="16"/>
        </w:rPr>
        <w:t xml:space="preserve">drowia z dnia 18 lutego 2011r. </w:t>
      </w:r>
      <w:r>
        <w:rPr>
          <w:rFonts w:ascii="Verdana" w:hAnsi="Verdana" w:cs="Verdana"/>
          <w:sz w:val="16"/>
        </w:rPr>
        <w:t>w sprawie warunków bezpiecznego st</w:t>
      </w:r>
      <w:r w:rsidRPr="00E33FFA">
        <w:rPr>
          <w:rFonts w:ascii="Verdana" w:hAnsi="Verdana" w:cs="Verdana"/>
          <w:sz w:val="16"/>
        </w:rPr>
        <w:t>osowania promieniowania jonizującego d</w:t>
      </w:r>
      <w:r>
        <w:rPr>
          <w:rFonts w:ascii="Verdana" w:hAnsi="Verdana" w:cs="Verdana"/>
          <w:sz w:val="16"/>
        </w:rPr>
        <w:t>la wszystkic</w:t>
      </w:r>
      <w:r w:rsidR="00E34A45">
        <w:rPr>
          <w:rFonts w:ascii="Verdana" w:hAnsi="Verdana" w:cs="Verdana"/>
          <w:sz w:val="16"/>
        </w:rPr>
        <w:t>h rodzajów ekspozycji medycznej,</w:t>
      </w:r>
    </w:p>
    <w:p w:rsidR="00FD4C12" w:rsidRPr="00E33FFA" w:rsidRDefault="00FD4C12" w:rsidP="00FD4C12">
      <w:pPr>
        <w:pStyle w:val="Akapitzlist"/>
        <w:numPr>
          <w:ilvl w:val="0"/>
          <w:numId w:val="22"/>
        </w:numPr>
        <w:spacing w:line="360" w:lineRule="auto"/>
        <w:jc w:val="both"/>
        <w:rPr>
          <w:rFonts w:ascii="Verdana" w:hAnsi="Verdana" w:cs="Verdana"/>
          <w:sz w:val="16"/>
        </w:rPr>
      </w:pPr>
      <w:r w:rsidRPr="00E33FFA">
        <w:rPr>
          <w:rFonts w:ascii="Verdana" w:hAnsi="Verdana" w:cs="Verdana"/>
          <w:sz w:val="16"/>
        </w:rPr>
        <w:lastRenderedPageBreak/>
        <w:t xml:space="preserve">po uruchomieniu urządzenia </w:t>
      </w:r>
      <w:r>
        <w:rPr>
          <w:rFonts w:ascii="Verdana" w:hAnsi="Verdana" w:cs="Verdana"/>
          <w:sz w:val="16"/>
        </w:rPr>
        <w:t>udzielenie instruktażu pr</w:t>
      </w:r>
      <w:r w:rsidRPr="00E33FFA">
        <w:rPr>
          <w:rFonts w:ascii="Verdana" w:hAnsi="Verdana" w:cs="Verdana"/>
          <w:sz w:val="16"/>
        </w:rPr>
        <w:t>ac</w:t>
      </w:r>
      <w:r>
        <w:rPr>
          <w:rFonts w:ascii="Verdana" w:hAnsi="Verdana" w:cs="Verdana"/>
          <w:sz w:val="16"/>
        </w:rPr>
        <w:t>ownikom Zam</w:t>
      </w:r>
      <w:r w:rsidRPr="00E33FFA">
        <w:rPr>
          <w:rFonts w:ascii="Verdana" w:hAnsi="Verdana" w:cs="Verdana"/>
          <w:sz w:val="16"/>
        </w:rPr>
        <w:t>a</w:t>
      </w:r>
      <w:r>
        <w:rPr>
          <w:rFonts w:ascii="Verdana" w:hAnsi="Verdana" w:cs="Verdana"/>
          <w:sz w:val="16"/>
        </w:rPr>
        <w:t>wia</w:t>
      </w:r>
      <w:r w:rsidRPr="00E33FFA">
        <w:rPr>
          <w:rFonts w:ascii="Verdana" w:hAnsi="Verdana" w:cs="Verdana"/>
          <w:sz w:val="16"/>
        </w:rPr>
        <w:t>j</w:t>
      </w:r>
      <w:r>
        <w:rPr>
          <w:rFonts w:ascii="Verdana" w:hAnsi="Verdana" w:cs="Verdana"/>
          <w:sz w:val="16"/>
        </w:rPr>
        <w:t>ą</w:t>
      </w:r>
      <w:r w:rsidRPr="00E33FFA">
        <w:rPr>
          <w:rFonts w:ascii="Verdana" w:hAnsi="Verdana" w:cs="Verdana"/>
          <w:sz w:val="16"/>
        </w:rPr>
        <w:t>cego w zakresie obsługi urządzenia</w:t>
      </w:r>
      <w:r>
        <w:rPr>
          <w:rFonts w:ascii="Verdana" w:hAnsi="Verdana" w:cs="Verdana"/>
          <w:sz w:val="16"/>
        </w:rPr>
        <w:t>:</w:t>
      </w:r>
    </w:p>
    <w:p w:rsidR="00FD4C12" w:rsidRDefault="00FD4C12" w:rsidP="00FD4C12">
      <w:pPr>
        <w:pStyle w:val="Akapitzlist"/>
        <w:numPr>
          <w:ilvl w:val="0"/>
          <w:numId w:val="34"/>
        </w:numPr>
        <w:spacing w:line="360" w:lineRule="auto"/>
        <w:jc w:val="both"/>
        <w:rPr>
          <w:rFonts w:ascii="Verdana" w:hAnsi="Verdana" w:cs="Verdana"/>
          <w:sz w:val="16"/>
        </w:rPr>
      </w:pPr>
      <w:r w:rsidRPr="00856805">
        <w:rPr>
          <w:rFonts w:ascii="Verdana" w:hAnsi="Verdana" w:cs="Verdana"/>
          <w:sz w:val="16"/>
        </w:rPr>
        <w:t>bezpieczeństwo pracy z urządzeniem wytwarzającym promieniowanie jonizujące</w:t>
      </w:r>
      <w:r w:rsidR="00E34A45">
        <w:rPr>
          <w:rFonts w:ascii="Verdana" w:hAnsi="Verdana" w:cs="Verdana"/>
          <w:sz w:val="16"/>
        </w:rPr>
        <w:t>,</w:t>
      </w:r>
    </w:p>
    <w:p w:rsidR="00FD4C12" w:rsidRDefault="00FD4C12" w:rsidP="00FD4C12">
      <w:pPr>
        <w:pStyle w:val="Akapitzlist"/>
        <w:numPr>
          <w:ilvl w:val="0"/>
          <w:numId w:val="34"/>
        </w:numPr>
        <w:spacing w:line="360" w:lineRule="auto"/>
        <w:jc w:val="both"/>
        <w:rPr>
          <w:rFonts w:ascii="Verdana" w:hAnsi="Verdana" w:cs="Verdana"/>
          <w:sz w:val="16"/>
        </w:rPr>
      </w:pPr>
      <w:r w:rsidRPr="00856805">
        <w:rPr>
          <w:rFonts w:ascii="Verdana" w:hAnsi="Verdana" w:cs="Verdana"/>
          <w:sz w:val="16"/>
        </w:rPr>
        <w:t>stosowania i doboru aplikacji klinicznych</w:t>
      </w:r>
      <w:r w:rsidR="00E34A45">
        <w:rPr>
          <w:rFonts w:ascii="Verdana" w:hAnsi="Verdana" w:cs="Verdana"/>
          <w:sz w:val="16"/>
        </w:rPr>
        <w:t>,</w:t>
      </w:r>
      <w:r w:rsidRPr="00856805">
        <w:rPr>
          <w:rFonts w:ascii="Verdana" w:hAnsi="Verdana" w:cs="Verdana"/>
          <w:sz w:val="16"/>
        </w:rPr>
        <w:t xml:space="preserve"> </w:t>
      </w:r>
    </w:p>
    <w:p w:rsidR="00FD4C12" w:rsidRPr="00856805" w:rsidRDefault="00FD4C12" w:rsidP="00FD4C12">
      <w:pPr>
        <w:pStyle w:val="Akapitzlist"/>
        <w:numPr>
          <w:ilvl w:val="0"/>
          <w:numId w:val="34"/>
        </w:numPr>
        <w:spacing w:line="360" w:lineRule="auto"/>
        <w:jc w:val="both"/>
        <w:rPr>
          <w:rFonts w:ascii="Verdana" w:hAnsi="Verdana" w:cs="Verdana"/>
          <w:sz w:val="16"/>
        </w:rPr>
      </w:pPr>
      <w:r w:rsidRPr="00856805">
        <w:rPr>
          <w:rFonts w:ascii="Verdana" w:hAnsi="Verdana" w:cs="Verdana"/>
          <w:sz w:val="16"/>
        </w:rPr>
        <w:t>wykonania testów jakości obrazowania</w:t>
      </w:r>
      <w:r w:rsidR="00E34A45">
        <w:rPr>
          <w:rFonts w:ascii="Verdana" w:hAnsi="Verdana" w:cs="Verdana"/>
          <w:sz w:val="16"/>
        </w:rPr>
        <w:t>,</w:t>
      </w:r>
    </w:p>
    <w:p w:rsidR="00FD4C12" w:rsidRPr="00E33FFA" w:rsidRDefault="00FD4C12" w:rsidP="00FD4C12">
      <w:pPr>
        <w:pStyle w:val="Akapitzlist"/>
        <w:numPr>
          <w:ilvl w:val="0"/>
          <w:numId w:val="23"/>
        </w:numPr>
        <w:spacing w:line="360" w:lineRule="auto"/>
        <w:jc w:val="both"/>
        <w:rPr>
          <w:rFonts w:ascii="Verdana" w:hAnsi="Verdana" w:cs="Verdana"/>
          <w:sz w:val="16"/>
        </w:rPr>
      </w:pPr>
      <w:r w:rsidRPr="00E33FFA">
        <w:rPr>
          <w:rFonts w:ascii="Verdana" w:hAnsi="Verdana" w:cs="Verdana"/>
          <w:sz w:val="16"/>
        </w:rPr>
        <w:t>obsługi stacji opisowych i</w:t>
      </w:r>
      <w:r w:rsidR="00E34A45">
        <w:rPr>
          <w:rFonts w:ascii="Verdana" w:hAnsi="Verdana" w:cs="Verdana"/>
          <w:sz w:val="16"/>
        </w:rPr>
        <w:t xml:space="preserve"> oprogramowania diagnostycznego,</w:t>
      </w:r>
    </w:p>
    <w:p w:rsidR="00FD4C12" w:rsidRDefault="00FD4C12" w:rsidP="00FD4C12">
      <w:pPr>
        <w:pStyle w:val="Akapitzlist"/>
        <w:numPr>
          <w:ilvl w:val="0"/>
          <w:numId w:val="22"/>
        </w:numPr>
        <w:spacing w:line="360" w:lineRule="auto"/>
        <w:jc w:val="both"/>
        <w:rPr>
          <w:rFonts w:ascii="Verdana" w:hAnsi="Verdana" w:cs="Verdana"/>
          <w:sz w:val="16"/>
        </w:rPr>
      </w:pPr>
      <w:r>
        <w:rPr>
          <w:rFonts w:ascii="Verdana" w:hAnsi="Verdana" w:cs="Verdana"/>
          <w:sz w:val="16"/>
        </w:rPr>
        <w:t>integrację urządzenia z oprogramowaniem z k</w:t>
      </w:r>
      <w:r w:rsidR="00E34A45">
        <w:rPr>
          <w:rFonts w:ascii="Verdana" w:hAnsi="Verdana" w:cs="Verdana"/>
          <w:sz w:val="16"/>
        </w:rPr>
        <w:t>tórego korzysta Zamawiający,</w:t>
      </w:r>
      <w:r>
        <w:rPr>
          <w:rFonts w:ascii="Verdana" w:hAnsi="Verdana" w:cs="Verdana"/>
          <w:sz w:val="16"/>
        </w:rPr>
        <w:t xml:space="preserve"> </w:t>
      </w:r>
    </w:p>
    <w:p w:rsidR="009F42F2" w:rsidRDefault="009F42F2" w:rsidP="00FD4C12">
      <w:pPr>
        <w:pStyle w:val="Akapitzlist"/>
        <w:numPr>
          <w:ilvl w:val="0"/>
          <w:numId w:val="22"/>
        </w:numPr>
        <w:spacing w:line="360" w:lineRule="auto"/>
        <w:jc w:val="both"/>
        <w:rPr>
          <w:rFonts w:ascii="Verdana" w:hAnsi="Verdana" w:cs="Verdana"/>
          <w:sz w:val="16"/>
        </w:rPr>
      </w:pPr>
      <w:r>
        <w:rPr>
          <w:rFonts w:ascii="Verdana" w:hAnsi="Verdana" w:cs="Verdana"/>
          <w:sz w:val="16"/>
        </w:rPr>
        <w:t>Demontaż obecnego urządzenia wraz z utylizacją</w:t>
      </w:r>
      <w:r w:rsidR="00E34A45">
        <w:rPr>
          <w:rFonts w:ascii="Verdana" w:hAnsi="Verdana" w:cs="Verdana"/>
          <w:sz w:val="16"/>
        </w:rPr>
        <w:t>.</w:t>
      </w:r>
    </w:p>
    <w:p w:rsidR="00CE1ED8" w:rsidRPr="00CE1ED8" w:rsidRDefault="00CE1ED8" w:rsidP="00CE1ED8">
      <w:pPr>
        <w:pStyle w:val="Akapitzlist"/>
        <w:widowControl/>
        <w:numPr>
          <w:ilvl w:val="0"/>
          <w:numId w:val="20"/>
        </w:numPr>
        <w:spacing w:line="360" w:lineRule="auto"/>
        <w:jc w:val="both"/>
        <w:rPr>
          <w:rFonts w:ascii="Verdana" w:hAnsi="Verdana" w:cs="Arial"/>
          <w:kern w:val="0"/>
          <w:sz w:val="16"/>
          <w:szCs w:val="16"/>
          <w:lang w:eastAsia="zh-CN" w:bidi="ar-SA"/>
        </w:rPr>
      </w:pPr>
      <w:r w:rsidRPr="00CE1ED8">
        <w:rPr>
          <w:rFonts w:ascii="Verdana" w:hAnsi="Verdana" w:cs="Arial"/>
          <w:kern w:val="0"/>
          <w:sz w:val="16"/>
          <w:szCs w:val="16"/>
          <w:lang w:eastAsia="zh-CN" w:bidi="ar-SA"/>
        </w:rPr>
        <w:t>Obowiązki Wykonawcy:</w:t>
      </w:r>
    </w:p>
    <w:p w:rsidR="00CE1ED8" w:rsidRPr="00CE1ED8" w:rsidRDefault="00CE1ED8" w:rsidP="00CE1ED8">
      <w:pPr>
        <w:widowControl/>
        <w:numPr>
          <w:ilvl w:val="0"/>
          <w:numId w:val="40"/>
        </w:numPr>
        <w:spacing w:line="360" w:lineRule="auto"/>
        <w:jc w:val="both"/>
        <w:rPr>
          <w:rFonts w:ascii="Verdana" w:hAnsi="Verdana" w:cs="Arial"/>
          <w:kern w:val="0"/>
          <w:sz w:val="16"/>
          <w:szCs w:val="16"/>
          <w:lang w:eastAsia="zh-CN" w:bidi="ar-SA"/>
        </w:rPr>
      </w:pPr>
      <w:r w:rsidRPr="00CE1ED8">
        <w:rPr>
          <w:rFonts w:ascii="Verdana" w:hAnsi="Verdana" w:cs="Arial"/>
          <w:kern w:val="0"/>
          <w:sz w:val="16"/>
          <w:szCs w:val="16"/>
          <w:lang w:eastAsia="zh-CN" w:bidi="ar-SA"/>
        </w:rPr>
        <w:t xml:space="preserve">w zakresie dostawy </w:t>
      </w:r>
      <w:r w:rsidRPr="00CE1ED8">
        <w:rPr>
          <w:rFonts w:ascii="Verdana" w:hAnsi="Verdana" w:cs="Verdana"/>
          <w:kern w:val="0"/>
          <w:sz w:val="16"/>
          <w:szCs w:val="16"/>
          <w:lang w:eastAsia="zh-CN" w:bidi="ar-SA"/>
        </w:rPr>
        <w:t>urządzenia do mammografii</w:t>
      </w:r>
      <w:r w:rsidRPr="00CE1ED8">
        <w:rPr>
          <w:rFonts w:ascii="Verdana" w:hAnsi="Verdana" w:cs="Arial"/>
          <w:kern w:val="0"/>
          <w:sz w:val="16"/>
          <w:szCs w:val="16"/>
          <w:lang w:eastAsia="zh-CN" w:bidi="ar-SA"/>
        </w:rPr>
        <w:t>:</w:t>
      </w:r>
    </w:p>
    <w:p w:rsidR="00CE1ED8" w:rsidRPr="00CE1ED8" w:rsidRDefault="00CE1ED8" w:rsidP="00CE1ED8">
      <w:pPr>
        <w:widowControl/>
        <w:numPr>
          <w:ilvl w:val="1"/>
          <w:numId w:val="40"/>
        </w:numPr>
        <w:spacing w:line="360" w:lineRule="auto"/>
        <w:jc w:val="both"/>
        <w:rPr>
          <w:rFonts w:ascii="Verdana" w:hAnsi="Verdana" w:cs="Arial"/>
          <w:kern w:val="0"/>
          <w:sz w:val="16"/>
          <w:szCs w:val="16"/>
          <w:lang w:eastAsia="zh-CN" w:bidi="ar-SA"/>
        </w:rPr>
      </w:pPr>
      <w:r w:rsidRPr="00CE1ED8">
        <w:rPr>
          <w:rFonts w:ascii="Verdana" w:hAnsi="Verdana" w:cs="Arial"/>
          <w:kern w:val="0"/>
          <w:sz w:val="16"/>
          <w:szCs w:val="16"/>
          <w:lang w:eastAsia="zh-CN" w:bidi="ar-SA"/>
        </w:rPr>
        <w:t>dostarczenie sprzętu na własny koszt do siedziby Zamawiającego</w:t>
      </w:r>
      <w:r w:rsidR="00E34A45">
        <w:rPr>
          <w:rFonts w:ascii="Verdana" w:hAnsi="Verdana" w:cs="Arial"/>
          <w:kern w:val="0"/>
          <w:sz w:val="16"/>
          <w:szCs w:val="16"/>
          <w:lang w:eastAsia="zh-CN" w:bidi="ar-SA"/>
        </w:rPr>
        <w:t>,</w:t>
      </w:r>
    </w:p>
    <w:p w:rsidR="00B0529A" w:rsidRDefault="00B0529A" w:rsidP="00B0529A">
      <w:pPr>
        <w:widowControl/>
        <w:numPr>
          <w:ilvl w:val="1"/>
          <w:numId w:val="40"/>
        </w:numPr>
        <w:spacing w:line="360" w:lineRule="auto"/>
        <w:jc w:val="both"/>
        <w:rPr>
          <w:rFonts w:ascii="Verdana" w:hAnsi="Verdana"/>
          <w:kern w:val="0"/>
          <w:sz w:val="16"/>
          <w:szCs w:val="16"/>
          <w:lang w:bidi="ar-SA"/>
        </w:rPr>
      </w:pPr>
      <w:r>
        <w:rPr>
          <w:rFonts w:ascii="Verdana" w:hAnsi="Verdana"/>
          <w:kern w:val="0"/>
          <w:sz w:val="16"/>
          <w:szCs w:val="16"/>
          <w:lang w:bidi="ar-SA"/>
        </w:rPr>
        <w:t xml:space="preserve">przeprowadzenie szkolenia personelu </w:t>
      </w:r>
      <w:r>
        <w:rPr>
          <w:rFonts w:ascii="Verdana" w:hAnsi="Verdana" w:cs="Calibri"/>
          <w:sz w:val="16"/>
          <w:szCs w:val="16"/>
        </w:rPr>
        <w:t>po instalacji w celu zapoznania personelu z nowym urządzeniem wymaganym do zgłoszenia do sanepidu oraz szkolenia głównego po dopuszczeniu aparatu do użytkowania</w:t>
      </w:r>
      <w:r>
        <w:rPr>
          <w:rFonts w:ascii="Verdana" w:hAnsi="Verdana"/>
          <w:kern w:val="0"/>
          <w:sz w:val="16"/>
          <w:szCs w:val="16"/>
          <w:lang w:bidi="ar-SA"/>
        </w:rPr>
        <w:t xml:space="preserve"> w zakresie obsługi i konserwacji, potwierdzone pisemnym protokołem, z wydaniem indywidualnych zaświadczeń dla pracowników o odbytych szkoleniach,</w:t>
      </w:r>
    </w:p>
    <w:p w:rsidR="00CE1ED8" w:rsidRPr="00CE1ED8" w:rsidRDefault="00CE1ED8" w:rsidP="00CE1ED8">
      <w:pPr>
        <w:widowControl/>
        <w:numPr>
          <w:ilvl w:val="1"/>
          <w:numId w:val="40"/>
        </w:numPr>
        <w:spacing w:line="360" w:lineRule="auto"/>
        <w:jc w:val="both"/>
        <w:rPr>
          <w:rFonts w:ascii="Verdana" w:hAnsi="Verdana" w:cs="Arial"/>
          <w:kern w:val="0"/>
          <w:sz w:val="16"/>
          <w:szCs w:val="16"/>
          <w:lang w:eastAsia="zh-CN" w:bidi="ar-SA"/>
        </w:rPr>
      </w:pPr>
      <w:r w:rsidRPr="00CE1ED8">
        <w:rPr>
          <w:rFonts w:ascii="Verdana" w:hAnsi="Verdana" w:cs="Arial"/>
          <w:kern w:val="0"/>
          <w:sz w:val="16"/>
          <w:szCs w:val="16"/>
          <w:lang w:eastAsia="zh-CN" w:bidi="ar-SA"/>
        </w:rPr>
        <w:t>instalacja sprzętu, podłączenie do mediów zasilających i uruchomienie na swój koszt,</w:t>
      </w:r>
    </w:p>
    <w:p w:rsidR="00CE1ED8" w:rsidRPr="00CE1ED8" w:rsidRDefault="00CE1ED8" w:rsidP="00CE1ED8">
      <w:pPr>
        <w:widowControl/>
        <w:numPr>
          <w:ilvl w:val="1"/>
          <w:numId w:val="40"/>
        </w:numPr>
        <w:spacing w:line="360" w:lineRule="auto"/>
        <w:jc w:val="both"/>
        <w:rPr>
          <w:rFonts w:ascii="Verdana" w:hAnsi="Verdana" w:cs="Arial"/>
          <w:kern w:val="0"/>
          <w:sz w:val="16"/>
          <w:szCs w:val="16"/>
          <w:lang w:eastAsia="zh-CN" w:bidi="ar-SA"/>
        </w:rPr>
      </w:pPr>
      <w:r w:rsidRPr="00CE1ED8">
        <w:rPr>
          <w:rFonts w:ascii="Verdana" w:hAnsi="Verdana" w:cs="Arial"/>
          <w:kern w:val="0"/>
          <w:sz w:val="16"/>
          <w:szCs w:val="16"/>
          <w:lang w:eastAsia="zh-CN" w:bidi="ar-SA"/>
        </w:rPr>
        <w:t>uczestnictwo w odbiorze technicznym i przekazanie sprzętu w użytkowanie protokołem zdawczo – odbiorczym podpisanym przez uprawnionego przedstawiciela Wykonawcy,</w:t>
      </w:r>
    </w:p>
    <w:p w:rsidR="00CE1ED8" w:rsidRPr="00CE1ED8" w:rsidRDefault="00CE1ED8" w:rsidP="00CE1ED8">
      <w:pPr>
        <w:widowControl/>
        <w:numPr>
          <w:ilvl w:val="1"/>
          <w:numId w:val="40"/>
        </w:numPr>
        <w:spacing w:line="360" w:lineRule="auto"/>
        <w:jc w:val="both"/>
        <w:rPr>
          <w:rFonts w:ascii="Verdana" w:hAnsi="Verdana" w:cs="Arial"/>
          <w:kern w:val="0"/>
          <w:sz w:val="16"/>
          <w:szCs w:val="16"/>
          <w:lang w:eastAsia="zh-CN" w:bidi="ar-SA"/>
        </w:rPr>
      </w:pPr>
      <w:r w:rsidRPr="00CE1ED8">
        <w:rPr>
          <w:rFonts w:ascii="Verdana" w:hAnsi="Verdana" w:cs="Arial"/>
          <w:kern w:val="0"/>
          <w:sz w:val="16"/>
          <w:szCs w:val="16"/>
          <w:lang w:eastAsia="zh-CN" w:bidi="ar-SA"/>
        </w:rPr>
        <w:t>zapewnienie serwisu pogwarancyjnego,</w:t>
      </w:r>
    </w:p>
    <w:p w:rsidR="00CE1ED8" w:rsidRPr="00CE1ED8" w:rsidRDefault="00CE1ED8" w:rsidP="00CE1ED8">
      <w:pPr>
        <w:widowControl/>
        <w:numPr>
          <w:ilvl w:val="1"/>
          <w:numId w:val="40"/>
        </w:numPr>
        <w:spacing w:line="360" w:lineRule="auto"/>
        <w:jc w:val="both"/>
        <w:rPr>
          <w:rFonts w:ascii="Verdana" w:hAnsi="Verdana" w:cs="Arial"/>
          <w:kern w:val="0"/>
          <w:sz w:val="16"/>
          <w:szCs w:val="16"/>
          <w:lang w:eastAsia="zh-CN" w:bidi="ar-SA"/>
        </w:rPr>
      </w:pPr>
      <w:r w:rsidRPr="00CE1ED8">
        <w:rPr>
          <w:rFonts w:ascii="Verdana" w:hAnsi="Verdana"/>
          <w:kern w:val="0"/>
          <w:sz w:val="16"/>
          <w:szCs w:val="16"/>
          <w:lang w:eastAsia="zh-CN" w:bidi="ar-SA"/>
        </w:rPr>
        <w:t>dostarczenia wraz z przedmiotem umowy karty gwarancyjnej z postanowieniami gwarancji, zgodnymi  z postanowieniami niniejszej umowy</w:t>
      </w:r>
      <w:r w:rsidR="00E34A45">
        <w:rPr>
          <w:rFonts w:ascii="Verdana" w:hAnsi="Verdana"/>
          <w:kern w:val="0"/>
          <w:sz w:val="16"/>
          <w:szCs w:val="16"/>
          <w:lang w:eastAsia="zh-CN" w:bidi="ar-SA"/>
        </w:rPr>
        <w:t>,</w:t>
      </w:r>
    </w:p>
    <w:p w:rsidR="00CE1ED8" w:rsidRPr="00CE1ED8" w:rsidRDefault="00CE1ED8" w:rsidP="00CE1ED8">
      <w:pPr>
        <w:widowControl/>
        <w:numPr>
          <w:ilvl w:val="1"/>
          <w:numId w:val="40"/>
        </w:numPr>
        <w:spacing w:line="360" w:lineRule="auto"/>
        <w:jc w:val="both"/>
        <w:rPr>
          <w:rFonts w:ascii="Verdana" w:hAnsi="Verdana" w:cs="Arial"/>
          <w:kern w:val="0"/>
          <w:sz w:val="16"/>
          <w:szCs w:val="16"/>
          <w:lang w:eastAsia="zh-CN" w:bidi="ar-SA"/>
        </w:rPr>
      </w:pPr>
      <w:r w:rsidRPr="00CE1ED8">
        <w:rPr>
          <w:rFonts w:ascii="Verdana" w:hAnsi="Verdana" w:cs="Arial"/>
          <w:kern w:val="0"/>
          <w:sz w:val="16"/>
          <w:szCs w:val="16"/>
          <w:lang w:eastAsia="zh-CN" w:bidi="ar-SA"/>
        </w:rPr>
        <w:t xml:space="preserve">udzielenie na przedmiot umowy </w:t>
      </w:r>
      <w:r w:rsidR="0018403B">
        <w:rPr>
          <w:rFonts w:ascii="Verdana" w:hAnsi="Verdana" w:cs="Arial"/>
          <w:kern w:val="0"/>
          <w:sz w:val="16"/>
          <w:szCs w:val="16"/>
          <w:lang w:eastAsia="zh-CN" w:bidi="ar-SA"/>
        </w:rPr>
        <w:t>min. 12</w:t>
      </w:r>
      <w:r w:rsidRPr="00CE1ED8">
        <w:rPr>
          <w:rFonts w:ascii="Verdana" w:hAnsi="Verdana" w:cs="Arial"/>
          <w:kern w:val="0"/>
          <w:sz w:val="16"/>
          <w:szCs w:val="16"/>
          <w:lang w:eastAsia="zh-CN" w:bidi="ar-SA"/>
        </w:rPr>
        <w:t xml:space="preserve"> miesięc</w:t>
      </w:r>
      <w:r w:rsidR="0018403B">
        <w:rPr>
          <w:rFonts w:ascii="Verdana" w:hAnsi="Verdana" w:cs="Arial"/>
          <w:kern w:val="0"/>
          <w:sz w:val="16"/>
          <w:szCs w:val="16"/>
          <w:lang w:eastAsia="zh-CN" w:bidi="ar-SA"/>
        </w:rPr>
        <w:t>y gwarancji,</w:t>
      </w:r>
    </w:p>
    <w:p w:rsidR="00CE1ED8" w:rsidRPr="00CE1ED8" w:rsidRDefault="00CE1ED8" w:rsidP="00CE1ED8">
      <w:pPr>
        <w:widowControl/>
        <w:numPr>
          <w:ilvl w:val="1"/>
          <w:numId w:val="40"/>
        </w:numPr>
        <w:spacing w:line="360" w:lineRule="auto"/>
        <w:jc w:val="both"/>
        <w:rPr>
          <w:rFonts w:ascii="Verdana" w:hAnsi="Verdana" w:cs="Arial"/>
          <w:kern w:val="0"/>
          <w:sz w:val="16"/>
          <w:szCs w:val="16"/>
          <w:lang w:eastAsia="zh-CN" w:bidi="ar-SA"/>
        </w:rPr>
      </w:pPr>
      <w:r w:rsidRPr="00CE1ED8">
        <w:rPr>
          <w:rFonts w:ascii="Verdana" w:hAnsi="Verdana" w:cs="Arial"/>
          <w:kern w:val="0"/>
          <w:sz w:val="16"/>
          <w:szCs w:val="16"/>
          <w:lang w:eastAsia="zh-CN" w:bidi="ar-SA"/>
        </w:rPr>
        <w:t>po</w:t>
      </w:r>
      <w:r w:rsidR="00E51C13">
        <w:rPr>
          <w:rFonts w:ascii="Verdana" w:hAnsi="Verdana" w:cs="Arial"/>
          <w:kern w:val="0"/>
          <w:sz w:val="16"/>
          <w:szCs w:val="16"/>
          <w:lang w:eastAsia="zh-CN" w:bidi="ar-SA"/>
        </w:rPr>
        <w:t>djęcie działań serwisowych do 48</w:t>
      </w:r>
      <w:r w:rsidR="00E34A45">
        <w:rPr>
          <w:rFonts w:ascii="Verdana" w:hAnsi="Verdana" w:cs="Arial"/>
          <w:kern w:val="0"/>
          <w:sz w:val="16"/>
          <w:szCs w:val="16"/>
          <w:lang w:eastAsia="zh-CN" w:bidi="ar-SA"/>
        </w:rPr>
        <w:t xml:space="preserve"> godz. w dni robocze (</w:t>
      </w:r>
      <w:r w:rsidRPr="00CE1ED8">
        <w:rPr>
          <w:rFonts w:ascii="Verdana" w:hAnsi="Verdana" w:cs="Arial"/>
          <w:kern w:val="0"/>
          <w:sz w:val="16"/>
          <w:szCs w:val="16"/>
          <w:lang w:eastAsia="zh-CN" w:bidi="ar-SA"/>
        </w:rPr>
        <w:t>od poniedziałku do piątku z wyłączeniem dni ustawowo wolnych od pracy),</w:t>
      </w:r>
      <w:r w:rsidR="00E34A45">
        <w:rPr>
          <w:rFonts w:ascii="Verdana" w:hAnsi="Verdana" w:cs="Arial"/>
          <w:kern w:val="0"/>
          <w:sz w:val="16"/>
          <w:szCs w:val="16"/>
          <w:lang w:eastAsia="zh-CN" w:bidi="ar-SA"/>
        </w:rPr>
        <w:t xml:space="preserve"> </w:t>
      </w:r>
      <w:r w:rsidRPr="00CE1ED8">
        <w:rPr>
          <w:rFonts w:ascii="Verdana" w:hAnsi="Verdana" w:cs="Arial"/>
          <w:kern w:val="0"/>
          <w:sz w:val="16"/>
          <w:szCs w:val="16"/>
          <w:lang w:eastAsia="zh-CN" w:bidi="ar-SA"/>
        </w:rPr>
        <w:t xml:space="preserve">od momentu zgłoszenia awarii. Wszelkie interwencje gwarancyjne skutkują przedłużeniem okresu gwarancji o czas </w:t>
      </w:r>
      <w:r w:rsidR="0039355F">
        <w:rPr>
          <w:rFonts w:ascii="Verdana" w:hAnsi="Verdana" w:cs="Arial"/>
          <w:kern w:val="0"/>
          <w:sz w:val="16"/>
          <w:szCs w:val="16"/>
          <w:lang w:eastAsia="zh-CN" w:bidi="ar-SA"/>
        </w:rPr>
        <w:t xml:space="preserve">całkowitej </w:t>
      </w:r>
      <w:r w:rsidR="00E34A45">
        <w:rPr>
          <w:rFonts w:ascii="Verdana" w:hAnsi="Verdana" w:cs="Arial"/>
          <w:kern w:val="0"/>
          <w:sz w:val="16"/>
          <w:szCs w:val="16"/>
          <w:lang w:eastAsia="zh-CN" w:bidi="ar-SA"/>
        </w:rPr>
        <w:t>niesprawności urządzenia,</w:t>
      </w:r>
    </w:p>
    <w:p w:rsidR="00CE1ED8" w:rsidRPr="00CE1ED8" w:rsidRDefault="00CE1ED8" w:rsidP="00CE1ED8">
      <w:pPr>
        <w:widowControl/>
        <w:numPr>
          <w:ilvl w:val="1"/>
          <w:numId w:val="40"/>
        </w:numPr>
        <w:spacing w:line="360" w:lineRule="auto"/>
        <w:jc w:val="both"/>
        <w:rPr>
          <w:rFonts w:ascii="Verdana" w:hAnsi="Verdana" w:cs="Arial"/>
          <w:kern w:val="0"/>
          <w:sz w:val="16"/>
          <w:szCs w:val="16"/>
          <w:lang w:eastAsia="zh-CN" w:bidi="ar-SA"/>
        </w:rPr>
      </w:pPr>
      <w:r w:rsidRPr="00CE1ED8">
        <w:rPr>
          <w:rFonts w:ascii="Verdana" w:hAnsi="Verdana" w:cs="Arial"/>
          <w:kern w:val="0"/>
          <w:sz w:val="16"/>
          <w:szCs w:val="16"/>
          <w:lang w:eastAsia="zh-CN" w:bidi="ar-SA"/>
        </w:rPr>
        <w:t>zapewnienie (bez ponoszenia dodatkowych kosztów), obowiązkowych przeglądów w okresie gw</w:t>
      </w:r>
      <w:r w:rsidR="00E34A45">
        <w:rPr>
          <w:rFonts w:ascii="Verdana" w:hAnsi="Verdana" w:cs="Arial"/>
          <w:kern w:val="0"/>
          <w:sz w:val="16"/>
          <w:szCs w:val="16"/>
          <w:lang w:eastAsia="zh-CN" w:bidi="ar-SA"/>
        </w:rPr>
        <w:t>arancyjnym wymaganych dla poprawnej</w:t>
      </w:r>
      <w:r w:rsidRPr="00CE1ED8">
        <w:rPr>
          <w:rFonts w:ascii="Verdana" w:hAnsi="Verdana" w:cs="Arial"/>
          <w:kern w:val="0"/>
          <w:sz w:val="16"/>
          <w:szCs w:val="16"/>
          <w:lang w:eastAsia="zh-CN" w:bidi="ar-SA"/>
        </w:rPr>
        <w:t xml:space="preserve"> pracy aparatów, w tym 1 przegląd w ostatnim m</w:t>
      </w:r>
      <w:r w:rsidR="00E34A45">
        <w:rPr>
          <w:rFonts w:ascii="Verdana" w:hAnsi="Verdana" w:cs="Arial"/>
          <w:kern w:val="0"/>
          <w:sz w:val="16"/>
          <w:szCs w:val="16"/>
          <w:lang w:eastAsia="zh-CN" w:bidi="ar-SA"/>
        </w:rPr>
        <w:t>iesiącu przed upływem gwarancji,</w:t>
      </w:r>
    </w:p>
    <w:p w:rsidR="00CE1ED8" w:rsidRPr="00CE1ED8" w:rsidRDefault="00CE1ED8" w:rsidP="00CE1ED8">
      <w:pPr>
        <w:widowControl/>
        <w:numPr>
          <w:ilvl w:val="1"/>
          <w:numId w:val="40"/>
        </w:numPr>
        <w:spacing w:line="360" w:lineRule="auto"/>
        <w:jc w:val="both"/>
        <w:rPr>
          <w:rFonts w:ascii="Verdana" w:hAnsi="Verdana" w:cs="Arial"/>
          <w:kern w:val="0"/>
          <w:sz w:val="16"/>
          <w:szCs w:val="16"/>
          <w:lang w:eastAsia="zh-CN" w:bidi="ar-SA"/>
        </w:rPr>
      </w:pPr>
      <w:r w:rsidRPr="00CE1ED8">
        <w:rPr>
          <w:rFonts w:ascii="Verdana" w:hAnsi="Verdana" w:cs="Arial"/>
          <w:kern w:val="0"/>
          <w:sz w:val="16"/>
          <w:szCs w:val="16"/>
          <w:lang w:eastAsia="zh-CN" w:bidi="ar-SA"/>
        </w:rPr>
        <w:t>wymianę podzespołu na nowy w przypadku 3 nieskutecznych napraw danego podzespołu,</w:t>
      </w:r>
    </w:p>
    <w:p w:rsidR="00CE1ED8" w:rsidRPr="00CE1ED8" w:rsidRDefault="00CE1ED8" w:rsidP="00CE1ED8">
      <w:pPr>
        <w:widowControl/>
        <w:numPr>
          <w:ilvl w:val="1"/>
          <w:numId w:val="40"/>
        </w:numPr>
        <w:spacing w:line="360" w:lineRule="auto"/>
        <w:jc w:val="both"/>
        <w:rPr>
          <w:rFonts w:ascii="Verdana" w:hAnsi="Verdana" w:cs="Verdana"/>
          <w:kern w:val="0"/>
          <w:sz w:val="16"/>
          <w:szCs w:val="16"/>
          <w:lang w:eastAsia="zh-CN" w:bidi="ar-SA"/>
        </w:rPr>
      </w:pPr>
      <w:r w:rsidRPr="00CE1ED8">
        <w:rPr>
          <w:rFonts w:ascii="Verdana" w:hAnsi="Verdana" w:cs="Arial"/>
          <w:kern w:val="0"/>
          <w:sz w:val="16"/>
          <w:szCs w:val="16"/>
          <w:lang w:eastAsia="zh-CN" w:bidi="ar-SA"/>
        </w:rPr>
        <w:t>zapewnienie serwisu pogwarancyjnego i dostępności części  zamiennych przez</w:t>
      </w:r>
      <w:r w:rsidR="00E34A45">
        <w:rPr>
          <w:rFonts w:ascii="Verdana" w:hAnsi="Verdana" w:cs="Arial"/>
          <w:kern w:val="0"/>
          <w:sz w:val="16"/>
          <w:szCs w:val="16"/>
          <w:lang w:eastAsia="zh-CN" w:bidi="ar-SA"/>
        </w:rPr>
        <w:t xml:space="preserve"> okres 10 lat od daty sprzedaży,</w:t>
      </w:r>
    </w:p>
    <w:p w:rsidR="00CE1ED8" w:rsidRPr="00CE1ED8" w:rsidRDefault="00CE1ED8" w:rsidP="00CE1ED8">
      <w:pPr>
        <w:widowControl/>
        <w:numPr>
          <w:ilvl w:val="1"/>
          <w:numId w:val="40"/>
        </w:numPr>
        <w:spacing w:line="360" w:lineRule="auto"/>
        <w:jc w:val="both"/>
        <w:rPr>
          <w:rFonts w:ascii="Verdana" w:hAnsi="Verdana" w:cs="Verdana"/>
          <w:kern w:val="0"/>
          <w:sz w:val="16"/>
          <w:szCs w:val="16"/>
          <w:lang w:eastAsia="zh-CN" w:bidi="ar-SA"/>
        </w:rPr>
      </w:pPr>
      <w:r w:rsidRPr="00CE1ED8">
        <w:rPr>
          <w:rFonts w:ascii="Verdana" w:hAnsi="Verdana"/>
          <w:kern w:val="0"/>
          <w:sz w:val="16"/>
          <w:szCs w:val="16"/>
          <w:lang w:eastAsia="zh-CN" w:bidi="ar-SA"/>
        </w:rPr>
        <w:t>koszty dojazdu, ewentualnego zakwaterowania, ewentualnego transportu części do i z  serwisu w okresie gwarancji ponosi Wykonawca</w:t>
      </w:r>
      <w:r w:rsidR="00E34A45">
        <w:rPr>
          <w:rFonts w:ascii="Verdana" w:hAnsi="Verdana"/>
          <w:kern w:val="0"/>
          <w:sz w:val="16"/>
          <w:szCs w:val="16"/>
          <w:lang w:eastAsia="zh-CN" w:bidi="ar-SA"/>
        </w:rPr>
        <w:t>.</w:t>
      </w:r>
    </w:p>
    <w:p w:rsidR="00CE1ED8" w:rsidRPr="00CE1ED8" w:rsidRDefault="00CE1ED8" w:rsidP="00CE1ED8">
      <w:pPr>
        <w:widowControl/>
        <w:numPr>
          <w:ilvl w:val="0"/>
          <w:numId w:val="40"/>
        </w:numPr>
        <w:spacing w:line="360" w:lineRule="auto"/>
        <w:jc w:val="both"/>
        <w:rPr>
          <w:rFonts w:ascii="Verdana" w:hAnsi="Verdana" w:cs="Verdana"/>
          <w:kern w:val="0"/>
          <w:sz w:val="16"/>
          <w:szCs w:val="16"/>
          <w:lang w:eastAsia="zh-CN" w:bidi="ar-SA"/>
        </w:rPr>
      </w:pPr>
      <w:r w:rsidRPr="00CE1ED8">
        <w:rPr>
          <w:rFonts w:ascii="Verdana" w:hAnsi="Verdana"/>
          <w:kern w:val="0"/>
          <w:sz w:val="16"/>
          <w:szCs w:val="16"/>
          <w:lang w:eastAsia="zh-CN" w:bidi="ar-SA"/>
        </w:rPr>
        <w:t xml:space="preserve">Wykonanie wszystkich prac budowlanych związanych z instalacją i montażem urządzenia mammograficznego niezbędnych do prawidłowego działania. </w:t>
      </w:r>
    </w:p>
    <w:p w:rsidR="00CE1ED8" w:rsidRPr="00CE1ED8" w:rsidRDefault="00CE1ED8" w:rsidP="00CE1ED8">
      <w:pPr>
        <w:widowControl/>
        <w:tabs>
          <w:tab w:val="left" w:pos="709"/>
        </w:tabs>
        <w:spacing w:line="360" w:lineRule="auto"/>
        <w:ind w:left="283" w:hanging="283"/>
        <w:jc w:val="both"/>
        <w:rPr>
          <w:rFonts w:ascii="Verdana" w:hAnsi="Verdana" w:cs="Arial"/>
          <w:kern w:val="0"/>
          <w:sz w:val="16"/>
          <w:szCs w:val="16"/>
          <w:lang w:eastAsia="zh-CN" w:bidi="ar-SA"/>
        </w:rPr>
      </w:pPr>
      <w:r w:rsidRPr="00CE1ED8">
        <w:rPr>
          <w:rFonts w:ascii="Verdana" w:hAnsi="Verdana" w:cs="Arial"/>
          <w:kern w:val="0"/>
          <w:sz w:val="16"/>
          <w:szCs w:val="16"/>
          <w:lang w:eastAsia="zh-CN" w:bidi="ar-SA"/>
        </w:rPr>
        <w:t>3) Inne:</w:t>
      </w:r>
    </w:p>
    <w:p w:rsidR="00CE1ED8" w:rsidRPr="00CE1ED8" w:rsidRDefault="00CE1ED8" w:rsidP="00CE1ED8">
      <w:pPr>
        <w:widowControl/>
        <w:tabs>
          <w:tab w:val="left" w:pos="709"/>
        </w:tabs>
        <w:spacing w:line="360" w:lineRule="auto"/>
        <w:ind w:left="283" w:hanging="283"/>
        <w:jc w:val="both"/>
        <w:rPr>
          <w:rFonts w:ascii="Verdana" w:hAnsi="Verdana" w:cs="Arial"/>
          <w:kern w:val="0"/>
          <w:sz w:val="16"/>
          <w:szCs w:val="16"/>
          <w:lang w:eastAsia="zh-CN" w:bidi="ar-SA"/>
        </w:rPr>
      </w:pPr>
      <w:r w:rsidRPr="00CE1ED8">
        <w:rPr>
          <w:rFonts w:ascii="Verdana" w:hAnsi="Verdana" w:cs="Arial"/>
          <w:kern w:val="0"/>
          <w:sz w:val="16"/>
          <w:szCs w:val="16"/>
          <w:lang w:eastAsia="zh-CN" w:bidi="ar-SA"/>
        </w:rPr>
        <w:t>a) prace budowlane będą realizowane pod nadzorem osób posiadających odpowiednie kwalifikacje,</w:t>
      </w:r>
    </w:p>
    <w:p w:rsidR="00CE1ED8" w:rsidRPr="00CE1ED8" w:rsidRDefault="00CE1ED8" w:rsidP="00CE1ED8">
      <w:pPr>
        <w:widowControl/>
        <w:tabs>
          <w:tab w:val="left" w:pos="709"/>
        </w:tabs>
        <w:spacing w:line="360" w:lineRule="auto"/>
        <w:ind w:left="283" w:hanging="283"/>
        <w:jc w:val="both"/>
        <w:rPr>
          <w:rFonts w:ascii="Verdana" w:hAnsi="Verdana" w:cs="Arial"/>
          <w:kern w:val="0"/>
          <w:sz w:val="16"/>
          <w:szCs w:val="16"/>
          <w:lang w:eastAsia="zh-CN" w:bidi="ar-SA"/>
        </w:rPr>
      </w:pPr>
      <w:r w:rsidRPr="00CE1ED8">
        <w:rPr>
          <w:rFonts w:ascii="Verdana" w:hAnsi="Verdana" w:cs="Arial"/>
          <w:kern w:val="0"/>
          <w:sz w:val="16"/>
          <w:szCs w:val="16"/>
          <w:lang w:eastAsia="zh-CN" w:bidi="ar-SA"/>
        </w:rPr>
        <w:t>b)</w:t>
      </w:r>
      <w:r w:rsidR="00E34A45">
        <w:rPr>
          <w:rFonts w:ascii="Verdana" w:hAnsi="Verdana" w:cs="Arial"/>
          <w:kern w:val="0"/>
          <w:sz w:val="16"/>
          <w:szCs w:val="16"/>
          <w:lang w:eastAsia="zh-CN" w:bidi="ar-SA"/>
        </w:rPr>
        <w:t xml:space="preserve"> </w:t>
      </w:r>
      <w:r w:rsidRPr="00CE1ED8">
        <w:rPr>
          <w:rFonts w:ascii="Verdana" w:hAnsi="Verdana" w:cs="Arial"/>
          <w:kern w:val="0"/>
          <w:sz w:val="16"/>
          <w:szCs w:val="16"/>
          <w:lang w:eastAsia="zh-CN" w:bidi="ar-SA"/>
        </w:rPr>
        <w:t>Wykonawca zobowiązuje się do:</w:t>
      </w:r>
    </w:p>
    <w:p w:rsidR="00CE1ED8" w:rsidRPr="00CE1ED8" w:rsidRDefault="00CE1ED8" w:rsidP="00CE1ED8">
      <w:pPr>
        <w:widowControl/>
        <w:numPr>
          <w:ilvl w:val="0"/>
          <w:numId w:val="42"/>
        </w:numPr>
        <w:tabs>
          <w:tab w:val="left" w:pos="1701"/>
        </w:tabs>
        <w:spacing w:line="360" w:lineRule="auto"/>
        <w:jc w:val="both"/>
        <w:rPr>
          <w:rFonts w:ascii="Verdana" w:hAnsi="Verdana" w:cs="Arial"/>
          <w:kern w:val="0"/>
          <w:sz w:val="16"/>
          <w:szCs w:val="16"/>
          <w:lang w:eastAsia="zh-CN" w:bidi="ar-SA"/>
        </w:rPr>
      </w:pPr>
      <w:r w:rsidRPr="00CE1ED8">
        <w:rPr>
          <w:rFonts w:ascii="Verdana" w:hAnsi="Verdana" w:cs="Arial"/>
          <w:kern w:val="0"/>
          <w:sz w:val="16"/>
          <w:szCs w:val="16"/>
          <w:lang w:eastAsia="zh-CN" w:bidi="ar-SA"/>
        </w:rPr>
        <w:t>właściwego utrzymania i zabezpieczenia placu budowy,</w:t>
      </w:r>
    </w:p>
    <w:p w:rsidR="00CE1ED8" w:rsidRPr="00CE1ED8" w:rsidRDefault="00CE1ED8" w:rsidP="00CE1ED8">
      <w:pPr>
        <w:widowControl/>
        <w:numPr>
          <w:ilvl w:val="0"/>
          <w:numId w:val="42"/>
        </w:numPr>
        <w:tabs>
          <w:tab w:val="left" w:pos="1701"/>
        </w:tabs>
        <w:spacing w:line="360" w:lineRule="auto"/>
        <w:jc w:val="both"/>
        <w:rPr>
          <w:rFonts w:ascii="Verdana" w:hAnsi="Verdana" w:cs="Arial"/>
          <w:kern w:val="0"/>
          <w:sz w:val="16"/>
          <w:szCs w:val="16"/>
          <w:lang w:eastAsia="zh-CN" w:bidi="ar-SA"/>
        </w:rPr>
      </w:pPr>
      <w:r w:rsidRPr="00CE1ED8">
        <w:rPr>
          <w:rFonts w:ascii="Verdana" w:hAnsi="Verdana" w:cs="Arial"/>
          <w:kern w:val="0"/>
          <w:sz w:val="16"/>
          <w:szCs w:val="16"/>
          <w:lang w:eastAsia="zh-CN" w:bidi="ar-SA"/>
        </w:rPr>
        <w:t>umożliwienia wstępu na plac budowy pracownikom organów państwowego nadzoru budowlanego i wyznaczonym pracownikom Zamawiającego,</w:t>
      </w:r>
    </w:p>
    <w:p w:rsidR="00CE1ED8" w:rsidRPr="00CE1ED8" w:rsidRDefault="00CE1ED8" w:rsidP="00CE1ED8">
      <w:pPr>
        <w:widowControl/>
        <w:numPr>
          <w:ilvl w:val="0"/>
          <w:numId w:val="42"/>
        </w:numPr>
        <w:tabs>
          <w:tab w:val="left" w:pos="1701"/>
        </w:tabs>
        <w:spacing w:line="360" w:lineRule="auto"/>
        <w:jc w:val="both"/>
        <w:rPr>
          <w:rFonts w:ascii="Verdana" w:hAnsi="Verdana" w:cs="Arial"/>
          <w:kern w:val="0"/>
          <w:sz w:val="16"/>
          <w:szCs w:val="16"/>
          <w:lang w:eastAsia="zh-CN" w:bidi="ar-SA"/>
        </w:rPr>
      </w:pPr>
      <w:r w:rsidRPr="00CE1ED8">
        <w:rPr>
          <w:rFonts w:ascii="Verdana" w:hAnsi="Verdana" w:cs="Arial"/>
          <w:kern w:val="0"/>
          <w:sz w:val="16"/>
          <w:szCs w:val="16"/>
          <w:lang w:eastAsia="zh-CN" w:bidi="ar-SA"/>
        </w:rPr>
        <w:t>przestrzegania zasad środowiskowych obowiązujących u Zamawiającego,</w:t>
      </w:r>
    </w:p>
    <w:p w:rsidR="00CE1ED8" w:rsidRPr="00CE1ED8" w:rsidRDefault="00CE1ED8" w:rsidP="00CE1ED8">
      <w:pPr>
        <w:widowControl/>
        <w:numPr>
          <w:ilvl w:val="0"/>
          <w:numId w:val="42"/>
        </w:numPr>
        <w:tabs>
          <w:tab w:val="left" w:pos="1701"/>
        </w:tabs>
        <w:spacing w:line="360" w:lineRule="auto"/>
        <w:jc w:val="both"/>
        <w:rPr>
          <w:rFonts w:ascii="Verdana" w:hAnsi="Verdana" w:cs="Arial"/>
          <w:kern w:val="0"/>
          <w:sz w:val="16"/>
          <w:szCs w:val="16"/>
          <w:lang w:eastAsia="zh-CN" w:bidi="ar-SA"/>
        </w:rPr>
      </w:pPr>
      <w:r w:rsidRPr="00CE1ED8">
        <w:rPr>
          <w:rFonts w:ascii="Verdana" w:hAnsi="Verdana" w:cs="Arial"/>
          <w:kern w:val="0"/>
          <w:sz w:val="16"/>
          <w:szCs w:val="16"/>
          <w:lang w:eastAsia="zh-CN" w:bidi="ar-SA"/>
        </w:rPr>
        <w:t>uporządkowania terenu budowy po zakończeniu robót i przekazania go Zamawiającemu w terminie ustalonym na odbiór robót,</w:t>
      </w:r>
    </w:p>
    <w:p w:rsidR="00CE1ED8" w:rsidRPr="00CE1ED8" w:rsidRDefault="00CE1ED8" w:rsidP="00CE1ED8">
      <w:pPr>
        <w:widowControl/>
        <w:numPr>
          <w:ilvl w:val="0"/>
          <w:numId w:val="42"/>
        </w:numPr>
        <w:tabs>
          <w:tab w:val="left" w:pos="1701"/>
        </w:tabs>
        <w:spacing w:line="360" w:lineRule="auto"/>
        <w:jc w:val="both"/>
        <w:rPr>
          <w:rFonts w:ascii="Verdana" w:hAnsi="Verdana" w:cs="Arial"/>
          <w:kern w:val="0"/>
          <w:sz w:val="16"/>
          <w:szCs w:val="16"/>
          <w:lang w:eastAsia="zh-CN" w:bidi="ar-SA"/>
        </w:rPr>
      </w:pPr>
      <w:r w:rsidRPr="00CE1ED8">
        <w:rPr>
          <w:rFonts w:ascii="Verdana" w:hAnsi="Verdana" w:cs="Arial"/>
          <w:kern w:val="0"/>
          <w:sz w:val="16"/>
          <w:szCs w:val="16"/>
          <w:lang w:eastAsia="zh-CN" w:bidi="ar-SA"/>
        </w:rPr>
        <w:t xml:space="preserve">zapewnienia warunków bezpieczeństwa bhp i </w:t>
      </w:r>
      <w:proofErr w:type="spellStart"/>
      <w:r w:rsidRPr="00CE1ED8">
        <w:rPr>
          <w:rFonts w:ascii="Verdana" w:hAnsi="Verdana" w:cs="Arial"/>
          <w:kern w:val="0"/>
          <w:sz w:val="16"/>
          <w:szCs w:val="16"/>
          <w:lang w:eastAsia="zh-CN" w:bidi="ar-SA"/>
        </w:rPr>
        <w:t>ppoż</w:t>
      </w:r>
      <w:proofErr w:type="spellEnd"/>
      <w:r w:rsidRPr="00CE1ED8">
        <w:rPr>
          <w:rFonts w:ascii="Verdana" w:hAnsi="Verdana" w:cs="Arial"/>
          <w:kern w:val="0"/>
          <w:sz w:val="16"/>
          <w:szCs w:val="16"/>
          <w:lang w:eastAsia="zh-CN" w:bidi="ar-SA"/>
        </w:rPr>
        <w:t xml:space="preserve">, zgodnie z wymogami </w:t>
      </w:r>
      <w:r w:rsidR="00E34A45">
        <w:rPr>
          <w:rFonts w:ascii="Verdana" w:hAnsi="Verdana" w:cs="Arial"/>
          <w:kern w:val="0"/>
          <w:sz w:val="16"/>
          <w:szCs w:val="16"/>
          <w:lang w:eastAsia="zh-CN" w:bidi="ar-SA"/>
        </w:rPr>
        <w:t>obowiązującymi u Zamawiającego,</w:t>
      </w:r>
    </w:p>
    <w:p w:rsidR="00CE1ED8" w:rsidRPr="00CE1ED8" w:rsidRDefault="00CE1ED8" w:rsidP="00CE1ED8">
      <w:pPr>
        <w:widowControl/>
        <w:numPr>
          <w:ilvl w:val="0"/>
          <w:numId w:val="42"/>
        </w:numPr>
        <w:tabs>
          <w:tab w:val="left" w:pos="1701"/>
        </w:tabs>
        <w:spacing w:line="360" w:lineRule="auto"/>
        <w:jc w:val="both"/>
        <w:rPr>
          <w:rFonts w:ascii="Verdana" w:hAnsi="Verdana" w:cs="Arial"/>
          <w:kern w:val="0"/>
          <w:sz w:val="16"/>
          <w:szCs w:val="16"/>
          <w:lang w:eastAsia="zh-CN" w:bidi="ar-SA"/>
        </w:rPr>
      </w:pPr>
      <w:r w:rsidRPr="00CE1ED8">
        <w:rPr>
          <w:rFonts w:ascii="Verdana" w:hAnsi="Verdana" w:cs="Arial"/>
          <w:kern w:val="0"/>
          <w:sz w:val="16"/>
          <w:szCs w:val="16"/>
          <w:lang w:eastAsia="zh-CN" w:bidi="ar-SA"/>
        </w:rPr>
        <w:t>wcześniejszego uzgodnienia z Zamawiającym wszelkich przerw w dostawie mediów (energia elektryczna, woda, CO) w trakci</w:t>
      </w:r>
      <w:r w:rsidR="0018403B">
        <w:rPr>
          <w:rFonts w:ascii="Verdana" w:hAnsi="Verdana" w:cs="Arial"/>
          <w:kern w:val="0"/>
          <w:sz w:val="16"/>
          <w:szCs w:val="16"/>
          <w:lang w:eastAsia="zh-CN" w:bidi="ar-SA"/>
        </w:rPr>
        <w:t>e prowadzonych prac budowlanych.</w:t>
      </w:r>
    </w:p>
    <w:p w:rsidR="00CE1ED8" w:rsidRPr="00CE1ED8" w:rsidRDefault="00CE1ED8" w:rsidP="00CE1ED8">
      <w:pPr>
        <w:widowControl/>
        <w:tabs>
          <w:tab w:val="left" w:pos="1701"/>
        </w:tabs>
        <w:spacing w:line="360" w:lineRule="auto"/>
        <w:jc w:val="both"/>
        <w:rPr>
          <w:rFonts w:ascii="Verdana" w:hAnsi="Verdana" w:cs="Arial"/>
          <w:kern w:val="0"/>
          <w:sz w:val="16"/>
          <w:szCs w:val="16"/>
          <w:lang w:eastAsia="zh-CN" w:bidi="ar-SA"/>
        </w:rPr>
      </w:pPr>
    </w:p>
    <w:p w:rsidR="00CE1ED8" w:rsidRPr="00CE1ED8" w:rsidRDefault="00CE1ED8" w:rsidP="00CE1ED8">
      <w:pPr>
        <w:widowControl/>
        <w:tabs>
          <w:tab w:val="left" w:pos="1701"/>
        </w:tabs>
        <w:spacing w:line="360" w:lineRule="auto"/>
        <w:jc w:val="both"/>
        <w:rPr>
          <w:rFonts w:ascii="Verdana" w:hAnsi="Verdana" w:cs="Arial"/>
          <w:kern w:val="0"/>
          <w:sz w:val="16"/>
          <w:szCs w:val="16"/>
          <w:lang w:eastAsia="zh-CN" w:bidi="ar-SA"/>
        </w:rPr>
      </w:pPr>
    </w:p>
    <w:p w:rsidR="0018403B" w:rsidRPr="0018403B" w:rsidRDefault="0018403B" w:rsidP="0018403B">
      <w:pPr>
        <w:widowControl/>
        <w:tabs>
          <w:tab w:val="left" w:pos="1701"/>
        </w:tabs>
        <w:spacing w:line="360" w:lineRule="auto"/>
        <w:jc w:val="both"/>
        <w:rPr>
          <w:rFonts w:ascii="Verdana" w:hAnsi="Verdana" w:cs="Arial"/>
          <w:kern w:val="0"/>
          <w:sz w:val="16"/>
          <w:szCs w:val="16"/>
          <w:lang w:eastAsia="zh-CN" w:bidi="ar-SA"/>
        </w:rPr>
      </w:pPr>
      <w:r w:rsidRPr="0018403B">
        <w:rPr>
          <w:rFonts w:ascii="Verdana" w:hAnsi="Verdana" w:cs="Arial"/>
          <w:kern w:val="0"/>
          <w:sz w:val="16"/>
          <w:szCs w:val="16"/>
          <w:lang w:eastAsia="zh-CN" w:bidi="ar-SA"/>
        </w:rPr>
        <w:t>Koszty zużytych mediów w trakcie realizacji zadania (energia elektryczna, woda) - ponosi Zamawiający.</w:t>
      </w:r>
    </w:p>
    <w:p w:rsidR="0018403B" w:rsidRPr="007B19A6" w:rsidRDefault="0018403B" w:rsidP="0018403B">
      <w:pPr>
        <w:widowControl/>
        <w:spacing w:line="360" w:lineRule="auto"/>
        <w:ind w:left="1418"/>
        <w:jc w:val="both"/>
        <w:rPr>
          <w:rFonts w:ascii="Verdana" w:hAnsi="Verdana"/>
          <w:kern w:val="0"/>
          <w:sz w:val="16"/>
          <w:szCs w:val="16"/>
          <w:lang w:eastAsia="zh-CN" w:bidi="ar-SA"/>
        </w:rPr>
      </w:pPr>
    </w:p>
    <w:p w:rsidR="00CE1ED8" w:rsidRPr="006F3A9D" w:rsidRDefault="006F3A9D" w:rsidP="006F3A9D">
      <w:pPr>
        <w:widowControl/>
        <w:tabs>
          <w:tab w:val="left" w:pos="851"/>
          <w:tab w:val="left" w:pos="4820"/>
        </w:tabs>
        <w:spacing w:line="360" w:lineRule="auto"/>
        <w:jc w:val="both"/>
        <w:rPr>
          <w:rFonts w:ascii="Verdana" w:hAnsi="Verdana" w:cs="Verdana"/>
          <w:kern w:val="0"/>
          <w:sz w:val="16"/>
          <w:szCs w:val="16"/>
          <w:lang w:eastAsia="zh-CN" w:bidi="ar-SA"/>
        </w:rPr>
      </w:pPr>
      <w:r>
        <w:rPr>
          <w:rFonts w:ascii="Verdana" w:hAnsi="Verdana" w:cs="Verdana"/>
          <w:kern w:val="0"/>
          <w:sz w:val="16"/>
          <w:szCs w:val="16"/>
          <w:lang w:eastAsia="zh-CN" w:bidi="ar-SA"/>
        </w:rPr>
        <w:t xml:space="preserve">c). </w:t>
      </w:r>
      <w:r w:rsidR="00CE1ED8" w:rsidRPr="006F3A9D">
        <w:rPr>
          <w:rFonts w:ascii="Verdana" w:hAnsi="Verdana" w:cs="Verdana"/>
          <w:kern w:val="0"/>
          <w:sz w:val="16"/>
          <w:szCs w:val="16"/>
          <w:lang w:eastAsia="zh-CN" w:bidi="ar-SA"/>
        </w:rPr>
        <w:t>wszelka niezbędna dokumentacja i wykonane prace budowlane muszą być realizowane zgodnie z obowiązującymi aktami prawnymi:</w:t>
      </w:r>
    </w:p>
    <w:p w:rsidR="00CE1ED8" w:rsidRPr="00CE1ED8" w:rsidRDefault="00CE1ED8" w:rsidP="00CE1ED8">
      <w:pPr>
        <w:widowControl/>
        <w:numPr>
          <w:ilvl w:val="0"/>
          <w:numId w:val="41"/>
        </w:numPr>
        <w:tabs>
          <w:tab w:val="left" w:pos="3240"/>
        </w:tabs>
        <w:spacing w:line="360" w:lineRule="auto"/>
        <w:jc w:val="both"/>
        <w:rPr>
          <w:rFonts w:ascii="Verdana" w:hAnsi="Verdana" w:cs="Verdana"/>
          <w:kern w:val="0"/>
          <w:sz w:val="16"/>
          <w:szCs w:val="16"/>
          <w:lang w:eastAsia="zh-CN" w:bidi="ar-SA"/>
        </w:rPr>
      </w:pPr>
      <w:r w:rsidRPr="00CE1ED8">
        <w:rPr>
          <w:rFonts w:ascii="Verdana" w:hAnsi="Verdana" w:cs="Verdana"/>
          <w:kern w:val="0"/>
          <w:sz w:val="16"/>
          <w:szCs w:val="16"/>
          <w:lang w:eastAsia="zh-CN" w:bidi="ar-SA"/>
        </w:rPr>
        <w:t>Ustawa z dnia</w:t>
      </w:r>
      <w:r w:rsidR="006F3A9D">
        <w:rPr>
          <w:rFonts w:ascii="Verdana" w:hAnsi="Verdana" w:cs="Verdana"/>
          <w:kern w:val="0"/>
          <w:sz w:val="16"/>
          <w:szCs w:val="16"/>
          <w:lang w:eastAsia="zh-CN" w:bidi="ar-SA"/>
        </w:rPr>
        <w:t xml:space="preserve"> 07.07.1994r. Prawo Budowlane (</w:t>
      </w:r>
      <w:r w:rsidRPr="00CE1ED8">
        <w:rPr>
          <w:rFonts w:ascii="Verdana" w:hAnsi="Verdana" w:cs="Verdana"/>
          <w:kern w:val="0"/>
          <w:sz w:val="16"/>
          <w:szCs w:val="16"/>
          <w:lang w:eastAsia="zh-CN" w:bidi="ar-SA"/>
        </w:rPr>
        <w:t>Dz</w:t>
      </w:r>
      <w:r w:rsidR="00B437ED">
        <w:rPr>
          <w:rFonts w:ascii="Verdana" w:hAnsi="Verdana" w:cs="Verdana"/>
          <w:kern w:val="0"/>
          <w:sz w:val="16"/>
          <w:szCs w:val="16"/>
          <w:lang w:eastAsia="zh-CN" w:bidi="ar-SA"/>
        </w:rPr>
        <w:t>.</w:t>
      </w:r>
      <w:r w:rsidR="00DE4B01">
        <w:rPr>
          <w:rFonts w:ascii="Verdana" w:hAnsi="Verdana" w:cs="Verdana"/>
          <w:kern w:val="0"/>
          <w:sz w:val="16"/>
          <w:szCs w:val="16"/>
          <w:lang w:eastAsia="zh-CN" w:bidi="ar-SA"/>
        </w:rPr>
        <w:t xml:space="preserve"> </w:t>
      </w:r>
      <w:r w:rsidR="00B437ED">
        <w:rPr>
          <w:rFonts w:ascii="Verdana" w:hAnsi="Verdana" w:cs="Verdana"/>
          <w:kern w:val="0"/>
          <w:sz w:val="16"/>
          <w:szCs w:val="16"/>
          <w:lang w:eastAsia="zh-CN" w:bidi="ar-SA"/>
        </w:rPr>
        <w:t>U. 2018r. poz. 1202</w:t>
      </w:r>
      <w:r w:rsidRPr="00CE1ED8">
        <w:rPr>
          <w:rFonts w:ascii="Verdana" w:hAnsi="Verdana" w:cs="Verdana"/>
          <w:kern w:val="0"/>
          <w:sz w:val="16"/>
          <w:szCs w:val="16"/>
          <w:lang w:eastAsia="zh-CN" w:bidi="ar-SA"/>
        </w:rPr>
        <w:t xml:space="preserve"> ze zm.)</w:t>
      </w:r>
    </w:p>
    <w:p w:rsidR="00CE1ED8" w:rsidRPr="00CE1ED8" w:rsidRDefault="00CE1ED8" w:rsidP="00CE1ED8">
      <w:pPr>
        <w:widowControl/>
        <w:numPr>
          <w:ilvl w:val="0"/>
          <w:numId w:val="41"/>
        </w:numPr>
        <w:tabs>
          <w:tab w:val="left" w:pos="3240"/>
        </w:tabs>
        <w:spacing w:line="360" w:lineRule="auto"/>
        <w:jc w:val="both"/>
        <w:rPr>
          <w:rFonts w:ascii="Verdana" w:hAnsi="Verdana" w:cs="Verdana"/>
          <w:kern w:val="0"/>
          <w:sz w:val="16"/>
          <w:szCs w:val="16"/>
          <w:lang w:eastAsia="zh-CN" w:bidi="ar-SA"/>
        </w:rPr>
      </w:pPr>
      <w:r w:rsidRPr="00CE1ED8">
        <w:rPr>
          <w:rFonts w:ascii="Verdana" w:hAnsi="Verdana" w:cs="Verdana"/>
          <w:kern w:val="0"/>
          <w:sz w:val="16"/>
          <w:szCs w:val="16"/>
          <w:lang w:eastAsia="zh-CN" w:bidi="ar-SA"/>
        </w:rPr>
        <w:t>Rozporządzenie Ministra Zdrowia z dnia 27.03.2008r. w sprawie minimalnych wymagań dla jednostek ochrony zdrowia świadczeń zdrowotnych z zakresu rentgenodiagnostyki, radiologii zabiegowej oraz diagnostyki i terapii radioizotopowej chorób nowotworowych (Dz.</w:t>
      </w:r>
      <w:r w:rsidR="00DE4B01">
        <w:rPr>
          <w:rFonts w:ascii="Verdana" w:hAnsi="Verdana" w:cs="Verdana"/>
          <w:kern w:val="0"/>
          <w:sz w:val="16"/>
          <w:szCs w:val="16"/>
          <w:lang w:eastAsia="zh-CN" w:bidi="ar-SA"/>
        </w:rPr>
        <w:t xml:space="preserve"> </w:t>
      </w:r>
      <w:r w:rsidRPr="00CE1ED8">
        <w:rPr>
          <w:rFonts w:ascii="Verdana" w:hAnsi="Verdana" w:cs="Verdana"/>
          <w:kern w:val="0"/>
          <w:sz w:val="16"/>
          <w:szCs w:val="16"/>
          <w:lang w:eastAsia="zh-CN" w:bidi="ar-SA"/>
        </w:rPr>
        <w:t>U. 2008r., nr 59, poz. 365 ze zm.),</w:t>
      </w:r>
    </w:p>
    <w:p w:rsidR="00CE1ED8" w:rsidRPr="00CE1ED8" w:rsidRDefault="00CE1ED8" w:rsidP="00CE1ED8">
      <w:pPr>
        <w:widowControl/>
        <w:numPr>
          <w:ilvl w:val="0"/>
          <w:numId w:val="41"/>
        </w:numPr>
        <w:tabs>
          <w:tab w:val="left" w:pos="3240"/>
        </w:tabs>
        <w:jc w:val="both"/>
        <w:rPr>
          <w:rFonts w:ascii="Verdana" w:hAnsi="Verdana" w:cs="Arial"/>
          <w:kern w:val="0"/>
          <w:sz w:val="16"/>
          <w:szCs w:val="16"/>
          <w:lang w:eastAsia="zh-CN" w:bidi="ar-SA"/>
        </w:rPr>
      </w:pPr>
      <w:r w:rsidRPr="00CE1ED8">
        <w:rPr>
          <w:rFonts w:ascii="Verdana" w:hAnsi="Verdana"/>
          <w:kern w:val="0"/>
          <w:sz w:val="16"/>
          <w:szCs w:val="16"/>
          <w:lang w:eastAsia="zh-CN" w:bidi="ar-SA"/>
        </w:rPr>
        <w:t xml:space="preserve">Wymagania bhp i </w:t>
      </w:r>
      <w:proofErr w:type="spellStart"/>
      <w:r w:rsidRPr="00CE1ED8">
        <w:rPr>
          <w:rFonts w:ascii="Verdana" w:hAnsi="Verdana"/>
          <w:kern w:val="0"/>
          <w:sz w:val="16"/>
          <w:szCs w:val="16"/>
          <w:lang w:eastAsia="zh-CN" w:bidi="ar-SA"/>
        </w:rPr>
        <w:t>p.poż</w:t>
      </w:r>
      <w:proofErr w:type="spellEnd"/>
      <w:r w:rsidRPr="00CE1ED8">
        <w:rPr>
          <w:rFonts w:ascii="Verdana" w:hAnsi="Verdana"/>
          <w:kern w:val="0"/>
          <w:sz w:val="16"/>
          <w:szCs w:val="16"/>
          <w:lang w:eastAsia="zh-CN" w:bidi="ar-SA"/>
        </w:rPr>
        <w:t xml:space="preserve"> odpowiednie dla realizowanego zadania.</w:t>
      </w:r>
    </w:p>
    <w:p w:rsidR="00CE1ED8" w:rsidRPr="00CE1ED8" w:rsidRDefault="00CE1ED8" w:rsidP="00CE1ED8">
      <w:pPr>
        <w:widowControl/>
        <w:spacing w:line="360" w:lineRule="auto"/>
        <w:rPr>
          <w:rFonts w:ascii="Verdana" w:hAnsi="Verdana"/>
          <w:b/>
          <w:kern w:val="0"/>
          <w:sz w:val="16"/>
          <w:szCs w:val="16"/>
          <w:lang w:eastAsia="ar-SA" w:bidi="ar-SA"/>
        </w:rPr>
      </w:pPr>
    </w:p>
    <w:p w:rsidR="00FD4C12" w:rsidRPr="006F3A9D" w:rsidRDefault="00FD4C12" w:rsidP="006F3A9D">
      <w:pPr>
        <w:pStyle w:val="Akapitzlist"/>
        <w:numPr>
          <w:ilvl w:val="0"/>
          <w:numId w:val="20"/>
        </w:numPr>
        <w:spacing w:line="360" w:lineRule="auto"/>
        <w:jc w:val="both"/>
        <w:rPr>
          <w:rFonts w:ascii="Verdana" w:hAnsi="Verdana" w:cs="Verdana"/>
          <w:sz w:val="16"/>
        </w:rPr>
      </w:pPr>
      <w:r w:rsidRPr="006F3A9D">
        <w:rPr>
          <w:rFonts w:ascii="Verdana" w:hAnsi="Verdana" w:cs="Verdana"/>
          <w:sz w:val="16"/>
        </w:rPr>
        <w:t>Zamawiający wymaga realizacji przedmiotu zamówienia w następujących etapach:</w:t>
      </w:r>
    </w:p>
    <w:p w:rsidR="00FD4C12" w:rsidRPr="0055463F" w:rsidRDefault="00FD4C12" w:rsidP="00FD4C12">
      <w:pPr>
        <w:pStyle w:val="Akapitzlist"/>
        <w:numPr>
          <w:ilvl w:val="0"/>
          <w:numId w:val="28"/>
        </w:numPr>
        <w:tabs>
          <w:tab w:val="left" w:pos="449"/>
        </w:tabs>
        <w:spacing w:line="360" w:lineRule="auto"/>
        <w:jc w:val="both"/>
        <w:rPr>
          <w:rFonts w:ascii="Verdana" w:hAnsi="Verdana" w:cs="Verdana"/>
          <w:sz w:val="16"/>
        </w:rPr>
      </w:pPr>
      <w:r w:rsidRPr="00141CC8">
        <w:rPr>
          <w:rFonts w:ascii="Verdana" w:hAnsi="Verdana" w:cs="Verdana"/>
          <w:sz w:val="16"/>
        </w:rPr>
        <w:t xml:space="preserve">Dostawa mammografu cyfrowego wraz z </w:t>
      </w:r>
      <w:r w:rsidR="003C7221">
        <w:rPr>
          <w:rFonts w:ascii="Verdana" w:hAnsi="Verdana" w:cs="Verdana"/>
          <w:sz w:val="16"/>
        </w:rPr>
        <w:t>montażem, uruchomieniem, szkoleniem personelu, przeprowadzeniem testów akceptacyjnych, świadczeń serwisowych na warunkach przewidzianych gwarancją</w:t>
      </w:r>
      <w:r w:rsidR="0015148D">
        <w:rPr>
          <w:rFonts w:ascii="Verdana" w:hAnsi="Verdana" w:cs="Verdana"/>
          <w:sz w:val="16"/>
        </w:rPr>
        <w:t>, z</w:t>
      </w:r>
      <w:r>
        <w:rPr>
          <w:rFonts w:ascii="Verdana" w:hAnsi="Verdana" w:cs="Verdana"/>
          <w:sz w:val="16"/>
        </w:rPr>
        <w:t>godnie z opisem przedmiotu zamów</w:t>
      </w:r>
      <w:r w:rsidR="00574BA2">
        <w:rPr>
          <w:rFonts w:ascii="Verdana" w:hAnsi="Verdana" w:cs="Verdana"/>
          <w:sz w:val="16"/>
        </w:rPr>
        <w:t>ienia określonych</w:t>
      </w:r>
      <w:r w:rsidR="003959AD">
        <w:rPr>
          <w:rFonts w:ascii="Verdana" w:hAnsi="Verdana" w:cs="Verdana"/>
          <w:sz w:val="16"/>
        </w:rPr>
        <w:t xml:space="preserve"> punktami 1-105</w:t>
      </w:r>
      <w:r>
        <w:rPr>
          <w:rFonts w:ascii="Verdana" w:hAnsi="Verdana" w:cs="Verdana"/>
          <w:sz w:val="16"/>
        </w:rPr>
        <w:t xml:space="preserve"> </w:t>
      </w:r>
      <w:r w:rsidR="006F3A9D">
        <w:rPr>
          <w:rFonts w:ascii="Verdana" w:hAnsi="Verdana" w:cs="Verdana"/>
          <w:sz w:val="16"/>
        </w:rPr>
        <w:t xml:space="preserve">w </w:t>
      </w:r>
      <w:r>
        <w:rPr>
          <w:rFonts w:ascii="Verdana" w:hAnsi="Verdana" w:cs="Verdana"/>
          <w:sz w:val="16"/>
        </w:rPr>
        <w:t>załącznik</w:t>
      </w:r>
      <w:r w:rsidR="006F3A9D">
        <w:rPr>
          <w:rFonts w:ascii="Verdana" w:hAnsi="Verdana" w:cs="Verdana"/>
          <w:sz w:val="16"/>
        </w:rPr>
        <w:t>u</w:t>
      </w:r>
      <w:r>
        <w:rPr>
          <w:rFonts w:ascii="Verdana" w:hAnsi="Verdana" w:cs="Verdana"/>
          <w:sz w:val="16"/>
        </w:rPr>
        <w:t xml:space="preserve"> nr 2 </w:t>
      </w:r>
      <w:r w:rsidR="006F3A9D">
        <w:rPr>
          <w:rFonts w:ascii="Verdana" w:hAnsi="Verdana" w:cs="Verdana"/>
          <w:sz w:val="16"/>
        </w:rPr>
        <w:t xml:space="preserve">do SIWZ </w:t>
      </w:r>
      <w:r>
        <w:rPr>
          <w:rFonts w:ascii="Verdana" w:hAnsi="Verdana" w:cs="Verdana"/>
          <w:sz w:val="16"/>
        </w:rPr>
        <w:t>do siedziby Zamawiającego</w:t>
      </w:r>
      <w:r w:rsidRPr="0055463F">
        <w:rPr>
          <w:rFonts w:ascii="Verdana" w:hAnsi="Verdana" w:cs="Verdana"/>
          <w:sz w:val="16"/>
        </w:rPr>
        <w:t>.</w:t>
      </w:r>
    </w:p>
    <w:p w:rsidR="00FD4C12" w:rsidRDefault="00FD4C12" w:rsidP="00FD4C12">
      <w:pPr>
        <w:pStyle w:val="Akapitzlist"/>
        <w:numPr>
          <w:ilvl w:val="0"/>
          <w:numId w:val="28"/>
        </w:numPr>
        <w:tabs>
          <w:tab w:val="left" w:pos="449"/>
        </w:tabs>
        <w:spacing w:line="360" w:lineRule="auto"/>
        <w:jc w:val="both"/>
        <w:rPr>
          <w:rFonts w:ascii="Verdana" w:hAnsi="Verdana" w:cs="Verdana"/>
          <w:sz w:val="16"/>
        </w:rPr>
      </w:pPr>
      <w:r>
        <w:rPr>
          <w:rFonts w:ascii="Verdana" w:hAnsi="Verdana" w:cs="Verdana"/>
          <w:sz w:val="16"/>
        </w:rPr>
        <w:t>Opracowanie projektu osłon stałych pomieszczenia</w:t>
      </w:r>
      <w:r w:rsidR="00B437ED">
        <w:rPr>
          <w:rFonts w:ascii="Verdana" w:hAnsi="Verdana" w:cs="Verdana"/>
          <w:sz w:val="16"/>
        </w:rPr>
        <w:t xml:space="preserve"> </w:t>
      </w:r>
      <w:r>
        <w:rPr>
          <w:rFonts w:ascii="Verdana" w:hAnsi="Verdana" w:cs="Verdana"/>
          <w:sz w:val="16"/>
        </w:rPr>
        <w:t>mieszczącego się w siedzibie Zamawiającego wraz</w:t>
      </w:r>
      <w:r w:rsidR="00B437ED">
        <w:rPr>
          <w:rFonts w:ascii="Verdana" w:hAnsi="Verdana" w:cs="Verdana"/>
          <w:sz w:val="16"/>
        </w:rPr>
        <w:t xml:space="preserve"> z</w:t>
      </w:r>
      <w:r>
        <w:rPr>
          <w:rFonts w:ascii="Verdana" w:hAnsi="Verdana" w:cs="Verdana"/>
          <w:sz w:val="16"/>
        </w:rPr>
        <w:t xml:space="preserve"> uzgodnieniem i zatwierdzeniem przez właściwe organy Państwowej Inspekcji sanitarnej oraz dostosowanie pomieszczenia do montażu i instalacji urządzenia. Wykonawca zobowiązuje się do przygotowania dokumentacji</w:t>
      </w:r>
      <w:r w:rsidR="00B437ED">
        <w:rPr>
          <w:rFonts w:ascii="Verdana" w:hAnsi="Verdana" w:cs="Verdana"/>
          <w:sz w:val="16"/>
        </w:rPr>
        <w:t>,</w:t>
      </w:r>
      <w:r>
        <w:rPr>
          <w:rFonts w:ascii="Verdana" w:hAnsi="Verdana" w:cs="Verdana"/>
          <w:sz w:val="16"/>
        </w:rPr>
        <w:t xml:space="preserve"> w celu uzyskania odpowiednich zezwoleń administracyjnych oraz montaż osłon po uzyskaniu stosownych pozwoleń.</w:t>
      </w:r>
    </w:p>
    <w:p w:rsidR="00E23E62" w:rsidRDefault="00FD4C12" w:rsidP="00E23E62">
      <w:pPr>
        <w:pStyle w:val="Akapitzlist"/>
        <w:numPr>
          <w:ilvl w:val="0"/>
          <w:numId w:val="28"/>
        </w:numPr>
        <w:tabs>
          <w:tab w:val="left" w:pos="449"/>
        </w:tabs>
        <w:spacing w:line="360" w:lineRule="auto"/>
        <w:jc w:val="both"/>
        <w:rPr>
          <w:rFonts w:ascii="Verdana" w:hAnsi="Verdana" w:cs="Verdana"/>
          <w:sz w:val="16"/>
        </w:rPr>
      </w:pPr>
      <w:r>
        <w:rPr>
          <w:rFonts w:ascii="Verdana" w:hAnsi="Verdana" w:cs="Verdana"/>
          <w:sz w:val="16"/>
        </w:rPr>
        <w:t>W ramach integracji oprogramowania/systemu informatycznego</w:t>
      </w:r>
      <w:r w:rsidR="00B437ED">
        <w:rPr>
          <w:rFonts w:ascii="Verdana" w:hAnsi="Verdana" w:cs="Verdana"/>
          <w:sz w:val="16"/>
        </w:rPr>
        <w:t>,</w:t>
      </w:r>
      <w:r>
        <w:rPr>
          <w:rFonts w:ascii="Verdana" w:hAnsi="Verdana" w:cs="Verdana"/>
          <w:sz w:val="16"/>
        </w:rPr>
        <w:t xml:space="preserve"> Zamawiający wymaga pełnego wdrożenia, instalacji/montażu, konfiguracji i integracji z urządzeniem stanowiącym przedmiot zamówienia, a także zakupienia odpowiedniej licencji (jeśli są wymagane). Zam</w:t>
      </w:r>
      <w:r w:rsidR="003C7221">
        <w:rPr>
          <w:rFonts w:ascii="Verdana" w:hAnsi="Verdana" w:cs="Verdana"/>
          <w:sz w:val="16"/>
        </w:rPr>
        <w:t>awiający dysponuje następującym systemem specjalistycznym</w:t>
      </w:r>
      <w:r>
        <w:rPr>
          <w:rFonts w:ascii="Verdana" w:hAnsi="Verdana" w:cs="Verdana"/>
          <w:sz w:val="16"/>
        </w:rPr>
        <w:t>:</w:t>
      </w:r>
      <w:r w:rsidR="003C7221">
        <w:rPr>
          <w:rFonts w:ascii="Verdana" w:hAnsi="Verdana" w:cs="Verdana"/>
          <w:sz w:val="16"/>
        </w:rPr>
        <w:t xml:space="preserve"> PACS/RIS</w:t>
      </w:r>
      <w:r w:rsidR="00574BA2">
        <w:rPr>
          <w:rFonts w:ascii="Verdana" w:hAnsi="Verdana" w:cs="Verdana"/>
          <w:sz w:val="16"/>
        </w:rPr>
        <w:t>.</w:t>
      </w:r>
    </w:p>
    <w:p w:rsidR="00E23E62" w:rsidRPr="00E23E62" w:rsidRDefault="00E23E62" w:rsidP="00E23E62">
      <w:pPr>
        <w:pStyle w:val="Akapitzlist"/>
        <w:numPr>
          <w:ilvl w:val="0"/>
          <w:numId w:val="28"/>
        </w:numPr>
        <w:tabs>
          <w:tab w:val="left" w:pos="449"/>
        </w:tabs>
        <w:spacing w:line="360" w:lineRule="auto"/>
        <w:jc w:val="both"/>
        <w:rPr>
          <w:rFonts w:ascii="Verdana" w:hAnsi="Verdana" w:cs="Verdana"/>
          <w:sz w:val="16"/>
        </w:rPr>
      </w:pPr>
      <w:r w:rsidRPr="00E23E62">
        <w:rPr>
          <w:rFonts w:ascii="Verdana" w:hAnsi="Verdana" w:cs="Verdana"/>
          <w:sz w:val="16"/>
        </w:rPr>
        <w:t xml:space="preserve">Wykonawca zobowiązuje się do uzyskania wszelkich zgód, pozwoleń wymaganych przepisami prawa na podstawie odrębnego </w:t>
      </w:r>
      <w:r>
        <w:rPr>
          <w:rFonts w:ascii="Verdana" w:hAnsi="Verdana" w:cs="Verdana"/>
          <w:sz w:val="16"/>
        </w:rPr>
        <w:t>peł</w:t>
      </w:r>
      <w:r w:rsidRPr="00E23E62">
        <w:rPr>
          <w:rFonts w:ascii="Verdana" w:hAnsi="Verdana" w:cs="Verdana"/>
          <w:sz w:val="16"/>
        </w:rPr>
        <w:t>nomocnictwa.</w:t>
      </w:r>
    </w:p>
    <w:p w:rsidR="00FD4C12" w:rsidRDefault="00FD4C12" w:rsidP="00FD4C12">
      <w:pPr>
        <w:pStyle w:val="Akapitzlist"/>
        <w:numPr>
          <w:ilvl w:val="0"/>
          <w:numId w:val="20"/>
        </w:numPr>
        <w:tabs>
          <w:tab w:val="left" w:pos="449"/>
        </w:tabs>
        <w:spacing w:line="360" w:lineRule="auto"/>
        <w:jc w:val="both"/>
        <w:rPr>
          <w:rFonts w:ascii="Verdana" w:hAnsi="Verdana" w:cs="Verdana"/>
          <w:sz w:val="16"/>
        </w:rPr>
      </w:pPr>
      <w:r>
        <w:rPr>
          <w:rFonts w:ascii="Verdana" w:hAnsi="Verdana" w:cs="Verdana"/>
          <w:sz w:val="16"/>
        </w:rPr>
        <w:t xml:space="preserve">Wymagany minimalny okres gwarancji na urządzenie wraz z wyposażeniem wynosi </w:t>
      </w:r>
      <w:r w:rsidR="0018403B">
        <w:rPr>
          <w:rFonts w:ascii="Verdana" w:hAnsi="Verdana" w:cs="Verdana"/>
          <w:sz w:val="16"/>
        </w:rPr>
        <w:t>12 miesięcy</w:t>
      </w:r>
      <w:r>
        <w:rPr>
          <w:rFonts w:ascii="Verdana" w:hAnsi="Verdana" w:cs="Verdana"/>
          <w:sz w:val="16"/>
        </w:rPr>
        <w:t xml:space="preserve"> od daty podpisania protokołu </w:t>
      </w:r>
      <w:r w:rsidR="0018403B">
        <w:rPr>
          <w:rFonts w:ascii="Verdana" w:hAnsi="Verdana" w:cs="Verdana"/>
          <w:sz w:val="16"/>
        </w:rPr>
        <w:t>zdawczo odbiorczego</w:t>
      </w:r>
      <w:r>
        <w:rPr>
          <w:rFonts w:ascii="Verdana" w:hAnsi="Verdana" w:cs="Verdana"/>
          <w:sz w:val="16"/>
        </w:rPr>
        <w:t xml:space="preserve"> przez Zamawiającego.</w:t>
      </w:r>
    </w:p>
    <w:p w:rsidR="00FD4C12" w:rsidRDefault="00FD4C12" w:rsidP="00FD4C12">
      <w:pPr>
        <w:pStyle w:val="Akapitzlist"/>
        <w:numPr>
          <w:ilvl w:val="0"/>
          <w:numId w:val="20"/>
        </w:numPr>
        <w:tabs>
          <w:tab w:val="left" w:pos="449"/>
        </w:tabs>
        <w:spacing w:line="360" w:lineRule="auto"/>
        <w:jc w:val="both"/>
        <w:rPr>
          <w:rFonts w:ascii="Verdana" w:hAnsi="Verdana" w:cs="Verdana"/>
          <w:sz w:val="16"/>
        </w:rPr>
      </w:pPr>
      <w:r>
        <w:rPr>
          <w:rFonts w:ascii="Verdana" w:hAnsi="Verdana" w:cs="Verdana"/>
          <w:sz w:val="16"/>
        </w:rPr>
        <w:t xml:space="preserve">Serwis urządzenia medycznego musi być realizowany bezpośrednio przez producenta urządzenia lub przez podmiot upoważniony przez wytwórcę lub autoryzowanego przedstawiciela do wykonywania tych czynności, zgodnie z art. 90 ustawy o wyrobach medycznych. W związku z powyższym Wykonawca przy dostawie załączy wykaz podmiotów upoważnionych przez wytwórcę lub autoryzowanego przedstawiciela do wykonywania czynności serwisowej. </w:t>
      </w:r>
    </w:p>
    <w:p w:rsidR="00FD4C12" w:rsidRPr="000215B8" w:rsidRDefault="00FD4C12" w:rsidP="000215B8">
      <w:pPr>
        <w:pStyle w:val="Akapitzlist"/>
        <w:numPr>
          <w:ilvl w:val="0"/>
          <w:numId w:val="20"/>
        </w:numPr>
        <w:tabs>
          <w:tab w:val="left" w:pos="449"/>
        </w:tabs>
        <w:spacing w:line="360" w:lineRule="auto"/>
        <w:jc w:val="both"/>
        <w:rPr>
          <w:rFonts w:ascii="Verdana" w:hAnsi="Verdana" w:cs="Verdana"/>
          <w:sz w:val="16"/>
        </w:rPr>
      </w:pPr>
      <w:r w:rsidRPr="006E5E89">
        <w:rPr>
          <w:rFonts w:ascii="Verdana" w:hAnsi="Verdana"/>
          <w:sz w:val="16"/>
          <w:szCs w:val="16"/>
        </w:rPr>
        <w:t xml:space="preserve">Zgodnie z art. 30 ust. 4 ustawy </w:t>
      </w:r>
      <w:proofErr w:type="spellStart"/>
      <w:r w:rsidRPr="006E5E89">
        <w:rPr>
          <w:rFonts w:ascii="Verdana" w:hAnsi="Verdana"/>
          <w:sz w:val="16"/>
          <w:szCs w:val="16"/>
        </w:rPr>
        <w:t>Pzp</w:t>
      </w:r>
      <w:proofErr w:type="spellEnd"/>
      <w:r w:rsidR="00DE4B01">
        <w:rPr>
          <w:rFonts w:ascii="Verdana" w:hAnsi="Verdana"/>
          <w:sz w:val="16"/>
          <w:szCs w:val="16"/>
        </w:rPr>
        <w:t>.</w:t>
      </w:r>
      <w:r w:rsidRPr="006E5E89">
        <w:rPr>
          <w:rFonts w:ascii="Verdana" w:hAnsi="Verdana"/>
          <w:sz w:val="16"/>
          <w:szCs w:val="16"/>
        </w:rPr>
        <w:t xml:space="preserve"> Zamawiający dopuszcza produkty równoważne opisywanym. Jeżeli zapisy zawarte w formularzu </w:t>
      </w:r>
      <w:r w:rsidR="0015148D">
        <w:rPr>
          <w:rFonts w:ascii="Verdana" w:hAnsi="Verdana"/>
          <w:sz w:val="16"/>
          <w:szCs w:val="16"/>
        </w:rPr>
        <w:t xml:space="preserve">asortymentowo </w:t>
      </w:r>
      <w:r w:rsidRPr="006E5E89">
        <w:rPr>
          <w:rFonts w:ascii="Verdana" w:hAnsi="Verdana"/>
          <w:sz w:val="16"/>
          <w:szCs w:val="16"/>
        </w:rPr>
        <w:t xml:space="preserve">cenowym wskazywałyby w odniesieniu do </w:t>
      </w:r>
      <w:r w:rsidRPr="00DE4B01">
        <w:rPr>
          <w:rFonts w:ascii="Verdana" w:hAnsi="Verdana"/>
          <w:sz w:val="16"/>
          <w:szCs w:val="16"/>
        </w:rPr>
        <w:t>wyrobów medycznych</w:t>
      </w:r>
      <w:r w:rsidRPr="006E5E89">
        <w:rPr>
          <w:rFonts w:ascii="Verdana" w:hAnsi="Verdana"/>
          <w:sz w:val="16"/>
          <w:szCs w:val="16"/>
        </w:rPr>
        <w:t xml:space="preserve"> znaki towarowe lub pochodzenie, Zamawiający, zgodnie z art. 29 ust. 3 ustawy </w:t>
      </w:r>
      <w:proofErr w:type="spellStart"/>
      <w:r w:rsidRPr="006E5E89">
        <w:rPr>
          <w:rFonts w:ascii="Verdana" w:hAnsi="Verdana"/>
          <w:sz w:val="16"/>
          <w:szCs w:val="16"/>
        </w:rPr>
        <w:t>Pzp</w:t>
      </w:r>
      <w:proofErr w:type="spellEnd"/>
      <w:r w:rsidR="00DE4B01">
        <w:rPr>
          <w:rFonts w:ascii="Verdana" w:hAnsi="Verdana"/>
          <w:sz w:val="16"/>
          <w:szCs w:val="16"/>
        </w:rPr>
        <w:t>.</w:t>
      </w:r>
      <w:r w:rsidRPr="006E5E89">
        <w:rPr>
          <w:rFonts w:ascii="Verdana" w:hAnsi="Verdana"/>
          <w:sz w:val="16"/>
          <w:szCs w:val="16"/>
        </w:rPr>
        <w:t xml:space="preserve">,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w:t>
      </w:r>
      <w:r w:rsidRPr="006E5E89">
        <w:rPr>
          <w:rFonts w:ascii="Verdana" w:hAnsi="Verdana"/>
          <w:sz w:val="16"/>
          <w:szCs w:val="16"/>
        </w:rPr>
        <w:lastRenderedPageBreak/>
        <w:t xml:space="preserve">złożenia stosownych dokumentów wykazujących spełnienie przez produkty równoważne ww. parametrów i cech. </w:t>
      </w:r>
      <w:r w:rsidRPr="000215B8">
        <w:rPr>
          <w:rFonts w:ascii="Verdana" w:hAnsi="Verdana"/>
          <w:sz w:val="16"/>
          <w:szCs w:val="16"/>
        </w:rPr>
        <w:t>Wskazanie przez Zamawiającego marki lub nazwy handlowej określa klasę produktu, będącego przedmiotem zamówienia i służy ustaleniu standardu, a nie wskazuje na konkretny wyrób lub konkretnego producenta. Oryginalne nazewnictwo lub symbolika podana została w celu uszczegółowienia przedmiotu zamówienia. Przedmiot zamówienia musi być oznakowany przez producentów w taki sposób, aby możliwa była identyfikacja zarówno produktu jak i producenta.</w:t>
      </w:r>
    </w:p>
    <w:p w:rsidR="00FD4C12" w:rsidRPr="002A0DDE" w:rsidRDefault="00FD4C12" w:rsidP="00FD4C12">
      <w:pPr>
        <w:pStyle w:val="Akapitzlist"/>
        <w:numPr>
          <w:ilvl w:val="0"/>
          <w:numId w:val="20"/>
        </w:numPr>
        <w:tabs>
          <w:tab w:val="left" w:pos="449"/>
        </w:tabs>
        <w:spacing w:line="360" w:lineRule="auto"/>
        <w:jc w:val="both"/>
        <w:rPr>
          <w:rFonts w:ascii="Verdana" w:hAnsi="Verdana" w:cs="Verdana"/>
          <w:sz w:val="16"/>
        </w:rPr>
      </w:pPr>
      <w:r w:rsidRPr="002A0DDE">
        <w:rPr>
          <w:rFonts w:ascii="Verdana" w:hAnsi="Verdana"/>
          <w:sz w:val="16"/>
          <w:szCs w:val="16"/>
        </w:rPr>
        <w:t>Zamawiający nie dopuszcza składania ofert wariantowych.</w:t>
      </w:r>
    </w:p>
    <w:p w:rsidR="00FD4C12" w:rsidRPr="002A0DDE" w:rsidRDefault="00FD4C12" w:rsidP="00FD4C12">
      <w:pPr>
        <w:pStyle w:val="Akapitzlist"/>
        <w:numPr>
          <w:ilvl w:val="0"/>
          <w:numId w:val="20"/>
        </w:numPr>
        <w:tabs>
          <w:tab w:val="left" w:pos="449"/>
        </w:tabs>
        <w:spacing w:line="360" w:lineRule="auto"/>
        <w:jc w:val="both"/>
        <w:rPr>
          <w:rFonts w:ascii="Verdana" w:hAnsi="Verdana" w:cs="Verdana"/>
          <w:sz w:val="16"/>
        </w:rPr>
      </w:pPr>
      <w:r w:rsidRPr="002A0DDE">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FD4C12" w:rsidRPr="002A0DDE" w:rsidRDefault="00FD4C12" w:rsidP="00FD4C12">
      <w:pPr>
        <w:pStyle w:val="Akapitzlist"/>
        <w:numPr>
          <w:ilvl w:val="0"/>
          <w:numId w:val="20"/>
        </w:numPr>
        <w:tabs>
          <w:tab w:val="left" w:pos="449"/>
        </w:tabs>
        <w:spacing w:line="360" w:lineRule="auto"/>
        <w:jc w:val="both"/>
        <w:rPr>
          <w:rFonts w:ascii="Verdana" w:hAnsi="Verdana" w:cs="Verdana"/>
          <w:sz w:val="16"/>
        </w:rPr>
      </w:pPr>
      <w:r w:rsidRPr="002A0DDE">
        <w:rPr>
          <w:rFonts w:ascii="Verdana" w:eastAsia="SimSun" w:hAnsi="Verdana" w:cs="Arial"/>
          <w:kern w:val="3"/>
          <w:sz w:val="16"/>
          <w:szCs w:val="16"/>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D4C12" w:rsidRPr="007844B7" w:rsidRDefault="00FD4C12" w:rsidP="00FD4C12">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administratorem Pani/Pana danych o</w:t>
      </w:r>
      <w:r>
        <w:rPr>
          <w:rFonts w:ascii="Verdana" w:eastAsia="SimSun" w:hAnsi="Verdana" w:cs="Arial"/>
          <w:kern w:val="3"/>
          <w:sz w:val="16"/>
          <w:szCs w:val="16"/>
          <w:lang w:eastAsia="zh-CN"/>
        </w:rPr>
        <w:t>sobowych jest Szpital Powiatowy w Zawierciu, ul. Miodowa 14, 42-400 Zawiercie</w:t>
      </w:r>
      <w:r w:rsidRPr="007844B7">
        <w:rPr>
          <w:rFonts w:ascii="Verdana" w:eastAsia="SimSun" w:hAnsi="Verdana" w:cs="Arial"/>
          <w:kern w:val="3"/>
          <w:sz w:val="16"/>
          <w:szCs w:val="16"/>
          <w:lang w:eastAsia="zh-CN"/>
        </w:rPr>
        <w:t>;</w:t>
      </w:r>
    </w:p>
    <w:p w:rsidR="00FD4C12" w:rsidRPr="007844B7" w:rsidRDefault="00FD4C12" w:rsidP="00FD4C12">
      <w:pPr>
        <w:widowControl/>
        <w:numPr>
          <w:ilvl w:val="0"/>
          <w:numId w:val="1"/>
        </w:numPr>
        <w:autoSpaceDN w:val="0"/>
        <w:spacing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inspektorem ochrony danych osobowych w Szpitalu Powiatowym w Zawierciu jest Pan</w:t>
      </w:r>
      <w:r>
        <w:rPr>
          <w:rFonts w:ascii="Verdana" w:eastAsia="SimSun" w:hAnsi="Verdana" w:cs="Arial"/>
          <w:kern w:val="3"/>
          <w:sz w:val="16"/>
          <w:szCs w:val="16"/>
          <w:lang w:eastAsia="zh-CN"/>
        </w:rPr>
        <w:t>i</w:t>
      </w:r>
      <w:r w:rsidR="00B437ED">
        <w:rPr>
          <w:rFonts w:ascii="Verdana" w:eastAsia="SimSun" w:hAnsi="Verdana" w:cs="Arial"/>
          <w:kern w:val="3"/>
          <w:sz w:val="16"/>
          <w:szCs w:val="16"/>
          <w:lang w:eastAsia="zh-CN"/>
        </w:rPr>
        <w:t xml:space="preserve"> </w:t>
      </w:r>
      <w:r>
        <w:rPr>
          <w:rFonts w:ascii="Verdana" w:eastAsia="SimSun" w:hAnsi="Verdana" w:cs="Arial"/>
          <w:kern w:val="3"/>
          <w:sz w:val="16"/>
          <w:szCs w:val="16"/>
          <w:lang w:eastAsia="zh-CN"/>
        </w:rPr>
        <w:t xml:space="preserve">Agata </w:t>
      </w:r>
      <w:proofErr w:type="spellStart"/>
      <w:r>
        <w:rPr>
          <w:rFonts w:ascii="Verdana" w:eastAsia="SimSun" w:hAnsi="Verdana" w:cs="Arial"/>
          <w:kern w:val="3"/>
          <w:sz w:val="16"/>
          <w:szCs w:val="16"/>
          <w:lang w:eastAsia="zh-CN"/>
        </w:rPr>
        <w:t>Cup</w:t>
      </w:r>
      <w:proofErr w:type="spellEnd"/>
      <w:r>
        <w:rPr>
          <w:rFonts w:ascii="Verdana" w:eastAsia="SimSun" w:hAnsi="Verdana" w:cs="Arial"/>
          <w:kern w:val="3"/>
          <w:sz w:val="16"/>
          <w:szCs w:val="16"/>
          <w:lang w:eastAsia="zh-CN"/>
        </w:rPr>
        <w:t>;</w:t>
      </w:r>
    </w:p>
    <w:p w:rsidR="00FD4C12" w:rsidRPr="007844B7" w:rsidRDefault="00FD4C12" w:rsidP="00FD4C12">
      <w:pPr>
        <w:widowControl/>
        <w:numPr>
          <w:ilvl w:val="0"/>
          <w:numId w:val="1"/>
        </w:numPr>
        <w:autoSpaceDN w:val="0"/>
        <w:spacing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Pani/Pana dane osobowe przetwarzane będą na podstawie art. 6 ust. 1 lit. c RODO w celu związanym z postępowaniem o udzielenie zamówienia publicznego</w:t>
      </w:r>
      <w:r>
        <w:rPr>
          <w:rFonts w:ascii="Verdana" w:eastAsia="SimSun" w:hAnsi="Verdana" w:cs="Arial"/>
          <w:kern w:val="3"/>
          <w:sz w:val="16"/>
          <w:szCs w:val="16"/>
          <w:lang w:eastAsia="zh-CN"/>
        </w:rPr>
        <w:t>;</w:t>
      </w:r>
    </w:p>
    <w:p w:rsidR="00FD4C12" w:rsidRPr="007844B7" w:rsidRDefault="00FD4C12" w:rsidP="00FD4C12">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w:t>
      </w:r>
      <w:r w:rsidR="00DE4B01">
        <w:rPr>
          <w:rFonts w:ascii="Verdana" w:eastAsia="SimSun" w:hAnsi="Verdana" w:cs="Arial"/>
          <w:kern w:val="3"/>
          <w:sz w:val="16"/>
          <w:szCs w:val="16"/>
          <w:lang w:eastAsia="zh-CN"/>
        </w:rPr>
        <w:t>2018 poz. 1986 ze zm.</w:t>
      </w:r>
      <w:r w:rsidRPr="007844B7">
        <w:rPr>
          <w:rFonts w:ascii="Verdana" w:eastAsia="SimSun" w:hAnsi="Verdana" w:cs="Arial"/>
          <w:kern w:val="3"/>
          <w:sz w:val="16"/>
          <w:szCs w:val="16"/>
          <w:lang w:eastAsia="zh-CN"/>
        </w:rPr>
        <w:t xml:space="preserve">), dalej „ustawa </w:t>
      </w:r>
      <w:proofErr w:type="spellStart"/>
      <w:r w:rsidRPr="007844B7">
        <w:rPr>
          <w:rFonts w:ascii="Verdana" w:eastAsia="SimSun" w:hAnsi="Verdana" w:cs="Arial"/>
          <w:kern w:val="3"/>
          <w:sz w:val="16"/>
          <w:szCs w:val="16"/>
          <w:lang w:eastAsia="zh-CN"/>
        </w:rPr>
        <w:t>Pzp</w:t>
      </w:r>
      <w:proofErr w:type="spellEnd"/>
      <w:r w:rsidR="00DE4B01">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FD4C12" w:rsidRPr="007844B7" w:rsidRDefault="00FD4C12" w:rsidP="00FD4C12">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w:t>
      </w:r>
      <w:proofErr w:type="spellStart"/>
      <w:r w:rsidRPr="007844B7">
        <w:rPr>
          <w:rFonts w:ascii="Verdana" w:eastAsia="SimSun" w:hAnsi="Verdana" w:cs="Arial"/>
          <w:kern w:val="3"/>
          <w:sz w:val="16"/>
          <w:szCs w:val="16"/>
          <w:lang w:eastAsia="zh-CN"/>
        </w:rPr>
        <w:t>Pzp</w:t>
      </w:r>
      <w:proofErr w:type="spellEnd"/>
      <w:r w:rsidR="00DE4B01">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przez okres 4 lat od dnia zakończenia postępowania o udzielenie zamówienia, a jeżeli czas trwania umowy przekracza 4 lata, okres przechowywania obejmuje cały czas trwania umowy; </w:t>
      </w:r>
    </w:p>
    <w:p w:rsidR="00FD4C12" w:rsidRPr="007844B7" w:rsidRDefault="00FD4C12" w:rsidP="00FD4C12">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w:t>
      </w:r>
      <w:proofErr w:type="spellStart"/>
      <w:r w:rsidRPr="007844B7">
        <w:rPr>
          <w:rFonts w:ascii="Verdana" w:eastAsia="SimSun" w:hAnsi="Verdana" w:cs="Arial"/>
          <w:kern w:val="3"/>
          <w:sz w:val="16"/>
          <w:szCs w:val="16"/>
          <w:lang w:eastAsia="zh-CN"/>
        </w:rPr>
        <w:t>Pzp</w:t>
      </w:r>
      <w:proofErr w:type="spellEnd"/>
      <w:r w:rsidR="00DE4B01">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związanym z udziałem w postępowaniu o udzielenie zamówienia publicznego; konsekwencje niepodania określonych danych wynikają z ustawy </w:t>
      </w:r>
      <w:proofErr w:type="spellStart"/>
      <w:r w:rsidRPr="007844B7">
        <w:rPr>
          <w:rFonts w:ascii="Verdana" w:eastAsia="SimSun" w:hAnsi="Verdana" w:cs="Arial"/>
          <w:kern w:val="3"/>
          <w:sz w:val="16"/>
          <w:szCs w:val="16"/>
          <w:lang w:eastAsia="zh-CN"/>
        </w:rPr>
        <w:t>Pzp</w:t>
      </w:r>
      <w:proofErr w:type="spellEnd"/>
      <w:r w:rsidR="00DE4B01">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FD4C12" w:rsidRPr="007844B7" w:rsidRDefault="00FD4C12" w:rsidP="00FD4C12">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FD4C12" w:rsidRDefault="00FD4C12" w:rsidP="00FD4C12">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posiada Pani/Pan: </w:t>
      </w:r>
    </w:p>
    <w:p w:rsidR="00FD4C12" w:rsidRPr="007844B7" w:rsidRDefault="00FD4C12" w:rsidP="00FD4C12">
      <w:pPr>
        <w:widowControl/>
        <w:autoSpaceDN w:val="0"/>
        <w:spacing w:line="360" w:lineRule="auto"/>
        <w:ind w:left="72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FD4C12" w:rsidRPr="007844B7" w:rsidRDefault="00FD4C12" w:rsidP="00FD4C12">
      <w:pPr>
        <w:autoSpaceDN w:val="0"/>
        <w:spacing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FD4C12" w:rsidRDefault="00FD4C12" w:rsidP="00FD4C12">
      <w:pPr>
        <w:autoSpaceDN w:val="0"/>
        <w:spacing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nie przysługuje Pani/Panu: − w związku z art. 17 ust. 3 lit. b, d lub e RODO prawo d</w:t>
      </w:r>
      <w:r>
        <w:rPr>
          <w:rFonts w:ascii="Verdana" w:eastAsia="SimSun" w:hAnsi="Verdana" w:cs="Arial"/>
          <w:kern w:val="3"/>
          <w:sz w:val="16"/>
          <w:szCs w:val="16"/>
          <w:lang w:eastAsia="zh-CN"/>
        </w:rPr>
        <w:t>o usunięcia danych</w:t>
      </w:r>
      <w:r w:rsidRPr="007844B7">
        <w:rPr>
          <w:rFonts w:ascii="Verdana" w:eastAsia="SimSun" w:hAnsi="Verdana" w:cs="Arial"/>
          <w:kern w:val="3"/>
          <w:sz w:val="16"/>
          <w:szCs w:val="16"/>
          <w:lang w:eastAsia="zh-CN"/>
        </w:rPr>
        <w:t xml:space="preserve"> osobowych; − prawo do przenoszenia danych osobowych, o którym mowa w art. 20 RODO; − na podstawie art. 21 RODO prawo sprzeciwu, wobec przetwarzania danych osobowych, gdyż podstawą prawną przetwarzania Pani/Pana danych osobowych je</w:t>
      </w:r>
      <w:r>
        <w:rPr>
          <w:rFonts w:ascii="Verdana" w:eastAsia="SimSun" w:hAnsi="Verdana" w:cs="Arial"/>
          <w:kern w:val="3"/>
          <w:sz w:val="16"/>
          <w:szCs w:val="16"/>
          <w:lang w:eastAsia="zh-CN"/>
        </w:rPr>
        <w:t xml:space="preserve">st art. 6 ust. 1 lit. c RODO.  </w:t>
      </w:r>
    </w:p>
    <w:p w:rsidR="008C7C2A" w:rsidRPr="008C7C2A" w:rsidRDefault="00FD4C12" w:rsidP="008C7C2A">
      <w:pPr>
        <w:pStyle w:val="Akapitzlist"/>
        <w:numPr>
          <w:ilvl w:val="0"/>
          <w:numId w:val="20"/>
        </w:numPr>
        <w:autoSpaceDN w:val="0"/>
        <w:spacing w:line="360" w:lineRule="auto"/>
        <w:jc w:val="both"/>
        <w:textAlignment w:val="baseline"/>
        <w:rPr>
          <w:rFonts w:ascii="Verdana" w:eastAsia="SimSun" w:hAnsi="Verdana" w:cs="Arial"/>
          <w:kern w:val="3"/>
          <w:sz w:val="16"/>
          <w:szCs w:val="16"/>
          <w:lang w:eastAsia="zh-CN"/>
        </w:rPr>
      </w:pPr>
      <w:r w:rsidRPr="002A0DDE">
        <w:rPr>
          <w:rFonts w:ascii="Verdana" w:eastAsia="SimSun" w:hAnsi="Verdana" w:cs="Arial"/>
          <w:kern w:val="3"/>
          <w:sz w:val="16"/>
          <w:szCs w:val="16"/>
          <w:lang w:eastAsia="zh-CN"/>
        </w:rPr>
        <w:t xml:space="preserve">W celu spełnienia wymagań dotyczących przedmiotu zamówienia Zamawiający wymaga: </w:t>
      </w:r>
    </w:p>
    <w:p w:rsidR="00B437ED" w:rsidRDefault="00FD4C12" w:rsidP="00FD4C12">
      <w:pPr>
        <w:pStyle w:val="Akapitzlist"/>
        <w:numPr>
          <w:ilvl w:val="0"/>
          <w:numId w:val="30"/>
        </w:numPr>
        <w:spacing w:line="360" w:lineRule="auto"/>
        <w:jc w:val="both"/>
        <w:rPr>
          <w:rFonts w:ascii="Verdana" w:hAnsi="Verdana"/>
          <w:sz w:val="16"/>
          <w:szCs w:val="16"/>
        </w:rPr>
      </w:pPr>
      <w:r w:rsidRPr="00B437ED">
        <w:rPr>
          <w:rFonts w:ascii="Verdana" w:hAnsi="Verdana"/>
          <w:sz w:val="16"/>
          <w:szCs w:val="16"/>
        </w:rPr>
        <w:t>Oświadczenia Wykonawcy, że zaoferowane wyroby spełniają wymagania określone w ustawie z dnia 20 maja 2010 r. o wy</w:t>
      </w:r>
      <w:r w:rsidR="006F3A9D">
        <w:rPr>
          <w:rFonts w:ascii="Verdana" w:hAnsi="Verdana"/>
          <w:sz w:val="16"/>
          <w:szCs w:val="16"/>
        </w:rPr>
        <w:t>robach medycznych (Dz. U. z 2019</w:t>
      </w:r>
      <w:r w:rsidRPr="00B437ED">
        <w:rPr>
          <w:rFonts w:ascii="Verdana" w:hAnsi="Verdana"/>
          <w:sz w:val="16"/>
          <w:szCs w:val="16"/>
        </w:rPr>
        <w:t xml:space="preserve"> r. poz. </w:t>
      </w:r>
      <w:r w:rsidR="00DE4B01" w:rsidRPr="00DE4B01">
        <w:rPr>
          <w:rFonts w:ascii="Verdana" w:hAnsi="Verdana"/>
          <w:sz w:val="16"/>
          <w:szCs w:val="16"/>
        </w:rPr>
        <w:t>175</w:t>
      </w:r>
      <w:r w:rsidR="0015148D">
        <w:rPr>
          <w:rFonts w:ascii="Verdana" w:hAnsi="Verdana"/>
          <w:sz w:val="16"/>
          <w:szCs w:val="16"/>
        </w:rPr>
        <w:t>)</w:t>
      </w:r>
      <w:r w:rsidRPr="00B437ED">
        <w:rPr>
          <w:rFonts w:ascii="Verdana" w:hAnsi="Verdana"/>
          <w:sz w:val="16"/>
          <w:szCs w:val="16"/>
        </w:rPr>
        <w:t xml:space="preserve"> a ponadto, że jest gotowy w każdej chwili na żądanie Zamawiającego potwierdzić to poprzez przesłanie kopii </w:t>
      </w:r>
      <w:r w:rsidR="00B437ED">
        <w:rPr>
          <w:rFonts w:ascii="Verdana" w:hAnsi="Verdana"/>
          <w:sz w:val="16"/>
          <w:szCs w:val="16"/>
        </w:rPr>
        <w:t>odpowiedniej dokumentacji,</w:t>
      </w:r>
    </w:p>
    <w:p w:rsidR="00B437ED" w:rsidRPr="00B437ED" w:rsidRDefault="00FD4C12" w:rsidP="00B437ED">
      <w:pPr>
        <w:pStyle w:val="Akapitzlist"/>
        <w:numPr>
          <w:ilvl w:val="0"/>
          <w:numId w:val="30"/>
        </w:numPr>
        <w:spacing w:line="360" w:lineRule="auto"/>
        <w:jc w:val="both"/>
        <w:rPr>
          <w:rFonts w:ascii="Verdana" w:hAnsi="Verdana"/>
          <w:sz w:val="16"/>
          <w:szCs w:val="16"/>
        </w:rPr>
      </w:pPr>
      <w:r w:rsidRPr="00B437ED">
        <w:rPr>
          <w:rFonts w:ascii="Verdana" w:hAnsi="Verdana"/>
          <w:sz w:val="16"/>
          <w:szCs w:val="16"/>
        </w:rPr>
        <w:t>Oświadczenia Wykonawcy, że zaoferowane wyroby posiadają d</w:t>
      </w:r>
      <w:r w:rsidR="0015148D">
        <w:rPr>
          <w:rFonts w:ascii="Verdana" w:hAnsi="Verdana"/>
          <w:sz w:val="16"/>
          <w:szCs w:val="16"/>
        </w:rPr>
        <w:t xml:space="preserve">eklarację zgodności CE oraz, że </w:t>
      </w:r>
      <w:r w:rsidRPr="00B437ED">
        <w:rPr>
          <w:rFonts w:ascii="Verdana" w:hAnsi="Verdana"/>
          <w:sz w:val="16"/>
          <w:szCs w:val="16"/>
        </w:rPr>
        <w:t>jest gotowy w każdej chwili potwierdzić to poprzez przes</w:t>
      </w:r>
      <w:r w:rsidR="00B437ED">
        <w:rPr>
          <w:rFonts w:ascii="Verdana" w:hAnsi="Verdana"/>
          <w:sz w:val="16"/>
          <w:szCs w:val="16"/>
        </w:rPr>
        <w:t>łanie odpowiedniej dokumentacji,</w:t>
      </w:r>
    </w:p>
    <w:p w:rsidR="00FD4C12" w:rsidRPr="006F3A9D" w:rsidRDefault="00FD4C12" w:rsidP="006F3A9D">
      <w:pPr>
        <w:pStyle w:val="Akapitzlist"/>
        <w:numPr>
          <w:ilvl w:val="0"/>
          <w:numId w:val="30"/>
        </w:numPr>
        <w:spacing w:line="360" w:lineRule="auto"/>
        <w:jc w:val="both"/>
        <w:rPr>
          <w:rFonts w:ascii="Verdana" w:hAnsi="Verdana"/>
          <w:sz w:val="16"/>
          <w:szCs w:val="16"/>
        </w:rPr>
      </w:pPr>
      <w:r w:rsidRPr="002A0DDE">
        <w:rPr>
          <w:rFonts w:ascii="Verdana" w:hAnsi="Verdana"/>
          <w:sz w:val="16"/>
          <w:szCs w:val="16"/>
        </w:rPr>
        <w:t>Oświadczenia Wykonawcy, że posiada katalogi, ulotki, karty charakterystyki lub inne d</w:t>
      </w:r>
      <w:r w:rsidR="00B437ED">
        <w:rPr>
          <w:rFonts w:ascii="Verdana" w:hAnsi="Verdana"/>
          <w:sz w:val="16"/>
          <w:szCs w:val="16"/>
        </w:rPr>
        <w:t xml:space="preserve">okumenty, w </w:t>
      </w:r>
      <w:r w:rsidR="00B437ED">
        <w:rPr>
          <w:rFonts w:ascii="Verdana" w:hAnsi="Verdana"/>
          <w:sz w:val="16"/>
          <w:szCs w:val="16"/>
        </w:rPr>
        <w:lastRenderedPageBreak/>
        <w:t>których będą</w:t>
      </w:r>
      <w:r w:rsidRPr="002A0DDE">
        <w:rPr>
          <w:rFonts w:ascii="Verdana" w:hAnsi="Verdana"/>
          <w:sz w:val="16"/>
          <w:szCs w:val="16"/>
        </w:rPr>
        <w:t xml:space="preserve"> zaznaczone informacje potwierdzające spełnienie wymagań stawianych przez Zamawiającego – zgodnie z zapisami w f</w:t>
      </w:r>
      <w:r w:rsidR="0015148D">
        <w:rPr>
          <w:rFonts w:ascii="Verdana" w:hAnsi="Verdana"/>
          <w:sz w:val="16"/>
          <w:szCs w:val="16"/>
        </w:rPr>
        <w:t>ormularzu asortymentowo cenowym</w:t>
      </w:r>
      <w:r w:rsidR="006F3A9D">
        <w:rPr>
          <w:rFonts w:ascii="Verdana" w:hAnsi="Verdana"/>
          <w:sz w:val="16"/>
          <w:szCs w:val="16"/>
        </w:rPr>
        <w:t xml:space="preserve"> </w:t>
      </w:r>
      <w:r w:rsidR="006F3A9D" w:rsidRPr="00B437ED">
        <w:rPr>
          <w:rFonts w:ascii="Verdana" w:hAnsi="Verdana"/>
          <w:sz w:val="16"/>
          <w:szCs w:val="16"/>
        </w:rPr>
        <w:t xml:space="preserve">a ponadto, że jest gotowy w każdej chwili na żądanie Zamawiającego potwierdzić to poprzez przesłanie kopii </w:t>
      </w:r>
      <w:r w:rsidR="006F3A9D">
        <w:rPr>
          <w:rFonts w:ascii="Verdana" w:hAnsi="Verdana"/>
          <w:sz w:val="16"/>
          <w:szCs w:val="16"/>
        </w:rPr>
        <w:t>odpowiedniej dokumentacji,</w:t>
      </w:r>
    </w:p>
    <w:p w:rsidR="00A30E52" w:rsidRDefault="00A30E52" w:rsidP="00A30E52">
      <w:pPr>
        <w:pStyle w:val="Akapitzlist"/>
        <w:numPr>
          <w:ilvl w:val="0"/>
          <w:numId w:val="30"/>
        </w:numPr>
        <w:spacing w:line="360" w:lineRule="auto"/>
        <w:rPr>
          <w:rFonts w:ascii="Verdana" w:eastAsia="Courier New" w:hAnsi="Verdana" w:cs="Verdana"/>
          <w:kern w:val="2"/>
          <w:sz w:val="16"/>
          <w:szCs w:val="16"/>
        </w:rPr>
      </w:pPr>
      <w:r w:rsidRPr="0055463F">
        <w:rPr>
          <w:rFonts w:ascii="Verdana" w:eastAsia="SimSun" w:hAnsi="Verdana" w:cs="Arial"/>
          <w:sz w:val="16"/>
          <w:szCs w:val="16"/>
        </w:rPr>
        <w:t>O</w:t>
      </w:r>
      <w:r w:rsidRPr="0055463F">
        <w:rPr>
          <w:rFonts w:ascii="Verdana" w:eastAsia="Courier New" w:hAnsi="Verdana" w:cs="Verdana"/>
          <w:kern w:val="2"/>
          <w:sz w:val="16"/>
          <w:szCs w:val="16"/>
        </w:rPr>
        <w:t>świadczenie Wykonawcy, że przeprowa</w:t>
      </w:r>
      <w:r w:rsidR="0055463F" w:rsidRPr="0055463F">
        <w:rPr>
          <w:rFonts w:ascii="Verdana" w:eastAsia="Courier New" w:hAnsi="Verdana" w:cs="Verdana"/>
          <w:kern w:val="2"/>
          <w:sz w:val="16"/>
          <w:szCs w:val="16"/>
        </w:rPr>
        <w:t>dzi szkolenie wewnętrzne – dla 10</w:t>
      </w:r>
      <w:r w:rsidRPr="0055463F">
        <w:rPr>
          <w:rFonts w:ascii="Verdana" w:eastAsia="Courier New" w:hAnsi="Verdana" w:cs="Verdana"/>
          <w:kern w:val="2"/>
          <w:sz w:val="16"/>
          <w:szCs w:val="16"/>
        </w:rPr>
        <w:t xml:space="preserve"> osób w zakresie użytkowania mammografu, a koszt szkolen</w:t>
      </w:r>
      <w:r w:rsidR="00B437ED">
        <w:rPr>
          <w:rFonts w:ascii="Verdana" w:eastAsia="Courier New" w:hAnsi="Verdana" w:cs="Verdana"/>
          <w:kern w:val="2"/>
          <w:sz w:val="16"/>
          <w:szCs w:val="16"/>
        </w:rPr>
        <w:t xml:space="preserve">ia </w:t>
      </w:r>
      <w:r w:rsidR="006F3A9D">
        <w:rPr>
          <w:rFonts w:ascii="Verdana" w:eastAsia="Courier New" w:hAnsi="Verdana" w:cs="Verdana"/>
          <w:kern w:val="2"/>
          <w:sz w:val="16"/>
          <w:szCs w:val="16"/>
        </w:rPr>
        <w:t>wliczy</w:t>
      </w:r>
      <w:r w:rsidR="00B437ED">
        <w:rPr>
          <w:rFonts w:ascii="Verdana" w:eastAsia="Courier New" w:hAnsi="Verdana" w:cs="Verdana"/>
          <w:kern w:val="2"/>
          <w:sz w:val="16"/>
          <w:szCs w:val="16"/>
        </w:rPr>
        <w:t xml:space="preserve"> w cenę dostawy,</w:t>
      </w:r>
    </w:p>
    <w:p w:rsidR="00C1181F" w:rsidRPr="006F3A9D" w:rsidRDefault="00C1181F" w:rsidP="006F3A9D">
      <w:pPr>
        <w:pStyle w:val="Akapitzlist"/>
        <w:numPr>
          <w:ilvl w:val="0"/>
          <w:numId w:val="30"/>
        </w:numPr>
        <w:spacing w:line="360" w:lineRule="auto"/>
        <w:jc w:val="both"/>
        <w:rPr>
          <w:rFonts w:ascii="Verdana" w:hAnsi="Verdana"/>
          <w:sz w:val="16"/>
          <w:szCs w:val="16"/>
        </w:rPr>
      </w:pPr>
      <w:r w:rsidRPr="00C1181F">
        <w:rPr>
          <w:rFonts w:ascii="Verdana" w:eastAsia="Courier New" w:hAnsi="Verdana" w:cs="Verdana"/>
          <w:kern w:val="2"/>
          <w:sz w:val="16"/>
          <w:szCs w:val="16"/>
        </w:rPr>
        <w:t>Oświadczenie Wykonawcy, że</w:t>
      </w:r>
      <w:r w:rsidR="00B437ED">
        <w:rPr>
          <w:rFonts w:ascii="Verdana" w:eastAsia="Courier New" w:hAnsi="Verdana" w:cs="Verdana"/>
          <w:kern w:val="2"/>
          <w:sz w:val="16"/>
          <w:szCs w:val="16"/>
        </w:rPr>
        <w:t xml:space="preserve"> </w:t>
      </w:r>
      <w:r w:rsidRPr="00E23E62">
        <w:rPr>
          <w:rFonts w:ascii="Verdana" w:hAnsi="Verdana"/>
          <w:kern w:val="0"/>
          <w:sz w:val="16"/>
          <w:szCs w:val="16"/>
          <w:lang w:eastAsia="zh-CN" w:bidi="ar-SA"/>
        </w:rPr>
        <w:t>posiada</w:t>
      </w:r>
      <w:r w:rsidR="00B437ED">
        <w:rPr>
          <w:rFonts w:ascii="Verdana" w:hAnsi="Verdana"/>
          <w:kern w:val="0"/>
          <w:sz w:val="16"/>
          <w:szCs w:val="16"/>
          <w:lang w:eastAsia="zh-CN" w:bidi="ar-SA"/>
        </w:rPr>
        <w:t xml:space="preserve"> </w:t>
      </w:r>
      <w:r>
        <w:rPr>
          <w:rFonts w:ascii="Verdana" w:eastAsia="Courier New" w:hAnsi="Verdana" w:cs="Verdana"/>
          <w:kern w:val="2"/>
          <w:sz w:val="16"/>
          <w:szCs w:val="16"/>
        </w:rPr>
        <w:t>dokument dopuszczający</w:t>
      </w:r>
      <w:r w:rsidRPr="00C1181F">
        <w:rPr>
          <w:rFonts w:ascii="Verdana" w:eastAsia="Courier New" w:hAnsi="Verdana" w:cs="Verdana"/>
          <w:kern w:val="2"/>
          <w:sz w:val="16"/>
          <w:szCs w:val="16"/>
        </w:rPr>
        <w:t xml:space="preserve"> do użytkowania i obrotu na terenie RP </w:t>
      </w:r>
      <w:r>
        <w:rPr>
          <w:rFonts w:ascii="Verdana" w:eastAsia="Courier New" w:hAnsi="Verdana" w:cs="Verdana"/>
          <w:kern w:val="2"/>
          <w:sz w:val="16"/>
          <w:szCs w:val="16"/>
        </w:rPr>
        <w:t>urządzenie do mammografii</w:t>
      </w:r>
      <w:r w:rsidRPr="00C1181F">
        <w:rPr>
          <w:rFonts w:ascii="Verdana" w:eastAsia="Courier New" w:hAnsi="Verdana" w:cs="Verdana"/>
          <w:kern w:val="2"/>
          <w:sz w:val="16"/>
          <w:szCs w:val="16"/>
        </w:rPr>
        <w:t xml:space="preserve"> ora</w:t>
      </w:r>
      <w:r w:rsidR="006F3A9D">
        <w:rPr>
          <w:rFonts w:ascii="Verdana" w:eastAsia="Courier New" w:hAnsi="Verdana" w:cs="Verdana"/>
          <w:kern w:val="2"/>
          <w:sz w:val="16"/>
          <w:szCs w:val="16"/>
        </w:rPr>
        <w:t xml:space="preserve">z urządzenia dodatkowe zgodnie </w:t>
      </w:r>
      <w:r w:rsidRPr="00C1181F">
        <w:rPr>
          <w:rFonts w:ascii="Verdana" w:eastAsia="Courier New" w:hAnsi="Verdana" w:cs="Verdana"/>
          <w:kern w:val="2"/>
          <w:sz w:val="16"/>
          <w:szCs w:val="16"/>
        </w:rPr>
        <w:t>z obowiązującymi przepisami prawa w tym zakresie</w:t>
      </w:r>
      <w:r w:rsidR="00B437ED">
        <w:rPr>
          <w:rFonts w:ascii="Verdana" w:eastAsia="Courier New" w:hAnsi="Verdana" w:cs="Verdana"/>
          <w:kern w:val="2"/>
          <w:sz w:val="16"/>
          <w:szCs w:val="16"/>
        </w:rPr>
        <w:t>,</w:t>
      </w:r>
      <w:r w:rsidR="006F3A9D">
        <w:rPr>
          <w:rFonts w:ascii="Verdana" w:eastAsia="Courier New" w:hAnsi="Verdana" w:cs="Verdana"/>
          <w:kern w:val="2"/>
          <w:sz w:val="16"/>
          <w:szCs w:val="16"/>
        </w:rPr>
        <w:t xml:space="preserve"> </w:t>
      </w:r>
      <w:r w:rsidR="006F3A9D" w:rsidRPr="00B437ED">
        <w:rPr>
          <w:rFonts w:ascii="Verdana" w:hAnsi="Verdana"/>
          <w:sz w:val="16"/>
          <w:szCs w:val="16"/>
        </w:rPr>
        <w:t xml:space="preserve">a ponadto, że Wykonawca jest gotowy w każdej chwili na żądanie Zamawiającego potwierdzić to poprzez przesłanie kopii </w:t>
      </w:r>
      <w:r w:rsidR="006F3A9D">
        <w:rPr>
          <w:rFonts w:ascii="Verdana" w:hAnsi="Verdana"/>
          <w:sz w:val="16"/>
          <w:szCs w:val="16"/>
        </w:rPr>
        <w:t>odpowiedniej dokumentacji,</w:t>
      </w:r>
    </w:p>
    <w:p w:rsidR="006C4523" w:rsidRPr="006C4523" w:rsidRDefault="006C4523" w:rsidP="006C4523">
      <w:pPr>
        <w:pStyle w:val="Akapitzlist"/>
        <w:widowControl/>
        <w:numPr>
          <w:ilvl w:val="0"/>
          <w:numId w:val="30"/>
        </w:numPr>
        <w:spacing w:line="360" w:lineRule="auto"/>
        <w:jc w:val="both"/>
        <w:rPr>
          <w:rFonts w:ascii="Verdana" w:eastAsia="SimSun" w:hAnsi="Verdana" w:cs="Arial"/>
          <w:sz w:val="16"/>
          <w:szCs w:val="16"/>
          <w:lang w:eastAsia="zh-CN"/>
        </w:rPr>
      </w:pPr>
      <w:r w:rsidRPr="006C4523">
        <w:rPr>
          <w:rFonts w:ascii="Verdana" w:eastAsia="SimSun" w:hAnsi="Verdana" w:cs="Arial"/>
          <w:sz w:val="16"/>
          <w:szCs w:val="16"/>
          <w:lang w:eastAsia="zh-CN"/>
        </w:rPr>
        <w:t xml:space="preserve">Oświadczenie Wykonawcy, </w:t>
      </w:r>
      <w:r w:rsidR="007E551F">
        <w:rPr>
          <w:rFonts w:ascii="Verdana" w:hAnsi="Verdana"/>
          <w:sz w:val="16"/>
          <w:szCs w:val="16"/>
        </w:rPr>
        <w:t>że po wygaśnięciu umowy i zakończeniu okresu gwarancji zobowiązuje się do przekazania kodów serwisowych do pierwszego poziomu serwisowego odblokowujące użytkownikowi dostęp do oprogramowania aplikacyjnego i systemowego w celu wykonywania pod</w:t>
      </w:r>
      <w:r w:rsidR="007E551F">
        <w:rPr>
          <w:rFonts w:ascii="Verdana" w:hAnsi="Verdana"/>
          <w:sz w:val="16"/>
          <w:szCs w:val="16"/>
        </w:rPr>
        <w:t>stawowych czynności serwisowych</w:t>
      </w:r>
      <w:bookmarkStart w:id="0" w:name="_GoBack"/>
      <w:bookmarkEnd w:id="0"/>
      <w:r>
        <w:rPr>
          <w:rFonts w:ascii="Verdana" w:eastAsia="SimSun" w:hAnsi="Verdana" w:cs="Arial"/>
          <w:sz w:val="16"/>
          <w:szCs w:val="16"/>
          <w:lang w:eastAsia="zh-CN"/>
        </w:rPr>
        <w:t>,</w:t>
      </w:r>
    </w:p>
    <w:p w:rsidR="008C7C2A" w:rsidRPr="006F3A9D" w:rsidRDefault="008C7C2A" w:rsidP="006F3A9D">
      <w:pPr>
        <w:pStyle w:val="Akapitzlist"/>
        <w:numPr>
          <w:ilvl w:val="0"/>
          <w:numId w:val="30"/>
        </w:numPr>
        <w:spacing w:line="360" w:lineRule="auto"/>
        <w:jc w:val="both"/>
        <w:rPr>
          <w:rFonts w:ascii="Verdana" w:hAnsi="Verdana"/>
          <w:sz w:val="16"/>
          <w:szCs w:val="16"/>
        </w:rPr>
      </w:pPr>
      <w:r w:rsidRPr="006C4523">
        <w:rPr>
          <w:rFonts w:ascii="Verdana" w:eastAsia="Courier New" w:hAnsi="Verdana" w:cs="Verdana"/>
          <w:kern w:val="2"/>
          <w:sz w:val="16"/>
          <w:szCs w:val="16"/>
        </w:rPr>
        <w:t>Oświadczenia Wykonawcy, że posiada inst</w:t>
      </w:r>
      <w:r w:rsidR="0015148D">
        <w:rPr>
          <w:rFonts w:ascii="Verdana" w:eastAsia="Courier New" w:hAnsi="Verdana" w:cs="Verdana"/>
          <w:kern w:val="2"/>
          <w:sz w:val="16"/>
          <w:szCs w:val="16"/>
        </w:rPr>
        <w:t>rukcje obsługi w języku polskim</w:t>
      </w:r>
      <w:r w:rsidR="006F3A9D">
        <w:rPr>
          <w:rFonts w:ascii="Verdana" w:eastAsia="Courier New" w:hAnsi="Verdana" w:cs="Verdana"/>
          <w:kern w:val="2"/>
          <w:sz w:val="16"/>
          <w:szCs w:val="16"/>
        </w:rPr>
        <w:t xml:space="preserve"> </w:t>
      </w:r>
      <w:r w:rsidR="006F3A9D" w:rsidRPr="00B437ED">
        <w:rPr>
          <w:rFonts w:ascii="Verdana" w:hAnsi="Verdana"/>
          <w:sz w:val="16"/>
          <w:szCs w:val="16"/>
        </w:rPr>
        <w:t xml:space="preserve">a ponadto, że jest gotowy w każdej chwili na żądanie Zamawiającego potwierdzić to poprzez przesłanie kopii </w:t>
      </w:r>
      <w:r w:rsidR="006F3A9D">
        <w:rPr>
          <w:rFonts w:ascii="Verdana" w:hAnsi="Verdana"/>
          <w:sz w:val="16"/>
          <w:szCs w:val="16"/>
        </w:rPr>
        <w:t>odpowiedniej dokumentacji.</w:t>
      </w:r>
    </w:p>
    <w:p w:rsidR="00FD4C12" w:rsidRPr="008C7C2A" w:rsidRDefault="00FD4C12" w:rsidP="00FD4C12">
      <w:pPr>
        <w:pStyle w:val="Akapitzlist"/>
        <w:numPr>
          <w:ilvl w:val="0"/>
          <w:numId w:val="20"/>
        </w:numPr>
        <w:autoSpaceDN w:val="0"/>
        <w:spacing w:line="360" w:lineRule="auto"/>
        <w:jc w:val="both"/>
        <w:textAlignment w:val="baseline"/>
        <w:rPr>
          <w:rFonts w:ascii="Verdana" w:eastAsia="SimSun" w:hAnsi="Verdana" w:cs="Arial"/>
          <w:kern w:val="3"/>
          <w:sz w:val="16"/>
          <w:szCs w:val="16"/>
          <w:lang w:eastAsia="zh-CN"/>
        </w:rPr>
      </w:pPr>
      <w:r w:rsidRPr="008C7C2A">
        <w:rPr>
          <w:rFonts w:ascii="Verdana" w:eastAsia="SimSun" w:hAnsi="Verdana" w:cs="Arial"/>
          <w:kern w:val="3"/>
          <w:sz w:val="16"/>
          <w:szCs w:val="16"/>
          <w:lang w:eastAsia="zh-CN"/>
        </w:rPr>
        <w:t xml:space="preserve">Zamawiający na etapie badania ofert sprawdzi spełnienie ww. wymagań dotyczących przedmiotu zamówienia na podstawie </w:t>
      </w:r>
      <w:r w:rsidRPr="008C7C2A">
        <w:rPr>
          <w:rFonts w:ascii="Verdana" w:eastAsia="SimSun" w:hAnsi="Verdana" w:cs="Verdana"/>
          <w:b/>
          <w:kern w:val="3"/>
          <w:sz w:val="16"/>
          <w:szCs w:val="16"/>
          <w:lang w:eastAsia="zh-CN"/>
        </w:rPr>
        <w:t>załącznika nr 3 do SIWZ</w:t>
      </w:r>
      <w:r w:rsidRPr="008C7C2A">
        <w:rPr>
          <w:rFonts w:ascii="Verdana" w:eastAsia="SimSun" w:hAnsi="Verdana" w:cs="Arial"/>
          <w:kern w:val="3"/>
          <w:sz w:val="16"/>
          <w:szCs w:val="16"/>
          <w:lang w:eastAsia="zh-CN"/>
        </w:rPr>
        <w:t>. W następnym etapie Zamawiający wezwie Wykonawcę, którego oferta została najwyżej oceniona, do złożenia w wyznaczonym terminie, nie krótszym niż 10 dni, aktualnych na dzień złożenia ww. oświadczeń lub dokumentów.</w:t>
      </w:r>
    </w:p>
    <w:p w:rsidR="00FD4C12" w:rsidRPr="00EF33EA" w:rsidRDefault="00FD4C12" w:rsidP="00FD4C12">
      <w:pPr>
        <w:pStyle w:val="Akapitzlist"/>
        <w:autoSpaceDN w:val="0"/>
        <w:spacing w:line="360" w:lineRule="auto"/>
        <w:ind w:left="357"/>
        <w:jc w:val="both"/>
        <w:textAlignment w:val="baseline"/>
        <w:rPr>
          <w:rFonts w:ascii="Verdana" w:eastAsia="SimSun" w:hAnsi="Verdana" w:cs="Arial"/>
          <w:kern w:val="3"/>
          <w:sz w:val="16"/>
          <w:szCs w:val="16"/>
          <w:lang w:eastAsia="zh-CN"/>
        </w:rPr>
      </w:pPr>
    </w:p>
    <w:p w:rsidR="00FD4C12" w:rsidRDefault="00FD4C12" w:rsidP="00FD4C12">
      <w:pPr>
        <w:spacing w:line="360" w:lineRule="auto"/>
        <w:rPr>
          <w:rFonts w:ascii="Verdana" w:hAnsi="Verdana"/>
          <w:b/>
          <w:sz w:val="16"/>
          <w:szCs w:val="16"/>
        </w:rPr>
      </w:pPr>
      <w:r>
        <w:rPr>
          <w:rFonts w:ascii="Verdana" w:hAnsi="Verdana"/>
          <w:b/>
          <w:sz w:val="16"/>
          <w:szCs w:val="16"/>
        </w:rPr>
        <w:t xml:space="preserve">IV. Informacja o przewidywanych zamówieniach uzupełniających (art. 67 ust. 1 pkt 6  ustawy PZP) </w:t>
      </w:r>
    </w:p>
    <w:p w:rsidR="00FD4C12" w:rsidRDefault="00FD4C12" w:rsidP="00FD4C12">
      <w:pPr>
        <w:spacing w:line="360" w:lineRule="auto"/>
        <w:rPr>
          <w:rFonts w:ascii="Verdana" w:hAnsi="Verdana"/>
          <w:sz w:val="16"/>
          <w:szCs w:val="16"/>
        </w:rPr>
      </w:pPr>
      <w:r>
        <w:rPr>
          <w:rFonts w:ascii="Verdana" w:hAnsi="Verdana"/>
          <w:sz w:val="16"/>
          <w:szCs w:val="16"/>
        </w:rPr>
        <w:t xml:space="preserve">Zamawiający nie przewiduje udzielenia zamówienia, o którym mowa w art. 67 ust. 1 pkt 6 ustawy </w:t>
      </w:r>
      <w:proofErr w:type="spellStart"/>
      <w:r>
        <w:rPr>
          <w:rFonts w:ascii="Verdana" w:hAnsi="Verdana"/>
          <w:sz w:val="16"/>
          <w:szCs w:val="16"/>
        </w:rPr>
        <w:t>Pzp</w:t>
      </w:r>
      <w:proofErr w:type="spellEnd"/>
      <w:r>
        <w:rPr>
          <w:rFonts w:ascii="Verdana" w:hAnsi="Verdana"/>
          <w:sz w:val="16"/>
          <w:szCs w:val="16"/>
        </w:rPr>
        <w:t>.</w:t>
      </w:r>
    </w:p>
    <w:p w:rsidR="00FD4C12" w:rsidRPr="004E0B28"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b/>
          <w:sz w:val="16"/>
        </w:rPr>
      </w:pPr>
      <w:r>
        <w:rPr>
          <w:rFonts w:ascii="Verdana" w:hAnsi="Verdana" w:cs="Verdana"/>
          <w:b/>
          <w:sz w:val="16"/>
        </w:rPr>
        <w:t>V. Termin wykonania zamówienia</w:t>
      </w:r>
    </w:p>
    <w:p w:rsidR="00FD4C12" w:rsidRDefault="00FD4C12" w:rsidP="00FD4C12">
      <w:pPr>
        <w:spacing w:line="360" w:lineRule="auto"/>
        <w:jc w:val="both"/>
        <w:rPr>
          <w:rFonts w:ascii="Verdana" w:eastAsia="Tahoma" w:hAnsi="Verdana" w:cs="Verdana"/>
          <w:sz w:val="16"/>
          <w:szCs w:val="16"/>
        </w:rPr>
      </w:pPr>
      <w:r>
        <w:rPr>
          <w:rFonts w:ascii="Verdana" w:eastAsia="Tahoma" w:hAnsi="Verdana" w:cs="Verdana"/>
          <w:sz w:val="16"/>
          <w:szCs w:val="16"/>
        </w:rPr>
        <w:t xml:space="preserve">1. Zamówienie zostanie zrealizowane w terminie </w:t>
      </w:r>
      <w:r w:rsidR="008029BC">
        <w:rPr>
          <w:rFonts w:ascii="Verdana" w:eastAsia="Tahoma" w:hAnsi="Verdana" w:cs="Verdana"/>
          <w:sz w:val="16"/>
          <w:szCs w:val="16"/>
        </w:rPr>
        <w:t xml:space="preserve">do </w:t>
      </w:r>
      <w:r w:rsidR="00676DE0" w:rsidRPr="00A723B3">
        <w:rPr>
          <w:rFonts w:ascii="Verdana" w:eastAsia="Tahoma" w:hAnsi="Verdana" w:cs="Verdana"/>
          <w:sz w:val="16"/>
          <w:szCs w:val="16"/>
        </w:rPr>
        <w:t>4 tygodni</w:t>
      </w:r>
      <w:r w:rsidR="00E078CE" w:rsidRPr="00A723B3">
        <w:rPr>
          <w:rFonts w:ascii="Verdana" w:eastAsia="Tahoma" w:hAnsi="Verdana" w:cs="Verdana"/>
          <w:sz w:val="16"/>
          <w:szCs w:val="16"/>
        </w:rPr>
        <w:t xml:space="preserve"> 2019r.</w:t>
      </w:r>
      <w:r w:rsidR="00E078CE">
        <w:rPr>
          <w:rFonts w:ascii="Verdana" w:eastAsia="Tahoma" w:hAnsi="Verdana" w:cs="Verdana"/>
          <w:b/>
          <w:sz w:val="16"/>
          <w:szCs w:val="16"/>
        </w:rPr>
        <w:t xml:space="preserve"> </w:t>
      </w:r>
      <w:r w:rsidR="00E078CE" w:rsidRPr="00E078CE">
        <w:rPr>
          <w:rFonts w:ascii="Verdana" w:eastAsia="Tahoma" w:hAnsi="Verdana" w:cs="Verdana"/>
          <w:sz w:val="16"/>
          <w:szCs w:val="16"/>
        </w:rPr>
        <w:t>od daty zawarcia umowy,</w:t>
      </w:r>
      <w:r w:rsidRPr="00676DE0">
        <w:rPr>
          <w:rFonts w:ascii="Verdana" w:eastAsia="Tahoma" w:hAnsi="Verdana" w:cs="Verdana"/>
          <w:b/>
          <w:sz w:val="16"/>
          <w:szCs w:val="16"/>
        </w:rPr>
        <w:t xml:space="preserve"> </w:t>
      </w:r>
      <w:r w:rsidRPr="00836C6F">
        <w:rPr>
          <w:rFonts w:ascii="Verdana" w:eastAsia="Tahoma" w:hAnsi="Verdana" w:cs="Verdana"/>
          <w:sz w:val="16"/>
          <w:szCs w:val="16"/>
        </w:rPr>
        <w:t>w tym:</w:t>
      </w:r>
    </w:p>
    <w:p w:rsidR="00FD4C12" w:rsidRDefault="00FD4C12" w:rsidP="00FD4C12">
      <w:pPr>
        <w:spacing w:line="360" w:lineRule="auto"/>
        <w:jc w:val="both"/>
        <w:rPr>
          <w:rFonts w:ascii="Verdana" w:eastAsia="Tahoma" w:hAnsi="Verdana" w:cs="Verdana"/>
          <w:sz w:val="16"/>
          <w:szCs w:val="16"/>
        </w:rPr>
      </w:pPr>
      <w:r>
        <w:rPr>
          <w:rFonts w:ascii="Verdana" w:eastAsia="Tahoma" w:hAnsi="Verdana" w:cs="Verdana"/>
          <w:sz w:val="16"/>
          <w:szCs w:val="16"/>
        </w:rPr>
        <w:t xml:space="preserve">1) </w:t>
      </w:r>
      <w:r w:rsidR="008029BC">
        <w:rPr>
          <w:rFonts w:ascii="Verdana" w:eastAsia="Tahoma" w:hAnsi="Verdana" w:cs="Verdana"/>
          <w:sz w:val="16"/>
          <w:szCs w:val="16"/>
        </w:rPr>
        <w:t xml:space="preserve">demontaż posiadanego urządzenia przez Zamawiającego, </w:t>
      </w:r>
      <w:r>
        <w:rPr>
          <w:rFonts w:ascii="Verdana" w:eastAsia="Tahoma" w:hAnsi="Verdana" w:cs="Verdana"/>
          <w:sz w:val="16"/>
          <w:szCs w:val="16"/>
        </w:rPr>
        <w:t xml:space="preserve">montaż </w:t>
      </w:r>
      <w:r w:rsidR="008029BC">
        <w:rPr>
          <w:rFonts w:ascii="Verdana" w:eastAsia="Tahoma" w:hAnsi="Verdana" w:cs="Verdana"/>
          <w:sz w:val="16"/>
          <w:szCs w:val="16"/>
        </w:rPr>
        <w:t xml:space="preserve">dostarczonego </w:t>
      </w:r>
      <w:r>
        <w:rPr>
          <w:rFonts w:ascii="Verdana" w:eastAsia="Tahoma" w:hAnsi="Verdana" w:cs="Verdana"/>
          <w:sz w:val="16"/>
          <w:szCs w:val="16"/>
        </w:rPr>
        <w:t>urządzenia w siedzibie Zamawiającego i jego uruchomienie, wykonanie niezbędnych testów;</w:t>
      </w:r>
    </w:p>
    <w:p w:rsidR="00FD4C12" w:rsidRPr="0050413C" w:rsidRDefault="008029BC" w:rsidP="0050413C">
      <w:pPr>
        <w:widowControl/>
        <w:spacing w:line="360" w:lineRule="auto"/>
        <w:jc w:val="both"/>
        <w:rPr>
          <w:rFonts w:ascii="Verdana" w:hAnsi="Verdana"/>
          <w:kern w:val="0"/>
          <w:sz w:val="16"/>
          <w:szCs w:val="16"/>
          <w:lang w:bidi="ar-SA"/>
        </w:rPr>
      </w:pPr>
      <w:r>
        <w:rPr>
          <w:rFonts w:ascii="Verdana" w:eastAsia="Tahoma" w:hAnsi="Verdana" w:cs="Verdana"/>
          <w:sz w:val="16"/>
          <w:szCs w:val="16"/>
        </w:rPr>
        <w:t xml:space="preserve">2) </w:t>
      </w:r>
      <w:r w:rsidR="0050413C">
        <w:rPr>
          <w:rFonts w:ascii="Verdana" w:hAnsi="Verdana"/>
          <w:kern w:val="0"/>
          <w:sz w:val="16"/>
          <w:szCs w:val="16"/>
          <w:lang w:bidi="ar-SA"/>
        </w:rPr>
        <w:t xml:space="preserve">przeprowadzenie szkolenia personelu </w:t>
      </w:r>
      <w:r w:rsidR="0050413C">
        <w:rPr>
          <w:rFonts w:ascii="Verdana" w:hAnsi="Verdana" w:cs="Calibri"/>
          <w:sz w:val="16"/>
          <w:szCs w:val="16"/>
        </w:rPr>
        <w:t>po instalacji w celu zapoznania personelu z nowym urządzeniem wymaganym do zgłoszenia do sanepidu oraz szkolenia głównego po dopuszczeniu aparatu do użytkowania</w:t>
      </w:r>
      <w:r w:rsidR="0050413C">
        <w:rPr>
          <w:rFonts w:ascii="Verdana" w:hAnsi="Verdana"/>
          <w:kern w:val="0"/>
          <w:sz w:val="16"/>
          <w:szCs w:val="16"/>
          <w:lang w:bidi="ar-SA"/>
        </w:rPr>
        <w:t xml:space="preserve"> w zakresie obsługi i konserwacji, potwierdzone pisemnym protokołem, z wydaniem indywidualnych zaświadczeń dla pracowników o odbytych szkoleniach,</w:t>
      </w:r>
    </w:p>
    <w:p w:rsidR="00FD4C12" w:rsidRDefault="00FD4C12" w:rsidP="00FD4C12">
      <w:pPr>
        <w:spacing w:line="360" w:lineRule="auto"/>
        <w:jc w:val="both"/>
        <w:rPr>
          <w:rFonts w:ascii="Verdana" w:hAnsi="Verdana" w:cs="Verdana"/>
          <w:sz w:val="16"/>
          <w:szCs w:val="16"/>
        </w:rPr>
      </w:pPr>
      <w:r>
        <w:rPr>
          <w:rFonts w:ascii="Verdana" w:hAnsi="Verdana" w:cs="Verdana"/>
          <w:sz w:val="16"/>
          <w:szCs w:val="16"/>
        </w:rPr>
        <w:t>2. Za datę zawarcia umowy przyjmuje się dzień, w którym Wykonawca otrzyma jednostronnie podpisaną umowę z datą wskazaną przez Zamawiającego.</w:t>
      </w:r>
    </w:p>
    <w:p w:rsidR="00FD4C12" w:rsidRDefault="00FD4C12" w:rsidP="00FD4C12">
      <w:pPr>
        <w:spacing w:line="360" w:lineRule="auto"/>
        <w:jc w:val="both"/>
        <w:rPr>
          <w:rFonts w:ascii="Verdana" w:hAnsi="Verdana" w:cs="Verdana"/>
          <w:sz w:val="16"/>
          <w:szCs w:val="16"/>
        </w:rPr>
      </w:pPr>
    </w:p>
    <w:p w:rsidR="00FD4C12" w:rsidRPr="007F727A" w:rsidRDefault="00FD4C12" w:rsidP="00FD4C12">
      <w:pPr>
        <w:autoSpaceDN w:val="0"/>
        <w:spacing w:line="360" w:lineRule="auto"/>
        <w:textAlignment w:val="baseline"/>
        <w:rPr>
          <w:rFonts w:ascii="Verdana" w:eastAsia="SimSun" w:hAnsi="Verdana" w:cs="Mangal"/>
          <w:b/>
          <w:kern w:val="3"/>
          <w:sz w:val="16"/>
          <w:szCs w:val="16"/>
          <w:lang w:eastAsia="zh-CN"/>
        </w:rPr>
      </w:pPr>
      <w:r w:rsidRPr="007F727A">
        <w:rPr>
          <w:rFonts w:ascii="Verdana" w:eastAsia="SimSun" w:hAnsi="Verdana" w:cs="Mangal"/>
          <w:b/>
          <w:kern w:val="3"/>
          <w:sz w:val="16"/>
          <w:szCs w:val="16"/>
          <w:lang w:eastAsia="zh-CN"/>
        </w:rPr>
        <w:t>VI.</w:t>
      </w:r>
      <w:r w:rsidR="00DE4B01">
        <w:rPr>
          <w:rFonts w:ascii="Verdana" w:eastAsia="SimSun" w:hAnsi="Verdana" w:cs="Mangal"/>
          <w:b/>
          <w:kern w:val="3"/>
          <w:sz w:val="16"/>
          <w:szCs w:val="16"/>
          <w:lang w:eastAsia="zh-CN"/>
        </w:rPr>
        <w:t xml:space="preserve"> </w:t>
      </w:r>
      <w:r w:rsidRPr="007F727A">
        <w:rPr>
          <w:rFonts w:ascii="Verdana" w:eastAsia="SimSun" w:hAnsi="Verdana" w:cs="Mangal"/>
          <w:b/>
          <w:kern w:val="3"/>
          <w:sz w:val="16"/>
          <w:szCs w:val="16"/>
          <w:lang w:eastAsia="zh-CN"/>
        </w:rPr>
        <w:t>Warunki udziału w postępowaniu oraz opis sposobu dokonywania oceny spełniania tych warunków:</w:t>
      </w:r>
    </w:p>
    <w:p w:rsidR="00FD4C12" w:rsidRPr="007F727A" w:rsidRDefault="00FD4C12" w:rsidP="00FD4C12">
      <w:pPr>
        <w:autoSpaceDN w:val="0"/>
        <w:spacing w:line="360" w:lineRule="auto"/>
        <w:jc w:val="both"/>
        <w:textAlignment w:val="baseline"/>
        <w:rPr>
          <w:rFonts w:ascii="Verdana" w:eastAsia="SimSun" w:hAnsi="Verdana" w:cs="Mangal"/>
          <w:kern w:val="3"/>
          <w:sz w:val="16"/>
          <w:szCs w:val="16"/>
          <w:lang w:eastAsia="zh-CN"/>
        </w:rPr>
      </w:pPr>
      <w:r w:rsidRPr="007F727A">
        <w:rPr>
          <w:rFonts w:ascii="Verdana" w:eastAsia="SimSun" w:hAnsi="Verdana" w:cs="Mangal"/>
          <w:kern w:val="3"/>
          <w:sz w:val="16"/>
          <w:szCs w:val="16"/>
          <w:lang w:eastAsia="zh-CN"/>
        </w:rPr>
        <w:t>1. O udzielenie zamówienia publicznego mogą ubiegać się wykonawcy, którzy:</w:t>
      </w:r>
    </w:p>
    <w:p w:rsidR="00FD4C12" w:rsidRPr="007F727A" w:rsidRDefault="00FD4C12" w:rsidP="00FD4C12">
      <w:pPr>
        <w:autoSpaceDN w:val="0"/>
        <w:spacing w:line="360" w:lineRule="auto"/>
        <w:jc w:val="both"/>
        <w:textAlignment w:val="baseline"/>
        <w:rPr>
          <w:rFonts w:ascii="Verdana" w:eastAsia="SimSun" w:hAnsi="Verdana" w:cs="Mangal"/>
          <w:kern w:val="3"/>
          <w:sz w:val="16"/>
          <w:szCs w:val="16"/>
          <w:lang w:eastAsia="zh-CN"/>
        </w:rPr>
      </w:pPr>
      <w:r w:rsidRPr="007F727A">
        <w:rPr>
          <w:rFonts w:ascii="Verdana" w:eastAsia="SimSun" w:hAnsi="Verdana" w:cs="Mangal"/>
          <w:kern w:val="3"/>
          <w:sz w:val="16"/>
          <w:szCs w:val="16"/>
          <w:lang w:eastAsia="zh-CN"/>
        </w:rPr>
        <w:t>1.1. nie podlegają wykluczeniu;</w:t>
      </w:r>
    </w:p>
    <w:p w:rsidR="00FD4C12" w:rsidRPr="007F727A" w:rsidRDefault="00FD4C12" w:rsidP="00FD4C12">
      <w:pPr>
        <w:autoSpaceDN w:val="0"/>
        <w:spacing w:line="360" w:lineRule="auto"/>
        <w:jc w:val="both"/>
        <w:textAlignment w:val="baseline"/>
        <w:rPr>
          <w:rFonts w:ascii="Verdana" w:eastAsia="SimSun" w:hAnsi="Verdana" w:cs="Mangal"/>
          <w:kern w:val="3"/>
          <w:sz w:val="16"/>
          <w:szCs w:val="16"/>
          <w:lang w:eastAsia="zh-CN"/>
        </w:rPr>
      </w:pPr>
      <w:r w:rsidRPr="007F727A">
        <w:rPr>
          <w:rFonts w:ascii="Verdana" w:eastAsia="SimSun" w:hAnsi="Verdana" w:cs="Mangal"/>
          <w:kern w:val="3"/>
          <w:sz w:val="16"/>
          <w:szCs w:val="16"/>
          <w:lang w:eastAsia="zh-CN"/>
        </w:rPr>
        <w:t xml:space="preserve">1.2. spełniają warunki udziału w postępowaniu dotyczące: </w:t>
      </w:r>
    </w:p>
    <w:p w:rsidR="00FD4C12" w:rsidRPr="007F727A" w:rsidRDefault="00FD4C12" w:rsidP="00FD4C12">
      <w:pPr>
        <w:autoSpaceDN w:val="0"/>
        <w:spacing w:line="360" w:lineRule="auto"/>
        <w:jc w:val="both"/>
        <w:textAlignment w:val="baseline"/>
        <w:rPr>
          <w:rFonts w:ascii="Verdana" w:eastAsia="SimSun" w:hAnsi="Verdana" w:cs="Mangal"/>
          <w:kern w:val="3"/>
          <w:sz w:val="16"/>
          <w:szCs w:val="16"/>
          <w:lang w:eastAsia="zh-CN"/>
        </w:rPr>
      </w:pPr>
      <w:r w:rsidRPr="007F727A">
        <w:rPr>
          <w:rFonts w:ascii="Verdana" w:eastAsia="SimSun" w:hAnsi="Verdana" w:cs="Mangal"/>
          <w:kern w:val="3"/>
          <w:sz w:val="16"/>
          <w:szCs w:val="16"/>
          <w:lang w:eastAsia="zh-CN"/>
        </w:rPr>
        <w:t xml:space="preserve">a. kompetencji lub uprawnień do wykonywania określonej działalności zawodowej. Ocena spełnienia warunku udziału w postępowaniu będzie dokonana na zasadzie spełnia/nie spełnia w oparciu o oświadczenie – </w:t>
      </w:r>
      <w:r>
        <w:rPr>
          <w:rFonts w:ascii="Verdana" w:eastAsia="SimSun" w:hAnsi="Verdana" w:cs="Mangal"/>
          <w:b/>
          <w:kern w:val="3"/>
          <w:sz w:val="16"/>
          <w:szCs w:val="16"/>
          <w:lang w:eastAsia="zh-CN"/>
        </w:rPr>
        <w:t>załącznik nr 3</w:t>
      </w:r>
      <w:r w:rsidRPr="007F727A">
        <w:rPr>
          <w:rFonts w:ascii="Verdana" w:eastAsia="SimSun" w:hAnsi="Verdana" w:cs="Mangal"/>
          <w:b/>
          <w:kern w:val="3"/>
          <w:sz w:val="16"/>
          <w:szCs w:val="16"/>
          <w:lang w:eastAsia="zh-CN"/>
        </w:rPr>
        <w:t xml:space="preserve"> do SIWZ.</w:t>
      </w:r>
    </w:p>
    <w:p w:rsidR="00FD4C12" w:rsidRPr="007F727A" w:rsidRDefault="00FD4C12" w:rsidP="00FD4C12">
      <w:pPr>
        <w:tabs>
          <w:tab w:val="num" w:pos="850"/>
        </w:tabs>
        <w:autoSpaceDN w:val="0"/>
        <w:spacing w:after="60" w:line="360" w:lineRule="auto"/>
        <w:jc w:val="both"/>
        <w:textAlignment w:val="baseline"/>
        <w:outlineLvl w:val="3"/>
        <w:rPr>
          <w:rFonts w:ascii="Verdana" w:eastAsia="Tahoma" w:hAnsi="Verdana" w:cs="Tahoma"/>
          <w:bCs/>
          <w:kern w:val="3"/>
          <w:sz w:val="16"/>
          <w:szCs w:val="16"/>
          <w:lang w:eastAsia="zh-CN"/>
        </w:rPr>
      </w:pPr>
      <w:r w:rsidRPr="007F727A">
        <w:rPr>
          <w:rFonts w:ascii="Verdana" w:hAnsi="Verdana" w:cs="Mangal"/>
          <w:bCs/>
          <w:kern w:val="3"/>
          <w:sz w:val="16"/>
          <w:szCs w:val="16"/>
          <w:lang w:eastAsia="zh-CN"/>
        </w:rPr>
        <w:t xml:space="preserve">b. sytuacji ekonomicznej lub finansowej. Ocena spełnienia warunku udziału w postępowaniu będzie dokonana na zasadzie spełnia/nie spełnia w oparciu o oświadczenie – </w:t>
      </w:r>
      <w:r>
        <w:rPr>
          <w:rFonts w:ascii="Verdana" w:hAnsi="Verdana" w:cs="Mangal"/>
          <w:b/>
          <w:bCs/>
          <w:kern w:val="3"/>
          <w:sz w:val="16"/>
          <w:szCs w:val="16"/>
          <w:lang w:eastAsia="zh-CN"/>
        </w:rPr>
        <w:t>załącznik nr 3</w:t>
      </w:r>
      <w:r w:rsidRPr="007F727A">
        <w:rPr>
          <w:rFonts w:ascii="Verdana" w:hAnsi="Verdana" w:cs="Mangal"/>
          <w:b/>
          <w:bCs/>
          <w:kern w:val="3"/>
          <w:sz w:val="16"/>
          <w:szCs w:val="16"/>
          <w:lang w:eastAsia="zh-CN"/>
        </w:rPr>
        <w:t xml:space="preserve"> do SIWZ. </w:t>
      </w:r>
      <w:r w:rsidRPr="007F727A">
        <w:rPr>
          <w:rFonts w:ascii="Verdana" w:hAnsi="Verdana" w:cs="Mangal"/>
          <w:bCs/>
          <w:kern w:val="3"/>
          <w:sz w:val="16"/>
          <w:szCs w:val="16"/>
          <w:lang w:eastAsia="zh-CN"/>
        </w:rPr>
        <w:t>Zamawiający</w:t>
      </w:r>
      <w:r w:rsidR="004F5EAE">
        <w:rPr>
          <w:rFonts w:ascii="Verdana" w:hAnsi="Verdana" w:cs="Mangal"/>
          <w:bCs/>
          <w:kern w:val="3"/>
          <w:sz w:val="16"/>
          <w:szCs w:val="16"/>
          <w:lang w:eastAsia="zh-CN"/>
        </w:rPr>
        <w:t xml:space="preserve"> </w:t>
      </w:r>
      <w:r w:rsidRPr="007F727A">
        <w:rPr>
          <w:rFonts w:ascii="Verdana" w:hAnsi="Verdana" w:cs="Mangal"/>
          <w:bCs/>
          <w:kern w:val="3"/>
          <w:sz w:val="16"/>
          <w:szCs w:val="16"/>
          <w:lang w:eastAsia="zh-CN"/>
        </w:rPr>
        <w:t>uzna,</w:t>
      </w:r>
      <w:r w:rsidR="004F5EAE">
        <w:rPr>
          <w:rFonts w:ascii="Verdana" w:hAnsi="Verdana" w:cs="Mangal"/>
          <w:bCs/>
          <w:kern w:val="3"/>
          <w:sz w:val="16"/>
          <w:szCs w:val="16"/>
          <w:lang w:eastAsia="zh-CN"/>
        </w:rPr>
        <w:t xml:space="preserve"> że warunek </w:t>
      </w:r>
      <w:r w:rsidRPr="007F727A">
        <w:rPr>
          <w:rFonts w:ascii="Verdana" w:hAnsi="Verdana" w:cs="Mangal"/>
          <w:bCs/>
          <w:kern w:val="3"/>
          <w:sz w:val="16"/>
          <w:szCs w:val="16"/>
          <w:lang w:eastAsia="zh-CN"/>
        </w:rPr>
        <w:t>ten</w:t>
      </w:r>
      <w:r w:rsidR="004F5EAE">
        <w:rPr>
          <w:rFonts w:ascii="Verdana" w:hAnsi="Verdana" w:cs="Mangal"/>
          <w:bCs/>
          <w:kern w:val="3"/>
          <w:sz w:val="16"/>
          <w:szCs w:val="16"/>
          <w:lang w:eastAsia="zh-CN"/>
        </w:rPr>
        <w:t xml:space="preserve"> </w:t>
      </w:r>
      <w:r w:rsidRPr="007F727A">
        <w:rPr>
          <w:rFonts w:ascii="Verdana" w:hAnsi="Verdana" w:cs="Mangal"/>
          <w:bCs/>
          <w:kern w:val="3"/>
          <w:sz w:val="16"/>
          <w:szCs w:val="16"/>
          <w:lang w:eastAsia="zh-CN"/>
        </w:rPr>
        <w:t>został</w:t>
      </w:r>
      <w:r w:rsidR="004F5EAE">
        <w:rPr>
          <w:rFonts w:ascii="Verdana" w:hAnsi="Verdana" w:cs="Mangal"/>
          <w:bCs/>
          <w:kern w:val="3"/>
          <w:sz w:val="16"/>
          <w:szCs w:val="16"/>
          <w:lang w:eastAsia="zh-CN"/>
        </w:rPr>
        <w:t xml:space="preserve"> </w:t>
      </w:r>
      <w:r w:rsidRPr="007F727A">
        <w:rPr>
          <w:rFonts w:ascii="Verdana" w:hAnsi="Verdana" w:cs="Mangal"/>
          <w:bCs/>
          <w:kern w:val="3"/>
          <w:sz w:val="16"/>
          <w:szCs w:val="16"/>
          <w:lang w:eastAsia="zh-CN"/>
        </w:rPr>
        <w:t>spełniony</w:t>
      </w:r>
      <w:r w:rsidR="004F5EAE">
        <w:rPr>
          <w:rFonts w:ascii="Verdana" w:hAnsi="Verdana" w:cs="Mangal"/>
          <w:bCs/>
          <w:kern w:val="3"/>
          <w:sz w:val="16"/>
          <w:szCs w:val="16"/>
          <w:lang w:eastAsia="zh-CN"/>
        </w:rPr>
        <w:t xml:space="preserve"> </w:t>
      </w:r>
      <w:r w:rsidRPr="007F727A">
        <w:rPr>
          <w:rFonts w:ascii="Verdana" w:hAnsi="Verdana" w:cs="Mangal"/>
          <w:bCs/>
          <w:kern w:val="3"/>
          <w:sz w:val="16"/>
          <w:szCs w:val="16"/>
          <w:lang w:eastAsia="zh-CN"/>
        </w:rPr>
        <w:t>poprzez</w:t>
      </w:r>
      <w:r w:rsidR="004F5EAE">
        <w:rPr>
          <w:rFonts w:ascii="Verdana" w:hAnsi="Verdana" w:cs="Mangal"/>
          <w:bCs/>
          <w:kern w:val="3"/>
          <w:sz w:val="16"/>
          <w:szCs w:val="16"/>
          <w:lang w:eastAsia="zh-CN"/>
        </w:rPr>
        <w:t xml:space="preserve"> </w:t>
      </w:r>
      <w:r w:rsidRPr="007F727A">
        <w:rPr>
          <w:rFonts w:ascii="Verdana" w:hAnsi="Verdana" w:cs="Mangal"/>
          <w:bCs/>
          <w:kern w:val="3"/>
          <w:sz w:val="16"/>
          <w:szCs w:val="16"/>
          <w:lang w:eastAsia="zh-CN"/>
        </w:rPr>
        <w:t>złożenie</w:t>
      </w:r>
      <w:r w:rsidRPr="007F727A">
        <w:rPr>
          <w:rFonts w:ascii="Verdana" w:eastAsia="Tahoma" w:hAnsi="Verdana" w:cs="Tahoma"/>
          <w:bCs/>
          <w:kern w:val="3"/>
          <w:sz w:val="16"/>
          <w:szCs w:val="16"/>
          <w:lang w:eastAsia="zh-CN"/>
        </w:rPr>
        <w:t>:</w:t>
      </w:r>
    </w:p>
    <w:p w:rsidR="00FD4C12" w:rsidRPr="00127802" w:rsidRDefault="00FD4C12" w:rsidP="00FD4C12">
      <w:pPr>
        <w:keepNext/>
        <w:autoSpaceDN w:val="0"/>
        <w:spacing w:after="60" w:line="360" w:lineRule="auto"/>
        <w:jc w:val="both"/>
        <w:textAlignment w:val="baseline"/>
        <w:outlineLvl w:val="1"/>
        <w:rPr>
          <w:rFonts w:ascii="Verdana" w:hAnsi="Verdana"/>
          <w:bCs/>
          <w:iCs/>
          <w:color w:val="00000A"/>
          <w:kern w:val="3"/>
          <w:sz w:val="16"/>
          <w:szCs w:val="16"/>
          <w:lang w:eastAsia="zh-CN"/>
        </w:rPr>
      </w:pPr>
      <w:r w:rsidRPr="00127802">
        <w:rPr>
          <w:rFonts w:ascii="Verdana" w:hAnsi="Verdana" w:cs="Mangal"/>
          <w:bCs/>
          <w:iCs/>
          <w:kern w:val="3"/>
          <w:sz w:val="16"/>
          <w:szCs w:val="16"/>
          <w:lang w:eastAsia="zh-CN"/>
        </w:rPr>
        <w:t xml:space="preserve">- oświadczenia, że Wykonawca posiada bądź będzie posiadał opłaconą polisę, a w przypadku jej braku innego dokumentu potwierdzającego, że jest ubezpieczony od odpowiedzialności cywilnej w zakresie prowadzonej działalności </w:t>
      </w:r>
      <w:r w:rsidRPr="00127802">
        <w:rPr>
          <w:rFonts w:ascii="Verdana" w:hAnsi="Verdana" w:cs="Mangal"/>
          <w:bCs/>
          <w:iCs/>
          <w:kern w:val="3"/>
          <w:sz w:val="16"/>
          <w:szCs w:val="16"/>
          <w:lang w:eastAsia="zh-CN"/>
        </w:rPr>
        <w:lastRenderedPageBreak/>
        <w:t xml:space="preserve">związanej z przedmiotem zamówienia na kwotę nie mniejszą niż </w:t>
      </w:r>
      <w:r w:rsidR="000756E1">
        <w:rPr>
          <w:rFonts w:ascii="Verdana" w:hAnsi="Verdana" w:cs="Mangal"/>
          <w:bCs/>
          <w:iCs/>
          <w:kern w:val="3"/>
          <w:sz w:val="16"/>
          <w:szCs w:val="16"/>
          <w:lang w:eastAsia="zh-CN"/>
        </w:rPr>
        <w:t>4</w:t>
      </w:r>
      <w:r w:rsidR="00127802" w:rsidRPr="00127802">
        <w:rPr>
          <w:rFonts w:ascii="Verdana" w:hAnsi="Verdana" w:cs="Mangal"/>
          <w:bCs/>
          <w:iCs/>
          <w:kern w:val="3"/>
          <w:sz w:val="16"/>
          <w:szCs w:val="16"/>
          <w:lang w:eastAsia="zh-CN"/>
        </w:rPr>
        <w:t>00 000,00</w:t>
      </w:r>
      <w:r w:rsidRPr="00127802">
        <w:rPr>
          <w:rFonts w:ascii="Verdana" w:hAnsi="Verdana" w:cs="Mangal"/>
          <w:bCs/>
          <w:iCs/>
          <w:kern w:val="3"/>
          <w:sz w:val="16"/>
          <w:szCs w:val="16"/>
          <w:lang w:eastAsia="zh-CN"/>
        </w:rPr>
        <w:t xml:space="preserve"> złotych.</w:t>
      </w:r>
    </w:p>
    <w:p w:rsidR="00FD4C12" w:rsidRPr="007F727A" w:rsidRDefault="00FD4C12" w:rsidP="00FD4C12">
      <w:pPr>
        <w:tabs>
          <w:tab w:val="num" w:pos="850"/>
        </w:tabs>
        <w:autoSpaceDN w:val="0"/>
        <w:spacing w:after="60" w:line="360" w:lineRule="auto"/>
        <w:jc w:val="both"/>
        <w:textAlignment w:val="baseline"/>
        <w:outlineLvl w:val="3"/>
        <w:rPr>
          <w:rFonts w:ascii="Verdana" w:eastAsia="Tahoma" w:hAnsi="Verdana" w:cs="Tahoma"/>
          <w:bCs/>
          <w:kern w:val="3"/>
          <w:sz w:val="16"/>
          <w:szCs w:val="16"/>
          <w:lang w:eastAsia="zh-CN"/>
        </w:rPr>
      </w:pPr>
      <w:r w:rsidRPr="007F727A">
        <w:rPr>
          <w:rFonts w:ascii="Verdana" w:hAnsi="Verdana" w:cs="Mangal"/>
          <w:bCs/>
          <w:kern w:val="3"/>
          <w:sz w:val="16"/>
          <w:szCs w:val="16"/>
          <w:lang w:eastAsia="zh-CN"/>
        </w:rPr>
        <w:t xml:space="preserve">c. zdolności technicznej lub zawodowej. Ocena spełnienia warunku udziału w postępowaniu będzie dokonana na zasadzie spełnia/nie spełnia w oparciu o oświadczenie – </w:t>
      </w:r>
      <w:r>
        <w:rPr>
          <w:rFonts w:ascii="Verdana" w:hAnsi="Verdana" w:cs="Mangal"/>
          <w:b/>
          <w:bCs/>
          <w:kern w:val="3"/>
          <w:sz w:val="16"/>
          <w:szCs w:val="16"/>
          <w:lang w:eastAsia="zh-CN"/>
        </w:rPr>
        <w:t>załącznik nr 3</w:t>
      </w:r>
      <w:r w:rsidRPr="007F727A">
        <w:rPr>
          <w:rFonts w:ascii="Verdana" w:hAnsi="Verdana" w:cs="Mangal"/>
          <w:b/>
          <w:bCs/>
          <w:kern w:val="3"/>
          <w:sz w:val="16"/>
          <w:szCs w:val="16"/>
          <w:lang w:eastAsia="zh-CN"/>
        </w:rPr>
        <w:t xml:space="preserve"> do SIWZ.</w:t>
      </w:r>
      <w:r w:rsidRPr="007F727A">
        <w:rPr>
          <w:rFonts w:ascii="Verdana" w:hAnsi="Verdana" w:cs="Mangal"/>
          <w:bCs/>
          <w:kern w:val="3"/>
          <w:sz w:val="16"/>
          <w:szCs w:val="16"/>
          <w:lang w:eastAsia="zh-CN"/>
        </w:rPr>
        <w:t xml:space="preserve"> Zamawiający</w:t>
      </w:r>
      <w:r w:rsidR="004F5EAE">
        <w:rPr>
          <w:rFonts w:ascii="Verdana" w:hAnsi="Verdana" w:cs="Mangal"/>
          <w:bCs/>
          <w:kern w:val="3"/>
          <w:sz w:val="16"/>
          <w:szCs w:val="16"/>
          <w:lang w:eastAsia="zh-CN"/>
        </w:rPr>
        <w:t xml:space="preserve"> </w:t>
      </w:r>
      <w:r w:rsidRPr="007F727A">
        <w:rPr>
          <w:rFonts w:ascii="Verdana" w:hAnsi="Verdana" w:cs="Mangal"/>
          <w:bCs/>
          <w:kern w:val="3"/>
          <w:sz w:val="16"/>
          <w:szCs w:val="16"/>
          <w:lang w:eastAsia="zh-CN"/>
        </w:rPr>
        <w:t>uzna,</w:t>
      </w:r>
      <w:r w:rsidR="004F5EAE">
        <w:rPr>
          <w:rFonts w:ascii="Verdana" w:hAnsi="Verdana" w:cs="Mangal"/>
          <w:bCs/>
          <w:kern w:val="3"/>
          <w:sz w:val="16"/>
          <w:szCs w:val="16"/>
          <w:lang w:eastAsia="zh-CN"/>
        </w:rPr>
        <w:t xml:space="preserve"> że warunek </w:t>
      </w:r>
      <w:r w:rsidRPr="007F727A">
        <w:rPr>
          <w:rFonts w:ascii="Verdana" w:hAnsi="Verdana" w:cs="Mangal"/>
          <w:bCs/>
          <w:kern w:val="3"/>
          <w:sz w:val="16"/>
          <w:szCs w:val="16"/>
          <w:lang w:eastAsia="zh-CN"/>
        </w:rPr>
        <w:t>ten</w:t>
      </w:r>
      <w:r w:rsidR="004F5EAE">
        <w:rPr>
          <w:rFonts w:ascii="Verdana" w:hAnsi="Verdana" w:cs="Mangal"/>
          <w:bCs/>
          <w:kern w:val="3"/>
          <w:sz w:val="16"/>
          <w:szCs w:val="16"/>
          <w:lang w:eastAsia="zh-CN"/>
        </w:rPr>
        <w:t xml:space="preserve"> </w:t>
      </w:r>
      <w:r w:rsidRPr="007F727A">
        <w:rPr>
          <w:rFonts w:ascii="Verdana" w:hAnsi="Verdana" w:cs="Mangal"/>
          <w:bCs/>
          <w:kern w:val="3"/>
          <w:sz w:val="16"/>
          <w:szCs w:val="16"/>
          <w:lang w:eastAsia="zh-CN"/>
        </w:rPr>
        <w:t>został</w:t>
      </w:r>
      <w:r w:rsidR="004F5EAE">
        <w:rPr>
          <w:rFonts w:ascii="Verdana" w:hAnsi="Verdana" w:cs="Mangal"/>
          <w:bCs/>
          <w:kern w:val="3"/>
          <w:sz w:val="16"/>
          <w:szCs w:val="16"/>
          <w:lang w:eastAsia="zh-CN"/>
        </w:rPr>
        <w:t xml:space="preserve"> </w:t>
      </w:r>
      <w:r w:rsidRPr="007F727A">
        <w:rPr>
          <w:rFonts w:ascii="Verdana" w:hAnsi="Verdana" w:cs="Mangal"/>
          <w:bCs/>
          <w:kern w:val="3"/>
          <w:sz w:val="16"/>
          <w:szCs w:val="16"/>
          <w:lang w:eastAsia="zh-CN"/>
        </w:rPr>
        <w:t>spełniony</w:t>
      </w:r>
      <w:r w:rsidR="004F5EAE">
        <w:rPr>
          <w:rFonts w:ascii="Verdana" w:hAnsi="Verdana" w:cs="Mangal"/>
          <w:bCs/>
          <w:kern w:val="3"/>
          <w:sz w:val="16"/>
          <w:szCs w:val="16"/>
          <w:lang w:eastAsia="zh-CN"/>
        </w:rPr>
        <w:t xml:space="preserve"> </w:t>
      </w:r>
      <w:r w:rsidRPr="007F727A">
        <w:rPr>
          <w:rFonts w:ascii="Verdana" w:hAnsi="Verdana" w:cs="Mangal"/>
          <w:bCs/>
          <w:kern w:val="3"/>
          <w:sz w:val="16"/>
          <w:szCs w:val="16"/>
          <w:lang w:eastAsia="zh-CN"/>
        </w:rPr>
        <w:t>poprzez</w:t>
      </w:r>
      <w:r w:rsidR="004F5EAE">
        <w:rPr>
          <w:rFonts w:ascii="Verdana" w:hAnsi="Verdana" w:cs="Mangal"/>
          <w:bCs/>
          <w:kern w:val="3"/>
          <w:sz w:val="16"/>
          <w:szCs w:val="16"/>
          <w:lang w:eastAsia="zh-CN"/>
        </w:rPr>
        <w:t xml:space="preserve"> </w:t>
      </w:r>
      <w:r w:rsidRPr="007F727A">
        <w:rPr>
          <w:rFonts w:ascii="Verdana" w:hAnsi="Verdana" w:cs="Mangal"/>
          <w:bCs/>
          <w:kern w:val="3"/>
          <w:sz w:val="16"/>
          <w:szCs w:val="16"/>
          <w:lang w:eastAsia="zh-CN"/>
        </w:rPr>
        <w:t>złożenie</w:t>
      </w:r>
      <w:r w:rsidRPr="007F727A">
        <w:rPr>
          <w:rFonts w:ascii="Verdana" w:eastAsia="Tahoma" w:hAnsi="Verdana" w:cs="Tahoma"/>
          <w:bCs/>
          <w:kern w:val="3"/>
          <w:sz w:val="16"/>
          <w:szCs w:val="16"/>
          <w:lang w:eastAsia="zh-CN"/>
        </w:rPr>
        <w:t>:</w:t>
      </w:r>
    </w:p>
    <w:p w:rsidR="00E23E62" w:rsidRDefault="00FD4C12" w:rsidP="00FD4C12">
      <w:pPr>
        <w:widowControl/>
        <w:autoSpaceDN w:val="0"/>
        <w:spacing w:line="360" w:lineRule="auto"/>
        <w:jc w:val="both"/>
        <w:textAlignment w:val="baseline"/>
        <w:rPr>
          <w:rFonts w:ascii="Verdana" w:eastAsia="SimSun" w:hAnsi="Verdana" w:cs="Mangal"/>
          <w:kern w:val="3"/>
          <w:sz w:val="16"/>
          <w:szCs w:val="16"/>
          <w:lang w:eastAsia="zh-CN"/>
        </w:rPr>
      </w:pPr>
      <w:r w:rsidRPr="00127802">
        <w:rPr>
          <w:rFonts w:ascii="Verdana" w:eastAsia="SimSun" w:hAnsi="Verdana" w:cs="Mangal"/>
          <w:kern w:val="3"/>
          <w:sz w:val="16"/>
          <w:szCs w:val="16"/>
          <w:lang w:eastAsia="zh-CN"/>
        </w:rPr>
        <w:t>- oświad</w:t>
      </w:r>
      <w:r w:rsidR="00127802" w:rsidRPr="00127802">
        <w:rPr>
          <w:rFonts w:ascii="Verdana" w:eastAsia="SimSun" w:hAnsi="Verdana" w:cs="Mangal"/>
          <w:kern w:val="3"/>
          <w:sz w:val="16"/>
          <w:szCs w:val="16"/>
          <w:lang w:eastAsia="zh-CN"/>
        </w:rPr>
        <w:t>czenia, że w okresie ostatnich 3</w:t>
      </w:r>
      <w:r w:rsidRPr="00127802">
        <w:rPr>
          <w:rFonts w:ascii="Verdana" w:eastAsia="SimSun" w:hAnsi="Verdana" w:cs="Mangal"/>
          <w:kern w:val="3"/>
          <w:sz w:val="16"/>
          <w:szCs w:val="16"/>
          <w:lang w:eastAsia="zh-CN"/>
        </w:rPr>
        <w:t xml:space="preserve"> lat przed upływem terminu składania ofert, a jeżeli okres prowadzenia działalności jest krótszy -  w tym okresie zrealizował co naj</w:t>
      </w:r>
      <w:r w:rsidR="00736648">
        <w:rPr>
          <w:rFonts w:ascii="Verdana" w:eastAsia="SimSun" w:hAnsi="Verdana" w:cs="Mangal"/>
          <w:kern w:val="3"/>
          <w:sz w:val="16"/>
          <w:szCs w:val="16"/>
          <w:lang w:eastAsia="zh-CN"/>
        </w:rPr>
        <w:t xml:space="preserve">mniej 3 dostawy polegające na </w:t>
      </w:r>
      <w:r w:rsidRPr="00127802">
        <w:rPr>
          <w:rFonts w:ascii="Verdana" w:eastAsia="SimSun" w:hAnsi="Verdana" w:cs="Mangal"/>
          <w:kern w:val="3"/>
          <w:sz w:val="16"/>
          <w:szCs w:val="16"/>
          <w:lang w:eastAsia="zh-CN"/>
        </w:rPr>
        <w:t xml:space="preserve">sprzedaży </w:t>
      </w:r>
      <w:r w:rsidR="00736648">
        <w:rPr>
          <w:rFonts w:ascii="Verdana" w:eastAsia="SimSun" w:hAnsi="Verdana" w:cs="Mangal"/>
          <w:kern w:val="3"/>
          <w:sz w:val="16"/>
          <w:szCs w:val="16"/>
          <w:lang w:eastAsia="zh-CN"/>
        </w:rPr>
        <w:t>i montażu urządzenia mammograficznego</w:t>
      </w:r>
      <w:r w:rsidRPr="00127802">
        <w:rPr>
          <w:rFonts w:ascii="Verdana" w:eastAsia="SimSun" w:hAnsi="Verdana" w:cs="Mangal"/>
          <w:kern w:val="3"/>
          <w:sz w:val="16"/>
          <w:szCs w:val="16"/>
          <w:lang w:eastAsia="zh-CN"/>
        </w:rPr>
        <w:t>, o wartości dostawy brutto c</w:t>
      </w:r>
      <w:r w:rsidR="0088444A">
        <w:rPr>
          <w:rFonts w:ascii="Verdana" w:eastAsia="SimSun" w:hAnsi="Verdana" w:cs="Mangal"/>
          <w:kern w:val="3"/>
          <w:sz w:val="16"/>
          <w:szCs w:val="16"/>
          <w:lang w:eastAsia="zh-CN"/>
        </w:rPr>
        <w:t xml:space="preserve">o najmniej </w:t>
      </w:r>
      <w:r w:rsidR="000756E1">
        <w:rPr>
          <w:rFonts w:ascii="Verdana" w:eastAsia="SimSun" w:hAnsi="Verdana" w:cs="Mangal"/>
          <w:kern w:val="3"/>
          <w:sz w:val="16"/>
          <w:szCs w:val="16"/>
          <w:lang w:eastAsia="zh-CN"/>
        </w:rPr>
        <w:t>4</w:t>
      </w:r>
      <w:r w:rsidRPr="00127802">
        <w:rPr>
          <w:rFonts w:ascii="Verdana" w:eastAsia="SimSun" w:hAnsi="Verdana" w:cs="Mangal"/>
          <w:kern w:val="3"/>
          <w:sz w:val="16"/>
          <w:szCs w:val="16"/>
          <w:lang w:eastAsia="zh-CN"/>
        </w:rPr>
        <w:t xml:space="preserve">00 000, 00 złotych (słownie: </w:t>
      </w:r>
      <w:r w:rsidR="000756E1">
        <w:rPr>
          <w:rFonts w:ascii="Verdana" w:eastAsia="SimSun" w:hAnsi="Verdana" w:cs="Mangal"/>
          <w:kern w:val="3"/>
          <w:sz w:val="16"/>
          <w:szCs w:val="16"/>
          <w:lang w:eastAsia="zh-CN"/>
        </w:rPr>
        <w:t>czterysta</w:t>
      </w:r>
      <w:r w:rsidRPr="00127802">
        <w:rPr>
          <w:rFonts w:ascii="Verdana" w:eastAsia="SimSun" w:hAnsi="Verdana" w:cs="Mangal"/>
          <w:kern w:val="3"/>
          <w:sz w:val="16"/>
          <w:szCs w:val="16"/>
          <w:lang w:eastAsia="zh-CN"/>
        </w:rPr>
        <w:t xml:space="preserve"> tysięcy 00/100) każda i udokumentuje, że </w:t>
      </w:r>
      <w:r w:rsidR="00736648">
        <w:rPr>
          <w:rFonts w:ascii="Verdana" w:eastAsia="SimSun" w:hAnsi="Verdana" w:cs="Mangal"/>
          <w:kern w:val="3"/>
          <w:sz w:val="16"/>
          <w:szCs w:val="16"/>
          <w:lang w:eastAsia="zh-CN"/>
        </w:rPr>
        <w:t>dostawa</w:t>
      </w:r>
      <w:r w:rsidRPr="00127802">
        <w:rPr>
          <w:rFonts w:ascii="Verdana" w:eastAsia="SimSun" w:hAnsi="Verdana" w:cs="Mangal"/>
          <w:kern w:val="3"/>
          <w:sz w:val="16"/>
          <w:szCs w:val="16"/>
          <w:lang w:eastAsia="zh-CN"/>
        </w:rPr>
        <w:t xml:space="preserve"> ta została wykonana należycie i prawidłowo ukończona z podaniem rodzaju, wartości, daty, miejsca wykonania i podmiotów, na rzecz których roboty te zostały wykonane, a na żądanie Zamawiającego przedłoży wykaz wykonanych dostaw – </w:t>
      </w:r>
      <w:r w:rsidRPr="004F5EAE">
        <w:rPr>
          <w:rFonts w:ascii="Verdana" w:eastAsia="SimSun" w:hAnsi="Verdana" w:cs="Mangal"/>
          <w:b/>
          <w:kern w:val="3"/>
          <w:sz w:val="16"/>
          <w:szCs w:val="16"/>
          <w:lang w:eastAsia="zh-CN"/>
        </w:rPr>
        <w:t>załącznik nr 6 do SIWZ</w:t>
      </w:r>
      <w:r w:rsidRPr="00127802">
        <w:rPr>
          <w:rFonts w:ascii="Verdana" w:eastAsia="SimSun" w:hAnsi="Verdana" w:cs="Mangal"/>
          <w:kern w:val="3"/>
          <w:sz w:val="16"/>
          <w:szCs w:val="16"/>
          <w:lang w:eastAsia="zh-CN"/>
        </w:rPr>
        <w:t xml:space="preserve"> oraz dokumenty  potwierdzające, że te dostawy zostały wykonane należycie.</w:t>
      </w:r>
    </w:p>
    <w:p w:rsidR="008C7C2A" w:rsidRPr="008C7C2A" w:rsidRDefault="008C7C2A" w:rsidP="008C7C2A">
      <w:pPr>
        <w:spacing w:line="360" w:lineRule="auto"/>
        <w:jc w:val="both"/>
        <w:rPr>
          <w:rFonts w:ascii="Verdana" w:eastAsia="SimSun" w:hAnsi="Verdana" w:cs="Mangal"/>
          <w:kern w:val="3"/>
          <w:sz w:val="16"/>
          <w:szCs w:val="16"/>
          <w:lang w:eastAsia="zh-CN"/>
        </w:rPr>
      </w:pPr>
      <w:r w:rsidRPr="008C7C2A">
        <w:rPr>
          <w:rFonts w:ascii="Verdana" w:eastAsia="SimSun" w:hAnsi="Verdana" w:cs="Mangal"/>
          <w:kern w:val="3"/>
          <w:sz w:val="16"/>
          <w:szCs w:val="16"/>
          <w:lang w:eastAsia="zh-CN"/>
        </w:rPr>
        <w:t xml:space="preserve">W przypadku skorzystania z </w:t>
      </w:r>
      <w:r w:rsidR="000756E1">
        <w:rPr>
          <w:rFonts w:ascii="Verdana" w:eastAsia="SimSun" w:hAnsi="Verdana" w:cs="Mangal"/>
          <w:kern w:val="3"/>
          <w:sz w:val="16"/>
          <w:szCs w:val="16"/>
          <w:lang w:eastAsia="zh-CN"/>
        </w:rPr>
        <w:t>uprawnień wynikających z art. 22</w:t>
      </w:r>
      <w:r w:rsidR="006C2959">
        <w:rPr>
          <w:rFonts w:ascii="Verdana" w:eastAsia="SimSun" w:hAnsi="Verdana" w:cs="Mangal"/>
          <w:kern w:val="3"/>
          <w:sz w:val="16"/>
          <w:szCs w:val="16"/>
          <w:lang w:eastAsia="zh-CN"/>
        </w:rPr>
        <w:t>a ust.1</w:t>
      </w:r>
      <w:r w:rsidR="004F5EAE">
        <w:rPr>
          <w:rFonts w:ascii="Verdana" w:eastAsia="SimSun" w:hAnsi="Verdana" w:cs="Mangal"/>
          <w:kern w:val="3"/>
          <w:sz w:val="16"/>
          <w:szCs w:val="16"/>
          <w:lang w:eastAsia="zh-CN"/>
        </w:rPr>
        <w:t xml:space="preserve"> </w:t>
      </w:r>
      <w:proofErr w:type="spellStart"/>
      <w:r w:rsidRPr="008C7C2A">
        <w:rPr>
          <w:rFonts w:ascii="Verdana" w:eastAsia="SimSun" w:hAnsi="Verdana" w:cs="Mangal"/>
          <w:kern w:val="3"/>
          <w:sz w:val="16"/>
          <w:szCs w:val="16"/>
          <w:lang w:eastAsia="zh-CN"/>
        </w:rPr>
        <w:t>Pzp</w:t>
      </w:r>
      <w:proofErr w:type="spellEnd"/>
      <w:r w:rsidR="004F5EAE">
        <w:rPr>
          <w:rFonts w:ascii="Verdana" w:eastAsia="SimSun" w:hAnsi="Verdana" w:cs="Mangal"/>
          <w:kern w:val="3"/>
          <w:sz w:val="16"/>
          <w:szCs w:val="16"/>
          <w:lang w:eastAsia="zh-CN"/>
        </w:rPr>
        <w:t>.</w:t>
      </w:r>
      <w:r w:rsidRPr="008C7C2A">
        <w:rPr>
          <w:rFonts w:ascii="Verdana" w:eastAsia="SimSun" w:hAnsi="Verdana" w:cs="Mangal"/>
          <w:kern w:val="3"/>
          <w:sz w:val="16"/>
          <w:szCs w:val="16"/>
          <w:lang w:eastAsia="zh-CN"/>
        </w:rPr>
        <w:t xml:space="preserve"> tj. posługiwania się  w celu wykazania spełnienia warunku cudzymi zasobami Zamawiający wymaga, by przynajmniej jeden z podmiotów użyczających wiedzy i doświadczenia wykazał się wykonanie</w:t>
      </w:r>
      <w:r w:rsidR="006C2959">
        <w:rPr>
          <w:rFonts w:ascii="Verdana" w:eastAsia="SimSun" w:hAnsi="Verdana" w:cs="Mangal"/>
          <w:kern w:val="3"/>
          <w:sz w:val="16"/>
          <w:szCs w:val="16"/>
          <w:lang w:eastAsia="zh-CN"/>
        </w:rPr>
        <w:t>m  co najmniej 3</w:t>
      </w:r>
      <w:r w:rsidR="004F5EAE">
        <w:rPr>
          <w:rFonts w:ascii="Verdana" w:eastAsia="SimSun" w:hAnsi="Verdana" w:cs="Mangal"/>
          <w:kern w:val="3"/>
          <w:sz w:val="16"/>
          <w:szCs w:val="16"/>
          <w:lang w:eastAsia="zh-CN"/>
        </w:rPr>
        <w:t xml:space="preserve"> dostaw</w:t>
      </w:r>
      <w:r>
        <w:rPr>
          <w:rFonts w:ascii="Verdana" w:eastAsia="SimSun" w:hAnsi="Verdana" w:cs="Mangal"/>
          <w:kern w:val="3"/>
          <w:sz w:val="16"/>
          <w:szCs w:val="16"/>
          <w:lang w:eastAsia="zh-CN"/>
        </w:rPr>
        <w:t xml:space="preserve"> o wartości nie mniejszej niż </w:t>
      </w:r>
      <w:r w:rsidR="000756E1">
        <w:rPr>
          <w:rFonts w:ascii="Verdana" w:eastAsia="SimSun" w:hAnsi="Verdana" w:cs="Mangal"/>
          <w:kern w:val="3"/>
          <w:sz w:val="16"/>
          <w:szCs w:val="16"/>
          <w:lang w:eastAsia="zh-CN"/>
        </w:rPr>
        <w:t>400</w:t>
      </w:r>
      <w:r w:rsidR="00DA7640">
        <w:rPr>
          <w:rFonts w:ascii="Verdana" w:eastAsia="SimSun" w:hAnsi="Verdana" w:cs="Mangal"/>
          <w:kern w:val="3"/>
          <w:sz w:val="16"/>
          <w:szCs w:val="16"/>
          <w:lang w:eastAsia="zh-CN"/>
        </w:rPr>
        <w:t xml:space="preserve"> 000,00 zł brutto</w:t>
      </w:r>
      <w:r w:rsidRPr="008C7C2A">
        <w:rPr>
          <w:rFonts w:ascii="Verdana" w:eastAsia="SimSun" w:hAnsi="Verdana" w:cs="Mangal"/>
          <w:kern w:val="3"/>
          <w:sz w:val="16"/>
          <w:szCs w:val="16"/>
          <w:lang w:eastAsia="zh-CN"/>
        </w:rPr>
        <w:t>, a w przypadku świadczeń okresowych lub ciągłych wykonywanych dostaw w zakresie niezbędnym do wykazania spełnienia warunku wiedzy i doświadczenia w okresie ostatnich trzech lat przed upływem terminu składania ofert, a jeżeli okres prowadzenia działalności jest krótszy – w tym okresie, z podaniem ich wartości, przedmiotu, dat wykonania i odbiorców, oraz załączeniem dokumentu potwierdzającego, że ta dostawa została wykonana lub jest wykonywana należycie.</w:t>
      </w:r>
    </w:p>
    <w:p w:rsidR="00FD4C12" w:rsidRPr="00C836B3" w:rsidRDefault="00FD4C12" w:rsidP="00FD4C12">
      <w:pPr>
        <w:widowControl/>
        <w:autoSpaceDN w:val="0"/>
        <w:spacing w:line="360" w:lineRule="auto"/>
        <w:jc w:val="both"/>
        <w:textAlignment w:val="baseline"/>
        <w:rPr>
          <w:rFonts w:ascii="Verdana" w:eastAsia="SimSun" w:hAnsi="Verdana" w:cs="Mangal"/>
          <w:kern w:val="3"/>
          <w:sz w:val="16"/>
          <w:szCs w:val="16"/>
          <w:lang w:eastAsia="zh-CN"/>
        </w:rPr>
      </w:pPr>
      <w:r>
        <w:rPr>
          <w:rFonts w:ascii="Verdana" w:hAnsi="Verdana"/>
          <w:sz w:val="16"/>
          <w:szCs w:val="16"/>
        </w:rPr>
        <w:t>2.</w:t>
      </w:r>
      <w:r w:rsidRPr="00C836B3">
        <w:rPr>
          <w:rFonts w:ascii="Verdana" w:hAnsi="Verdana"/>
          <w:sz w:val="16"/>
          <w:szCs w:val="16"/>
        </w:rPr>
        <w:t>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FD4C12" w:rsidRPr="00FA2829" w:rsidRDefault="00FD4C12" w:rsidP="00FD4C12">
      <w:pPr>
        <w:spacing w:line="360" w:lineRule="auto"/>
        <w:ind w:firstLine="708"/>
        <w:jc w:val="both"/>
        <w:rPr>
          <w:rFonts w:ascii="Verdana" w:hAnsi="Verdana"/>
          <w:sz w:val="16"/>
          <w:szCs w:val="16"/>
        </w:rPr>
      </w:pPr>
      <w:r w:rsidRPr="00FA2829">
        <w:rPr>
          <w:rFonts w:ascii="Verdana" w:hAnsi="Verdana"/>
          <w:sz w:val="16"/>
          <w:szCs w:val="16"/>
        </w:rPr>
        <w:t>a. zakresu dostępnych Wykonawcy zasobów innego podmiotu,</w:t>
      </w:r>
    </w:p>
    <w:p w:rsidR="00FD4C12" w:rsidRPr="00FA2829" w:rsidRDefault="00FD4C12" w:rsidP="00FD4C12">
      <w:pPr>
        <w:spacing w:line="360" w:lineRule="auto"/>
        <w:ind w:left="708"/>
        <w:jc w:val="both"/>
        <w:rPr>
          <w:rFonts w:ascii="Verdana" w:hAnsi="Verdana"/>
          <w:sz w:val="16"/>
          <w:szCs w:val="16"/>
        </w:rPr>
      </w:pPr>
      <w:r w:rsidRPr="00FA2829">
        <w:rPr>
          <w:rFonts w:ascii="Verdana" w:hAnsi="Verdana"/>
          <w:sz w:val="16"/>
          <w:szCs w:val="16"/>
        </w:rPr>
        <w:t>b. sposobu wykorzystania zasobów innego podmiotu, przez Wykonawcę przy wykonywaniu zamówienia,</w:t>
      </w:r>
    </w:p>
    <w:p w:rsidR="00FD4C12" w:rsidRPr="00FA2829" w:rsidRDefault="00FD4C12" w:rsidP="00FD4C12">
      <w:pPr>
        <w:spacing w:line="360" w:lineRule="auto"/>
        <w:ind w:firstLine="708"/>
        <w:jc w:val="both"/>
        <w:rPr>
          <w:rFonts w:ascii="Verdana" w:hAnsi="Verdana"/>
          <w:sz w:val="16"/>
          <w:szCs w:val="16"/>
        </w:rPr>
      </w:pPr>
      <w:r w:rsidRPr="00FA2829">
        <w:rPr>
          <w:rFonts w:ascii="Verdana" w:hAnsi="Verdana"/>
          <w:sz w:val="16"/>
          <w:szCs w:val="16"/>
        </w:rPr>
        <w:t>c. charakteru stosunku, jaki będzie łączył Wykonawcę z innym podmiotem,</w:t>
      </w:r>
    </w:p>
    <w:p w:rsidR="00FD4C12" w:rsidRDefault="00FD4C12" w:rsidP="00FD4C12">
      <w:pPr>
        <w:spacing w:line="360" w:lineRule="auto"/>
        <w:jc w:val="both"/>
        <w:rPr>
          <w:rFonts w:ascii="Verdana" w:hAnsi="Verdana"/>
          <w:sz w:val="16"/>
          <w:szCs w:val="16"/>
        </w:rPr>
      </w:pPr>
      <w:r>
        <w:rPr>
          <w:rFonts w:ascii="Verdana" w:hAnsi="Verdana"/>
          <w:sz w:val="16"/>
          <w:szCs w:val="16"/>
        </w:rPr>
        <w:tab/>
      </w:r>
      <w:r w:rsidRPr="00FA2829">
        <w:rPr>
          <w:rFonts w:ascii="Verdana" w:hAnsi="Verdana"/>
          <w:sz w:val="16"/>
          <w:szCs w:val="16"/>
        </w:rPr>
        <w:t>d. zakresu i okresu udziału innego podmiotu przy wykonywaniu zamówienia.</w:t>
      </w:r>
    </w:p>
    <w:p w:rsidR="00FD4C12" w:rsidRPr="00C836B3" w:rsidRDefault="00FD4C12" w:rsidP="00FD4C12">
      <w:pPr>
        <w:spacing w:line="360" w:lineRule="auto"/>
        <w:jc w:val="both"/>
        <w:rPr>
          <w:rFonts w:ascii="Verdana" w:hAnsi="Verdana"/>
          <w:sz w:val="16"/>
          <w:szCs w:val="16"/>
        </w:rPr>
      </w:pPr>
      <w:r>
        <w:rPr>
          <w:rFonts w:ascii="Verdana" w:hAnsi="Verdana"/>
          <w:sz w:val="16"/>
          <w:szCs w:val="16"/>
        </w:rPr>
        <w:t>3.</w:t>
      </w:r>
      <w:r w:rsidRPr="00C836B3">
        <w:rPr>
          <w:rFonts w:ascii="Verdana" w:hAnsi="Verdana"/>
          <w:sz w:val="16"/>
          <w:szCs w:val="16"/>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FD4C12" w:rsidRPr="001E04CD" w:rsidRDefault="00FD4C12" w:rsidP="00FD4C12">
      <w:pPr>
        <w:pStyle w:val="Standard"/>
        <w:tabs>
          <w:tab w:val="left" w:pos="1185"/>
        </w:tabs>
        <w:spacing w:line="360" w:lineRule="auto"/>
        <w:jc w:val="both"/>
        <w:rPr>
          <w:rFonts w:ascii="Verdana" w:hAnsi="Verdana"/>
          <w:sz w:val="16"/>
          <w:szCs w:val="16"/>
        </w:rPr>
      </w:pPr>
      <w:r>
        <w:rPr>
          <w:rFonts w:ascii="Verdana" w:hAnsi="Verdana"/>
          <w:sz w:val="16"/>
          <w:szCs w:val="16"/>
        </w:rPr>
        <w:t>4.</w:t>
      </w:r>
      <w:r w:rsidRPr="001E04CD">
        <w:rPr>
          <w:rFonts w:ascii="Verdana" w:hAnsi="Verdana"/>
          <w:sz w:val="16"/>
          <w:szCs w:val="16"/>
        </w:rPr>
        <w:t>Sprawdzenia spełniania warunków udziału w postępowaniu Zamawiający dokona na podstawie oświadczeń zawartych w przedłożonym przez Wykonawcę Jednolitym Europejskim Dokumencie Zamówienia wg zasady speł</w:t>
      </w:r>
      <w:r>
        <w:rPr>
          <w:rFonts w:ascii="Verdana" w:hAnsi="Verdana"/>
          <w:sz w:val="16"/>
          <w:szCs w:val="16"/>
        </w:rPr>
        <w:t>nia/nie spełnia - załącznik</w:t>
      </w:r>
      <w:r w:rsidRPr="001E04CD">
        <w:rPr>
          <w:rFonts w:ascii="Verdana" w:hAnsi="Verdana"/>
          <w:sz w:val="16"/>
          <w:szCs w:val="16"/>
        </w:rPr>
        <w:t xml:space="preserve"> nr 3 do SIWZ</w:t>
      </w:r>
      <w:r>
        <w:rPr>
          <w:rFonts w:ascii="Verdana" w:hAnsi="Verdana"/>
          <w:sz w:val="16"/>
          <w:szCs w:val="16"/>
        </w:rPr>
        <w:t>.</w:t>
      </w:r>
    </w:p>
    <w:p w:rsidR="00FD4C12" w:rsidRPr="001E04CD" w:rsidRDefault="00FD4C12" w:rsidP="00FD4C12">
      <w:pPr>
        <w:pStyle w:val="Standard"/>
        <w:tabs>
          <w:tab w:val="left" w:pos="1185"/>
        </w:tabs>
        <w:spacing w:line="360" w:lineRule="auto"/>
        <w:jc w:val="both"/>
        <w:rPr>
          <w:rFonts w:ascii="Verdana" w:hAnsi="Verdana"/>
          <w:sz w:val="16"/>
          <w:szCs w:val="16"/>
        </w:rPr>
      </w:pPr>
      <w:r>
        <w:rPr>
          <w:rFonts w:ascii="Verdana" w:hAnsi="Verdana"/>
          <w:sz w:val="16"/>
          <w:szCs w:val="16"/>
        </w:rPr>
        <w:t>5.</w:t>
      </w:r>
      <w:r w:rsidRPr="001E04CD">
        <w:rPr>
          <w:rFonts w:ascii="Verdana" w:hAnsi="Verdana"/>
          <w:sz w:val="16"/>
          <w:szCs w:val="16"/>
        </w:rPr>
        <w:t>Pobrania pliku służącego do wypełnienia Formularza Jednolitego Europejskiego Dokumentu Zamówienia należy dokonać  ze strony internetowej Szpitala Powiatowego w Zawierciu: www.szpitalzawiercie.pl - załącznik nr 3 do SIWZ.</w:t>
      </w:r>
    </w:p>
    <w:p w:rsidR="00FD4C12" w:rsidRDefault="00FD4C12" w:rsidP="00FD4C12">
      <w:pPr>
        <w:pStyle w:val="Standard"/>
        <w:tabs>
          <w:tab w:val="left" w:pos="1185"/>
        </w:tabs>
        <w:spacing w:line="360" w:lineRule="auto"/>
        <w:jc w:val="both"/>
        <w:rPr>
          <w:rFonts w:ascii="Verdana" w:hAnsi="Verdana"/>
          <w:sz w:val="16"/>
          <w:szCs w:val="16"/>
        </w:rPr>
      </w:pPr>
      <w:r>
        <w:rPr>
          <w:rFonts w:ascii="Verdana" w:hAnsi="Verdana"/>
          <w:sz w:val="16"/>
          <w:szCs w:val="16"/>
        </w:rPr>
        <w:t>6.</w:t>
      </w:r>
      <w:r w:rsidRPr="001E04CD">
        <w:rPr>
          <w:rFonts w:ascii="Verdana" w:hAnsi="Verdana"/>
          <w:sz w:val="16"/>
          <w:szCs w:val="16"/>
        </w:rPr>
        <w:t>Do Wykonawcy, który podlega wykluczeniu na podstawie art. 24 ust. 1 pkt 1</w:t>
      </w:r>
      <w:r>
        <w:rPr>
          <w:rFonts w:ascii="Verdana" w:hAnsi="Verdana"/>
          <w:sz w:val="16"/>
          <w:szCs w:val="16"/>
        </w:rPr>
        <w:t xml:space="preserve">3 i 14 oraz pkt 16-21 ustawy </w:t>
      </w:r>
      <w:proofErr w:type="spellStart"/>
      <w:r>
        <w:rPr>
          <w:rFonts w:ascii="Verdana" w:hAnsi="Verdana"/>
          <w:sz w:val="16"/>
          <w:szCs w:val="16"/>
        </w:rPr>
        <w:t>Pzp</w:t>
      </w:r>
      <w:proofErr w:type="spellEnd"/>
      <w:r>
        <w:rPr>
          <w:rFonts w:ascii="Verdana" w:hAnsi="Verdana"/>
          <w:sz w:val="16"/>
          <w:szCs w:val="16"/>
        </w:rPr>
        <w:t>.</w:t>
      </w:r>
      <w:r w:rsidRPr="001E04CD">
        <w:rPr>
          <w:rFonts w:ascii="Verdana" w:hAnsi="Verdana"/>
          <w:sz w:val="16"/>
          <w:szCs w:val="16"/>
        </w:rPr>
        <w:t>, zastosowanie znajduje p</w:t>
      </w:r>
      <w:r>
        <w:rPr>
          <w:rFonts w:ascii="Verdana" w:hAnsi="Verdana"/>
          <w:sz w:val="16"/>
          <w:szCs w:val="16"/>
        </w:rPr>
        <w:t xml:space="preserve">rzepis art. 24 ust. 8 ustawy </w:t>
      </w:r>
      <w:proofErr w:type="spellStart"/>
      <w:r>
        <w:rPr>
          <w:rFonts w:ascii="Verdana" w:hAnsi="Verdana"/>
          <w:sz w:val="16"/>
          <w:szCs w:val="16"/>
        </w:rPr>
        <w:t>Pzp</w:t>
      </w:r>
      <w:proofErr w:type="spellEnd"/>
      <w:r w:rsidRPr="001E04CD">
        <w:rPr>
          <w:rFonts w:ascii="Verdana" w:hAnsi="Verdana"/>
          <w:sz w:val="16"/>
          <w:szCs w:val="16"/>
        </w:rPr>
        <w:t>.</w:t>
      </w:r>
    </w:p>
    <w:p w:rsidR="00FD4C12" w:rsidRDefault="00FD4C12" w:rsidP="00FD4C12">
      <w:pPr>
        <w:spacing w:line="360" w:lineRule="auto"/>
        <w:jc w:val="both"/>
        <w:rPr>
          <w:rFonts w:ascii="Verdana" w:hAnsi="Verdana" w:cs="Mangal"/>
          <w:sz w:val="16"/>
          <w:szCs w:val="16"/>
        </w:rPr>
      </w:pPr>
    </w:p>
    <w:p w:rsidR="00FD4C12" w:rsidRPr="001E04CD" w:rsidRDefault="00FD4C12" w:rsidP="00FD4C12">
      <w:pPr>
        <w:pStyle w:val="Standard"/>
        <w:tabs>
          <w:tab w:val="left" w:pos="1185"/>
        </w:tabs>
        <w:spacing w:line="360" w:lineRule="auto"/>
        <w:jc w:val="both"/>
        <w:rPr>
          <w:rFonts w:ascii="Verdana" w:hAnsi="Verdana"/>
          <w:b/>
          <w:sz w:val="16"/>
          <w:szCs w:val="16"/>
        </w:rPr>
      </w:pPr>
      <w:r w:rsidRPr="001E04CD">
        <w:rPr>
          <w:rFonts w:ascii="Verdana" w:hAnsi="Verdana"/>
          <w:b/>
          <w:sz w:val="16"/>
          <w:szCs w:val="16"/>
        </w:rPr>
        <w:t xml:space="preserve">VI a. Podstawy wykluczenia, o których </w:t>
      </w:r>
      <w:r>
        <w:rPr>
          <w:rFonts w:ascii="Verdana" w:hAnsi="Verdana"/>
          <w:b/>
          <w:sz w:val="16"/>
          <w:szCs w:val="16"/>
        </w:rPr>
        <w:t xml:space="preserve">mowa w art. 24 ust. 5 ustawy </w:t>
      </w:r>
      <w:proofErr w:type="spellStart"/>
      <w:r>
        <w:rPr>
          <w:rFonts w:ascii="Verdana" w:hAnsi="Verdana"/>
          <w:b/>
          <w:sz w:val="16"/>
          <w:szCs w:val="16"/>
        </w:rPr>
        <w:t>Pzp</w:t>
      </w:r>
      <w:proofErr w:type="spellEnd"/>
    </w:p>
    <w:p w:rsidR="00FD4C12" w:rsidRPr="001E04CD" w:rsidRDefault="00FD4C12" w:rsidP="00FD4C12">
      <w:pPr>
        <w:pStyle w:val="Standard"/>
        <w:tabs>
          <w:tab w:val="left" w:pos="1185"/>
        </w:tabs>
        <w:spacing w:line="360" w:lineRule="auto"/>
        <w:jc w:val="both"/>
        <w:rPr>
          <w:rFonts w:ascii="Verdana" w:hAnsi="Verdana"/>
          <w:sz w:val="16"/>
          <w:szCs w:val="16"/>
        </w:rPr>
      </w:pPr>
      <w:r w:rsidRPr="001E04CD">
        <w:rPr>
          <w:rFonts w:ascii="Verdana" w:hAnsi="Verdana"/>
          <w:sz w:val="16"/>
          <w:szCs w:val="16"/>
        </w:rPr>
        <w:t>Dodatkowo Zamawiający przewiduje wykluczenie Wykonawcy:</w:t>
      </w:r>
    </w:p>
    <w:p w:rsidR="00FD4C12" w:rsidRPr="002B0613" w:rsidRDefault="00FD4C12" w:rsidP="00FD4C12">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W</w:t>
      </w:r>
      <w:r w:rsidRPr="001E04CD">
        <w:rPr>
          <w:rFonts w:ascii="Verdana" w:hAnsi="Verdana"/>
          <w:sz w:val="16"/>
          <w:szCs w:val="16"/>
        </w:rPr>
        <w:t xml:space="preserve"> stosunku do którego otwarto likwidację, w zatwierdzonym przez sąd układzie w postępowaniu </w:t>
      </w:r>
      <w:r w:rsidRPr="002B0613">
        <w:rPr>
          <w:rFonts w:ascii="Verdana" w:hAnsi="Verdana"/>
          <w:sz w:val="16"/>
          <w:szCs w:val="16"/>
        </w:rPr>
        <w:t>restrukturyzacyjnym jest przewidziane zaspokojenie wierzycieli przez likwidację jego majątku lub sąd zarządził likwidację jego majątku w trybie art. 332 ust. 1 ustawy z dnia 15 maja 2015 r. – Prawo restrukturyzacyjne (Dz. U. z 2015r.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w:t>
      </w:r>
      <w:r>
        <w:rPr>
          <w:rFonts w:ascii="Verdana" w:hAnsi="Verdana"/>
          <w:sz w:val="16"/>
          <w:szCs w:val="16"/>
        </w:rPr>
        <w:t>z. 233, 978, 1166, 1259 i 1844).</w:t>
      </w:r>
    </w:p>
    <w:p w:rsidR="00FD4C12" w:rsidRPr="002B0613" w:rsidRDefault="00FD4C12" w:rsidP="00FD4C12">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lastRenderedPageBreak/>
        <w:t>K</w:t>
      </w:r>
      <w:r w:rsidRPr="001E04CD">
        <w:rPr>
          <w:rFonts w:ascii="Verdana" w:hAnsi="Verdana"/>
          <w:sz w:val="16"/>
          <w:szCs w:val="16"/>
        </w:rPr>
        <w:t xml:space="preserve">tóry w sposób zawiniony poważnie naruszył obowiązki zawodowe, co podważa jego uczciwość, w </w:t>
      </w:r>
      <w:r w:rsidRPr="002B0613">
        <w:rPr>
          <w:rFonts w:ascii="Verdana" w:hAnsi="Verdana"/>
          <w:sz w:val="16"/>
          <w:szCs w:val="16"/>
        </w:rPr>
        <w:t>szczególności gdy Wykonawca w wyniku zamierzonego działania lub rażącego niedbalstwa nie wykonał lub nienależycie wykonał zamówienie, co Zamawiający jest w stanie wykazać za pomoc</w:t>
      </w:r>
      <w:r>
        <w:rPr>
          <w:rFonts w:ascii="Verdana" w:hAnsi="Verdana"/>
          <w:sz w:val="16"/>
          <w:szCs w:val="16"/>
        </w:rPr>
        <w:t>ą stosownych środków dowodowych.</w:t>
      </w:r>
    </w:p>
    <w:p w:rsidR="00FD4C12" w:rsidRPr="001E04CD" w:rsidRDefault="00FD4C12" w:rsidP="00FD4C12">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J</w:t>
      </w:r>
      <w:r w:rsidRPr="001E04CD">
        <w:rPr>
          <w:rFonts w:ascii="Verdana" w:hAnsi="Verdana"/>
          <w:sz w:val="16"/>
          <w:szCs w:val="16"/>
        </w:rPr>
        <w:t xml:space="preserve">eżeli Wykonawca lub osoby, o których mowa w </w:t>
      </w:r>
      <w:r>
        <w:rPr>
          <w:rFonts w:ascii="Verdana" w:hAnsi="Verdana"/>
          <w:sz w:val="16"/>
          <w:szCs w:val="16"/>
        </w:rPr>
        <w:t xml:space="preserve">art. 24 ust. 1 pkt 14 ustawy </w:t>
      </w:r>
      <w:proofErr w:type="spellStart"/>
      <w:r>
        <w:rPr>
          <w:rFonts w:ascii="Verdana" w:hAnsi="Verdana"/>
          <w:sz w:val="16"/>
          <w:szCs w:val="16"/>
        </w:rPr>
        <w:t>Pzp</w:t>
      </w:r>
      <w:proofErr w:type="spellEnd"/>
      <w:r w:rsidR="00DE4B01">
        <w:rPr>
          <w:rFonts w:ascii="Verdana" w:hAnsi="Verdana"/>
          <w:sz w:val="16"/>
          <w:szCs w:val="16"/>
        </w:rPr>
        <w:t>.</w:t>
      </w:r>
      <w:r w:rsidRPr="001E04CD">
        <w:rPr>
          <w:rFonts w:ascii="Verdana" w:hAnsi="Verdana"/>
          <w:sz w:val="16"/>
          <w:szCs w:val="16"/>
        </w:rPr>
        <w:t>, uprawnione do reprezentowania wykonawcy pozostają w relacjach określonych w a</w:t>
      </w:r>
      <w:r>
        <w:rPr>
          <w:rFonts w:ascii="Verdana" w:hAnsi="Verdana"/>
          <w:sz w:val="16"/>
          <w:szCs w:val="16"/>
        </w:rPr>
        <w:t xml:space="preserve">rt. 17 ust. 1 pkt 2–4 ustawy </w:t>
      </w:r>
      <w:proofErr w:type="spellStart"/>
      <w:r>
        <w:rPr>
          <w:rFonts w:ascii="Verdana" w:hAnsi="Verdana"/>
          <w:sz w:val="16"/>
          <w:szCs w:val="16"/>
        </w:rPr>
        <w:t>Pzp</w:t>
      </w:r>
      <w:proofErr w:type="spellEnd"/>
      <w:r>
        <w:rPr>
          <w:rFonts w:ascii="Verdana" w:hAnsi="Verdana"/>
          <w:sz w:val="16"/>
          <w:szCs w:val="16"/>
        </w:rPr>
        <w:t>.</w:t>
      </w:r>
      <w:r w:rsidRPr="001E04CD">
        <w:rPr>
          <w:rFonts w:ascii="Verdana" w:hAnsi="Verdana"/>
          <w:sz w:val="16"/>
          <w:szCs w:val="16"/>
        </w:rPr>
        <w:t xml:space="preserve"> z:</w:t>
      </w:r>
    </w:p>
    <w:p w:rsidR="00FD4C12" w:rsidRPr="001E04CD" w:rsidRDefault="00FD4C12" w:rsidP="00FD4C12">
      <w:pPr>
        <w:pStyle w:val="Standard"/>
        <w:numPr>
          <w:ilvl w:val="0"/>
          <w:numId w:val="7"/>
        </w:numPr>
        <w:tabs>
          <w:tab w:val="left" w:pos="1185"/>
        </w:tabs>
        <w:spacing w:line="360" w:lineRule="auto"/>
        <w:jc w:val="both"/>
        <w:rPr>
          <w:rFonts w:ascii="Verdana" w:hAnsi="Verdana"/>
          <w:sz w:val="16"/>
          <w:szCs w:val="16"/>
        </w:rPr>
      </w:pPr>
      <w:r w:rsidRPr="001E04CD">
        <w:rPr>
          <w:rFonts w:ascii="Verdana" w:hAnsi="Verdana"/>
          <w:sz w:val="16"/>
          <w:szCs w:val="16"/>
        </w:rPr>
        <w:t>zamawiającym,</w:t>
      </w:r>
    </w:p>
    <w:p w:rsidR="00FD4C12" w:rsidRPr="001E04CD" w:rsidRDefault="00FD4C12" w:rsidP="00FD4C12">
      <w:pPr>
        <w:pStyle w:val="Standard"/>
        <w:numPr>
          <w:ilvl w:val="0"/>
          <w:numId w:val="7"/>
        </w:numPr>
        <w:tabs>
          <w:tab w:val="left" w:pos="1185"/>
        </w:tabs>
        <w:spacing w:line="360" w:lineRule="auto"/>
        <w:jc w:val="both"/>
        <w:rPr>
          <w:rFonts w:ascii="Verdana" w:hAnsi="Verdana"/>
          <w:sz w:val="16"/>
          <w:szCs w:val="16"/>
        </w:rPr>
      </w:pPr>
      <w:r w:rsidRPr="001E04CD">
        <w:rPr>
          <w:rFonts w:ascii="Verdana" w:hAnsi="Verdana"/>
          <w:sz w:val="16"/>
          <w:szCs w:val="16"/>
        </w:rPr>
        <w:t>osobami uprawnionymi do reprezentowania zamawiającego,</w:t>
      </w:r>
    </w:p>
    <w:p w:rsidR="00FD4C12" w:rsidRPr="001E04CD" w:rsidRDefault="00FD4C12" w:rsidP="00FD4C12">
      <w:pPr>
        <w:pStyle w:val="Standard"/>
        <w:numPr>
          <w:ilvl w:val="0"/>
          <w:numId w:val="7"/>
        </w:numPr>
        <w:tabs>
          <w:tab w:val="left" w:pos="1185"/>
        </w:tabs>
        <w:spacing w:line="360" w:lineRule="auto"/>
        <w:jc w:val="both"/>
        <w:rPr>
          <w:rFonts w:ascii="Verdana" w:hAnsi="Verdana"/>
          <w:sz w:val="16"/>
          <w:szCs w:val="16"/>
        </w:rPr>
      </w:pPr>
      <w:r w:rsidRPr="001E04CD">
        <w:rPr>
          <w:rFonts w:ascii="Verdana" w:hAnsi="Verdana"/>
          <w:sz w:val="16"/>
          <w:szCs w:val="16"/>
        </w:rPr>
        <w:t>członkami komisji przetargowej,</w:t>
      </w:r>
    </w:p>
    <w:p w:rsidR="00FD4C12" w:rsidRPr="002B0613" w:rsidRDefault="00FD4C12" w:rsidP="00FD4C12">
      <w:pPr>
        <w:pStyle w:val="Standard"/>
        <w:numPr>
          <w:ilvl w:val="0"/>
          <w:numId w:val="7"/>
        </w:numPr>
        <w:tabs>
          <w:tab w:val="left" w:pos="1185"/>
        </w:tabs>
        <w:spacing w:line="360" w:lineRule="auto"/>
        <w:jc w:val="both"/>
        <w:rPr>
          <w:rFonts w:ascii="Verdana" w:hAnsi="Verdana"/>
          <w:sz w:val="16"/>
          <w:szCs w:val="16"/>
        </w:rPr>
      </w:pPr>
      <w:r w:rsidRPr="001E04CD">
        <w:rPr>
          <w:rFonts w:ascii="Verdana" w:hAnsi="Verdana"/>
          <w:sz w:val="16"/>
          <w:szCs w:val="16"/>
        </w:rPr>
        <w:t>osobami, które złożyły oświadczenie, o którym m</w:t>
      </w:r>
      <w:r>
        <w:rPr>
          <w:rFonts w:ascii="Verdana" w:hAnsi="Verdana"/>
          <w:sz w:val="16"/>
          <w:szCs w:val="16"/>
        </w:rPr>
        <w:t xml:space="preserve">owa w art. 17 ust. 2a ustawy </w:t>
      </w:r>
      <w:proofErr w:type="spellStart"/>
      <w:r>
        <w:rPr>
          <w:rFonts w:ascii="Verdana" w:hAnsi="Verdana"/>
          <w:sz w:val="16"/>
          <w:szCs w:val="16"/>
        </w:rPr>
        <w:t>Pzp</w:t>
      </w:r>
      <w:proofErr w:type="spellEnd"/>
      <w:r w:rsidR="004F5EAE">
        <w:rPr>
          <w:rFonts w:ascii="Verdana" w:hAnsi="Verdana"/>
          <w:sz w:val="16"/>
          <w:szCs w:val="16"/>
        </w:rPr>
        <w:t>.</w:t>
      </w:r>
      <w:r w:rsidRPr="001E04CD">
        <w:rPr>
          <w:rFonts w:ascii="Verdana" w:hAnsi="Verdana"/>
          <w:sz w:val="16"/>
          <w:szCs w:val="16"/>
        </w:rPr>
        <w:t xml:space="preserve"> </w:t>
      </w:r>
      <w:r w:rsidR="004F5EAE" w:rsidRPr="001E04CD">
        <w:rPr>
          <w:rFonts w:ascii="Verdana" w:hAnsi="Verdana"/>
          <w:sz w:val="16"/>
          <w:szCs w:val="16"/>
        </w:rPr>
        <w:t>C</w:t>
      </w:r>
      <w:r w:rsidRPr="001E04CD">
        <w:rPr>
          <w:rFonts w:ascii="Verdana" w:hAnsi="Verdana"/>
          <w:sz w:val="16"/>
          <w:szCs w:val="16"/>
        </w:rPr>
        <w:t>hyba</w:t>
      </w:r>
      <w:r w:rsidR="004F5EAE">
        <w:rPr>
          <w:rFonts w:ascii="Verdana" w:hAnsi="Verdana"/>
          <w:sz w:val="16"/>
          <w:szCs w:val="16"/>
        </w:rPr>
        <w:t>,</w:t>
      </w:r>
      <w:r w:rsidRPr="001E04CD">
        <w:rPr>
          <w:rFonts w:ascii="Verdana" w:hAnsi="Verdana"/>
          <w:sz w:val="16"/>
          <w:szCs w:val="16"/>
        </w:rPr>
        <w:t xml:space="preserve"> że jest możliwe zapewnienie bezstronności po stronie Zamawiającego w inny sposób niż przez wykluczenie Wykonawcy z udziału </w:t>
      </w:r>
      <w:r>
        <w:rPr>
          <w:rFonts w:ascii="Verdana" w:hAnsi="Verdana"/>
          <w:sz w:val="16"/>
          <w:szCs w:val="16"/>
        </w:rPr>
        <w:t>w postępowaniu.</w:t>
      </w:r>
    </w:p>
    <w:p w:rsidR="00FD4C12" w:rsidRPr="001E04CD" w:rsidRDefault="00FD4C12" w:rsidP="00FD4C12">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K</w:t>
      </w:r>
      <w:r w:rsidRPr="001E04CD">
        <w:rPr>
          <w:rFonts w:ascii="Verdana" w:hAnsi="Verdana"/>
          <w:sz w:val="16"/>
          <w:szCs w:val="16"/>
        </w:rPr>
        <w:t>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t>
      </w:r>
      <w:r>
        <w:rPr>
          <w:rFonts w:ascii="Verdana" w:hAnsi="Verdana"/>
          <w:sz w:val="16"/>
          <w:szCs w:val="16"/>
        </w:rPr>
        <w:t>wy lub zasądzenia odszkodowania.</w:t>
      </w:r>
    </w:p>
    <w:p w:rsidR="00FD4C12" w:rsidRPr="001E04CD" w:rsidRDefault="00FD4C12" w:rsidP="00FD4C12">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B</w:t>
      </w:r>
      <w:r w:rsidRPr="001E04CD">
        <w:rPr>
          <w:rFonts w:ascii="Verdana" w:hAnsi="Verdana"/>
          <w:sz w:val="16"/>
          <w:szCs w:val="16"/>
        </w:rPr>
        <w:t>ędącego osobą fizyczną, którego prawomocnie skazano za wykroczenie przeciwko prawom pracownika lub wykroczenie przeciwko środowisku, jeżeli za jego popełnienie wymierzono karę aresztu, ograniczenia wolności lub karę grzy</w:t>
      </w:r>
      <w:r>
        <w:rPr>
          <w:rFonts w:ascii="Verdana" w:hAnsi="Verdana"/>
          <w:sz w:val="16"/>
          <w:szCs w:val="16"/>
        </w:rPr>
        <w:t>wny nie niższą niż 3000 złotych.</w:t>
      </w:r>
    </w:p>
    <w:p w:rsidR="00FD4C12" w:rsidRPr="001E04CD" w:rsidRDefault="00FD4C12" w:rsidP="00FD4C12">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J</w:t>
      </w:r>
      <w:r w:rsidRPr="001E04CD">
        <w:rPr>
          <w:rFonts w:ascii="Verdana" w:hAnsi="Verdana"/>
          <w:sz w:val="16"/>
          <w:szCs w:val="16"/>
        </w:rPr>
        <w:t>eżeli urzędującego członka jego organu zarządzającego lub nadzorczego, wspólnika spółki w spółce jawnej lub partnerskiej albo komplementariusza w spółce komandytowej lub komandytowo-akcyjnej lub</w:t>
      </w:r>
      <w:r w:rsidR="004575DE">
        <w:rPr>
          <w:rFonts w:ascii="Verdana" w:hAnsi="Verdana"/>
          <w:sz w:val="16"/>
          <w:szCs w:val="16"/>
        </w:rPr>
        <w:t xml:space="preserve"> </w:t>
      </w:r>
      <w:r w:rsidRPr="001E04CD">
        <w:rPr>
          <w:rFonts w:ascii="Verdana" w:hAnsi="Verdana"/>
          <w:sz w:val="16"/>
          <w:szCs w:val="16"/>
        </w:rPr>
        <w:t>prokurenta prawomocnie skazano za wyk</w:t>
      </w:r>
      <w:r>
        <w:rPr>
          <w:rFonts w:ascii="Verdana" w:hAnsi="Verdana"/>
          <w:sz w:val="16"/>
          <w:szCs w:val="16"/>
        </w:rPr>
        <w:t>roczenie, o którym mowa w pkt 5.</w:t>
      </w:r>
    </w:p>
    <w:p w:rsidR="00FD4C12" w:rsidRPr="001E04CD" w:rsidRDefault="00FD4C12" w:rsidP="00FD4C12">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W</w:t>
      </w:r>
      <w:r w:rsidRPr="001E04CD">
        <w:rPr>
          <w:rFonts w:ascii="Verdana" w:hAnsi="Verdana"/>
          <w:sz w:val="16"/>
          <w:szCs w:val="16"/>
        </w:rPr>
        <w:t>obec którego wydano ostateczną decyzję administracyjną o naruszeniu obowiązków wynikających z przepisów prawa pracy, prawa ochrony środowiska lub przepisów o zabezpieczeniu społecznym, jeżeli wymierzono tą decyzją karę pienię</w:t>
      </w:r>
      <w:r>
        <w:rPr>
          <w:rFonts w:ascii="Verdana" w:hAnsi="Verdana"/>
          <w:sz w:val="16"/>
          <w:szCs w:val="16"/>
        </w:rPr>
        <w:t>żną nie niższą niż 3000 złotych.</w:t>
      </w:r>
    </w:p>
    <w:p w:rsidR="00FD4C12" w:rsidRDefault="00FD4C12" w:rsidP="00FD4C12">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K</w:t>
      </w:r>
      <w:r w:rsidRPr="001E04CD">
        <w:rPr>
          <w:rFonts w:ascii="Verdana" w:hAnsi="Verdana"/>
          <w:sz w:val="16"/>
          <w:szCs w:val="16"/>
        </w:rPr>
        <w:t>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rsidR="00FD4C12" w:rsidRPr="00D87F47" w:rsidRDefault="00FD4C12" w:rsidP="00FD4C12">
      <w:pPr>
        <w:pStyle w:val="Standard"/>
        <w:tabs>
          <w:tab w:val="left" w:pos="1185"/>
        </w:tabs>
        <w:spacing w:line="360" w:lineRule="auto"/>
        <w:ind w:left="357"/>
        <w:jc w:val="both"/>
        <w:rPr>
          <w:rFonts w:ascii="Verdana" w:hAnsi="Verdana"/>
          <w:sz w:val="16"/>
          <w:szCs w:val="16"/>
        </w:rPr>
      </w:pPr>
    </w:p>
    <w:p w:rsidR="00FD4C12" w:rsidRDefault="00FD4C12" w:rsidP="00FD4C12">
      <w:pPr>
        <w:spacing w:line="360"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p>
    <w:p w:rsidR="00FD4C12" w:rsidRPr="00E44903" w:rsidRDefault="00FD4C12" w:rsidP="00FD4C12">
      <w:pPr>
        <w:pStyle w:val="Akapitzlist"/>
        <w:numPr>
          <w:ilvl w:val="0"/>
          <w:numId w:val="5"/>
        </w:numPr>
        <w:spacing w:line="360" w:lineRule="auto"/>
        <w:ind w:left="357" w:hanging="357"/>
        <w:jc w:val="both"/>
        <w:rPr>
          <w:rFonts w:ascii="Verdana" w:hAnsi="Verdana"/>
          <w:sz w:val="16"/>
          <w:szCs w:val="16"/>
        </w:rPr>
      </w:pPr>
      <w:r w:rsidRPr="00E44903">
        <w:rPr>
          <w:rFonts w:ascii="Verdana" w:hAnsi="Verdana"/>
          <w:sz w:val="16"/>
          <w:szCs w:val="16"/>
        </w:rPr>
        <w:t xml:space="preserve">Do oferty każdy Wykonawca musi dołączyć aktualne na dzień składania ofert oświadczenie w zakresie wskazanym w </w:t>
      </w:r>
      <w:r>
        <w:rPr>
          <w:rFonts w:ascii="Verdana" w:hAnsi="Verdana"/>
          <w:b/>
          <w:sz w:val="16"/>
          <w:szCs w:val="16"/>
        </w:rPr>
        <w:t>załączniku</w:t>
      </w:r>
      <w:r w:rsidRPr="00E44903">
        <w:rPr>
          <w:rFonts w:ascii="Verdana" w:hAnsi="Verdana"/>
          <w:b/>
          <w:sz w:val="16"/>
          <w:szCs w:val="16"/>
        </w:rPr>
        <w:t xml:space="preserve"> nr 3 do SIWZ</w:t>
      </w:r>
      <w:r w:rsidRPr="00E44903">
        <w:rPr>
          <w:rFonts w:ascii="Verdana" w:hAnsi="Verdana"/>
          <w:sz w:val="16"/>
          <w:szCs w:val="16"/>
        </w:rPr>
        <w:t>. Informacje zawarte w oświadczeniu będą stanowić wstępne potwierdzenie, że Wykonawca nie podlega wykluczeniu oraz spełnia warunki udziału w postępowaniu.</w:t>
      </w:r>
    </w:p>
    <w:p w:rsidR="00FD4C12" w:rsidRPr="00E44903" w:rsidRDefault="00FD4C12" w:rsidP="00FD4C12">
      <w:pPr>
        <w:pStyle w:val="Akapitzlist"/>
        <w:numPr>
          <w:ilvl w:val="0"/>
          <w:numId w:val="5"/>
        </w:numPr>
        <w:spacing w:line="360" w:lineRule="auto"/>
        <w:ind w:left="357" w:hanging="357"/>
        <w:jc w:val="both"/>
        <w:rPr>
          <w:rFonts w:ascii="Verdana" w:hAnsi="Verdana"/>
          <w:sz w:val="16"/>
          <w:szCs w:val="16"/>
        </w:rPr>
      </w:pPr>
      <w:r w:rsidRPr="00E44903">
        <w:rPr>
          <w:rFonts w:ascii="Verdana" w:hAnsi="Verdana"/>
          <w:sz w:val="16"/>
          <w:szCs w:val="16"/>
        </w:rPr>
        <w:t xml:space="preserve">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FD4C12" w:rsidRPr="00E44903" w:rsidRDefault="00FD4C12" w:rsidP="00FD4C12">
      <w:pPr>
        <w:pStyle w:val="Akapitzlist"/>
        <w:numPr>
          <w:ilvl w:val="0"/>
          <w:numId w:val="5"/>
        </w:numPr>
        <w:spacing w:line="360" w:lineRule="auto"/>
        <w:ind w:left="357" w:hanging="357"/>
        <w:jc w:val="both"/>
        <w:rPr>
          <w:rFonts w:ascii="Verdana" w:hAnsi="Verdana"/>
          <w:sz w:val="16"/>
          <w:szCs w:val="16"/>
        </w:rPr>
      </w:pPr>
      <w:r w:rsidRPr="00E44903">
        <w:rPr>
          <w:rFonts w:ascii="Verdana" w:hAnsi="Verdana"/>
          <w:sz w:val="16"/>
          <w:szCs w:val="16"/>
        </w:rPr>
        <w:t>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FD4C12" w:rsidRPr="00E44903" w:rsidRDefault="00FD4C12" w:rsidP="00FD4C12">
      <w:pPr>
        <w:pStyle w:val="Akapitzlist"/>
        <w:numPr>
          <w:ilvl w:val="0"/>
          <w:numId w:val="5"/>
        </w:numPr>
        <w:spacing w:line="360" w:lineRule="auto"/>
        <w:ind w:left="357" w:hanging="357"/>
        <w:jc w:val="both"/>
        <w:rPr>
          <w:rFonts w:ascii="Verdana" w:hAnsi="Verdana"/>
          <w:sz w:val="16"/>
          <w:szCs w:val="16"/>
        </w:rPr>
      </w:pPr>
      <w:r w:rsidRPr="00E44903">
        <w:rPr>
          <w:rFonts w:ascii="Verdana" w:hAnsi="Verdana"/>
          <w:sz w:val="16"/>
          <w:szCs w:val="16"/>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FD4C12" w:rsidRPr="00D87F47" w:rsidRDefault="00FD4C12" w:rsidP="00FD4C12">
      <w:pPr>
        <w:pStyle w:val="Akapitzlist"/>
        <w:numPr>
          <w:ilvl w:val="0"/>
          <w:numId w:val="5"/>
        </w:numPr>
        <w:spacing w:line="360" w:lineRule="auto"/>
        <w:ind w:left="357" w:hanging="357"/>
        <w:jc w:val="both"/>
        <w:rPr>
          <w:rFonts w:ascii="Verdana" w:hAnsi="Verdana"/>
          <w:sz w:val="16"/>
          <w:szCs w:val="16"/>
        </w:rPr>
      </w:pPr>
      <w:r w:rsidRPr="00E44903">
        <w:rPr>
          <w:rFonts w:ascii="Verdana" w:hAnsi="Verdana"/>
          <w:b/>
          <w:sz w:val="16"/>
          <w:szCs w:val="16"/>
        </w:rPr>
        <w:t>Zamawiający przed udzieleniem zamówienia wezwie Wykonawcę, którego oferta została najwyżej oceniona, do złożenia w</w:t>
      </w:r>
      <w:r>
        <w:rPr>
          <w:rFonts w:ascii="Verdana" w:hAnsi="Verdana"/>
          <w:b/>
          <w:sz w:val="16"/>
          <w:szCs w:val="16"/>
        </w:rPr>
        <w:t xml:space="preserve"> wyznaczonym, nie krótszym niż 10</w:t>
      </w:r>
      <w:r w:rsidRPr="00E44903">
        <w:rPr>
          <w:rFonts w:ascii="Verdana" w:hAnsi="Verdana"/>
          <w:b/>
          <w:sz w:val="16"/>
          <w:szCs w:val="16"/>
        </w:rPr>
        <w:t xml:space="preserve"> dni, terminie aktualnych na dzień złożenia następujących oświadczeń lub dokumentów</w:t>
      </w:r>
      <w:r w:rsidRPr="00E44903">
        <w:rPr>
          <w:rFonts w:ascii="Verdana" w:hAnsi="Verdana"/>
          <w:sz w:val="16"/>
          <w:szCs w:val="16"/>
        </w:rPr>
        <w:t xml:space="preserve">: </w:t>
      </w:r>
    </w:p>
    <w:p w:rsidR="00FD4C12" w:rsidRDefault="00FD4C12" w:rsidP="00FD4C12">
      <w:pPr>
        <w:pStyle w:val="Akapitzlist"/>
        <w:widowControl/>
        <w:numPr>
          <w:ilvl w:val="1"/>
          <w:numId w:val="5"/>
        </w:numPr>
        <w:suppressAutoHyphens w:val="0"/>
        <w:autoSpaceDN w:val="0"/>
        <w:spacing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lastRenderedPageBreak/>
        <w:t xml:space="preserve">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FD4C12" w:rsidRPr="0088170F" w:rsidRDefault="00FD4C12" w:rsidP="00FD4C12">
      <w:pPr>
        <w:pStyle w:val="Akapitzlist"/>
        <w:widowControl/>
        <w:numPr>
          <w:ilvl w:val="1"/>
          <w:numId w:val="5"/>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naczelnika Urzędu Skarbowego potwierdzające, że Wykonawca nie zalega</w:t>
      </w:r>
      <w:r w:rsidRPr="0088170F">
        <w:rPr>
          <w:rFonts w:ascii="Verdana" w:hAnsi="Verdana" w:cs="Arial"/>
          <w:color w:val="000000"/>
          <w:kern w:val="3"/>
          <w:sz w:val="16"/>
          <w:szCs w:val="16"/>
          <w:lang w:eastAsia="pl-PL"/>
        </w:rPr>
        <w:b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FD4C12" w:rsidRDefault="00FD4C12" w:rsidP="00FD4C12">
      <w:pPr>
        <w:pStyle w:val="Akapitzlist"/>
        <w:widowControl/>
        <w:numPr>
          <w:ilvl w:val="1"/>
          <w:numId w:val="5"/>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FD4C12" w:rsidRDefault="00FD4C12" w:rsidP="00FD4C12">
      <w:pPr>
        <w:pStyle w:val="Akapitzlist"/>
        <w:widowControl/>
        <w:numPr>
          <w:ilvl w:val="1"/>
          <w:numId w:val="5"/>
        </w:numPr>
        <w:suppressAutoHyphens w:val="0"/>
        <w:autoSpaceDN w:val="0"/>
        <w:spacing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 xml:space="preserve">Informację z Krajowego Rejestru Karnego w zakresie określonym w art. 24 ust. 1 ustawy </w:t>
      </w:r>
      <w:proofErr w:type="spellStart"/>
      <w:r>
        <w:rPr>
          <w:rFonts w:ascii="Verdana" w:hAnsi="Verdana" w:cs="Arial"/>
          <w:color w:val="000000"/>
          <w:kern w:val="3"/>
          <w:sz w:val="16"/>
          <w:szCs w:val="16"/>
          <w:lang w:eastAsia="pl-PL"/>
        </w:rPr>
        <w:t>Pzp</w:t>
      </w:r>
      <w:proofErr w:type="spellEnd"/>
      <w:r>
        <w:rPr>
          <w:rFonts w:ascii="Verdana" w:hAnsi="Verdana" w:cs="Arial"/>
          <w:color w:val="000000"/>
          <w:kern w:val="3"/>
          <w:sz w:val="16"/>
          <w:szCs w:val="16"/>
          <w:lang w:eastAsia="pl-PL"/>
        </w:rPr>
        <w:t>, wystawioną nie wcześniej niż 6 miesięcy przed upływem terminu do złożenia dokumentu na wezwanie;</w:t>
      </w:r>
    </w:p>
    <w:p w:rsidR="001B535D" w:rsidRPr="001B535D" w:rsidRDefault="0015148D" w:rsidP="001B535D">
      <w:pPr>
        <w:pStyle w:val="Akapitzlist"/>
        <w:numPr>
          <w:ilvl w:val="1"/>
          <w:numId w:val="5"/>
        </w:numPr>
        <w:suppressAutoHyphens w:val="0"/>
        <w:autoSpaceDN w:val="0"/>
        <w:spacing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Wykaz</w:t>
      </w:r>
      <w:r w:rsidR="001B535D" w:rsidRPr="001B535D">
        <w:rPr>
          <w:rFonts w:ascii="Verdana" w:hAnsi="Verdana" w:cs="Arial"/>
          <w:color w:val="000000"/>
          <w:kern w:val="3"/>
          <w:sz w:val="16"/>
          <w:szCs w:val="16"/>
          <w:lang w:eastAsia="pl-PL"/>
        </w:rPr>
        <w:t xml:space="preserve"> </w:t>
      </w:r>
      <w:r w:rsidR="001B535D">
        <w:rPr>
          <w:rFonts w:ascii="Verdana" w:hAnsi="Verdana" w:cs="Arial"/>
          <w:color w:val="000000"/>
          <w:kern w:val="3"/>
          <w:sz w:val="16"/>
          <w:szCs w:val="16"/>
          <w:lang w:eastAsia="pl-PL"/>
        </w:rPr>
        <w:t>dostaw</w:t>
      </w:r>
      <w:r w:rsidR="001B535D" w:rsidRPr="001B535D">
        <w:rPr>
          <w:rFonts w:ascii="Verdana" w:hAnsi="Verdana" w:cs="Arial"/>
          <w:color w:val="000000"/>
          <w:kern w:val="3"/>
          <w:sz w:val="16"/>
          <w:szCs w:val="16"/>
          <w:lang w:eastAsia="pl-PL"/>
        </w:rPr>
        <w:t xml:space="preserve"> wykonanych, a w przypadku świadczeń okresowych lub ciągłych również wyk</w:t>
      </w:r>
      <w:r w:rsidR="001B535D">
        <w:rPr>
          <w:rFonts w:ascii="Verdana" w:hAnsi="Verdana" w:cs="Arial"/>
          <w:color w:val="000000"/>
          <w:kern w:val="3"/>
          <w:sz w:val="16"/>
          <w:szCs w:val="16"/>
          <w:lang w:eastAsia="pl-PL"/>
        </w:rPr>
        <w:t>onywanych, w okresie ostatnich 3</w:t>
      </w:r>
      <w:r w:rsidR="001B535D" w:rsidRPr="001B535D">
        <w:rPr>
          <w:rFonts w:ascii="Verdana" w:hAnsi="Verdana" w:cs="Arial"/>
          <w:color w:val="000000"/>
          <w:kern w:val="3"/>
          <w:sz w:val="16"/>
          <w:szCs w:val="16"/>
          <w:lang w:eastAsia="pl-PL"/>
        </w:rPr>
        <w:t xml:space="preserve"> lat przed upływem terminu składania ofert, a jeżeli okres prowadzenia działalności jest krótszy – w tym okresie, wraz z podaniem ich wartości, przedmiotu, dat wykonania i podmiotów, na rzecz których </w:t>
      </w:r>
      <w:r w:rsidR="001B535D">
        <w:rPr>
          <w:rFonts w:ascii="Verdana" w:hAnsi="Verdana" w:cs="Arial"/>
          <w:color w:val="000000"/>
          <w:kern w:val="3"/>
          <w:sz w:val="16"/>
          <w:szCs w:val="16"/>
          <w:lang w:eastAsia="pl-PL"/>
        </w:rPr>
        <w:t>dostawy</w:t>
      </w:r>
      <w:r w:rsidR="001B535D" w:rsidRPr="001B535D">
        <w:rPr>
          <w:rFonts w:ascii="Verdana" w:hAnsi="Verdana" w:cs="Arial"/>
          <w:color w:val="000000"/>
          <w:kern w:val="3"/>
          <w:sz w:val="16"/>
          <w:szCs w:val="16"/>
          <w:lang w:eastAsia="pl-PL"/>
        </w:rPr>
        <w:t xml:space="preserve"> zostały wykonane, oraz załączeniem dowodów określających czy te </w:t>
      </w:r>
      <w:r w:rsidR="001B535D">
        <w:rPr>
          <w:rFonts w:ascii="Verdana" w:hAnsi="Verdana" w:cs="Arial"/>
          <w:color w:val="000000"/>
          <w:kern w:val="3"/>
          <w:sz w:val="16"/>
          <w:szCs w:val="16"/>
          <w:lang w:eastAsia="pl-PL"/>
        </w:rPr>
        <w:t>dostawy</w:t>
      </w:r>
      <w:r w:rsidR="001B535D" w:rsidRPr="001B535D">
        <w:rPr>
          <w:rFonts w:ascii="Verdana" w:hAnsi="Verdana" w:cs="Arial"/>
          <w:color w:val="000000"/>
          <w:kern w:val="3"/>
          <w:sz w:val="16"/>
          <w:szCs w:val="16"/>
          <w:lang w:eastAsia="pl-PL"/>
        </w:rPr>
        <w:t xml:space="preserve"> zostały wykonane lub są wykonywane należycie, przy czym dowodami, o których mowa, są referencje bądź inne dokumenty wystawione przez podmiot, na rzecz którego </w:t>
      </w:r>
      <w:r w:rsidR="001B535D">
        <w:rPr>
          <w:rFonts w:ascii="Verdana" w:hAnsi="Verdana" w:cs="Arial"/>
          <w:color w:val="000000"/>
          <w:kern w:val="3"/>
          <w:sz w:val="16"/>
          <w:szCs w:val="16"/>
          <w:lang w:eastAsia="pl-PL"/>
        </w:rPr>
        <w:t>dostawy</w:t>
      </w:r>
      <w:r w:rsidR="001B535D" w:rsidRPr="001B535D">
        <w:rPr>
          <w:rFonts w:ascii="Verdana" w:hAnsi="Verdana" w:cs="Arial"/>
          <w:color w:val="000000"/>
          <w:kern w:val="3"/>
          <w:sz w:val="16"/>
          <w:szCs w:val="16"/>
          <w:lang w:eastAsia="pl-PL"/>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do złożenia dokumentu na wezwanie. Wzór wykazu usług stanowi </w:t>
      </w:r>
      <w:r w:rsidR="001B535D" w:rsidRPr="001B535D">
        <w:rPr>
          <w:rFonts w:ascii="Verdana" w:hAnsi="Verdana" w:cs="Arial"/>
          <w:b/>
          <w:color w:val="000000"/>
          <w:kern w:val="3"/>
          <w:sz w:val="16"/>
          <w:szCs w:val="16"/>
          <w:lang w:eastAsia="pl-PL"/>
        </w:rPr>
        <w:t>Załącznik nr 6 do SIWZ;</w:t>
      </w:r>
    </w:p>
    <w:p w:rsidR="001B535D" w:rsidRPr="001B535D" w:rsidRDefault="0015148D" w:rsidP="001B535D">
      <w:pPr>
        <w:pStyle w:val="Akapitzlist"/>
        <w:numPr>
          <w:ilvl w:val="1"/>
          <w:numId w:val="5"/>
        </w:numPr>
        <w:suppressAutoHyphens w:val="0"/>
        <w:autoSpaceDN w:val="0"/>
        <w:spacing w:line="360" w:lineRule="auto"/>
        <w:ind w:left="714" w:hanging="357"/>
        <w:jc w:val="both"/>
        <w:rPr>
          <w:rFonts w:ascii="Verdana" w:hAnsi="Verdana" w:cs="Arial"/>
          <w:color w:val="000000"/>
          <w:kern w:val="3"/>
          <w:sz w:val="16"/>
          <w:szCs w:val="16"/>
          <w:lang w:eastAsia="pl-PL"/>
        </w:rPr>
      </w:pPr>
      <w:r>
        <w:rPr>
          <w:rFonts w:ascii="Verdana" w:hAnsi="Verdana" w:cs="Arial"/>
          <w:sz w:val="16"/>
          <w:szCs w:val="16"/>
        </w:rPr>
        <w:t>D</w:t>
      </w:r>
      <w:r w:rsidR="001B535D" w:rsidRPr="001B535D">
        <w:rPr>
          <w:rFonts w:ascii="Verdana" w:hAnsi="Verdana" w:cs="Arial"/>
          <w:sz w:val="16"/>
          <w:szCs w:val="16"/>
        </w:rPr>
        <w:t xml:space="preserve">okumentów potwierdzających, że Wykonawca jest ubezpieczony od odpowiedzialności cywilnej w zakresie prowadzonej działalności związanej z przedmiotem zamówienia na sumę gwarancyjną określoną przez Zamawiającego w kwocie nie mniejszej niż </w:t>
      </w:r>
      <w:r w:rsidR="001B535D">
        <w:rPr>
          <w:rFonts w:ascii="Verdana" w:hAnsi="Verdana" w:cs="Arial"/>
          <w:sz w:val="16"/>
          <w:szCs w:val="16"/>
        </w:rPr>
        <w:t>400</w:t>
      </w:r>
      <w:r w:rsidR="001B535D" w:rsidRPr="001B535D">
        <w:rPr>
          <w:rFonts w:ascii="Verdana" w:hAnsi="Verdana" w:cs="Arial"/>
          <w:sz w:val="16"/>
          <w:szCs w:val="16"/>
        </w:rPr>
        <w:t> 000, 00 zł.</w:t>
      </w:r>
    </w:p>
    <w:p w:rsidR="00FD4C12" w:rsidRDefault="00FD4C12" w:rsidP="00FD4C12">
      <w:pPr>
        <w:spacing w:line="360" w:lineRule="auto"/>
        <w:ind w:left="357"/>
        <w:jc w:val="both"/>
        <w:rPr>
          <w:rFonts w:ascii="Verdana" w:hAnsi="Verdana"/>
          <w:sz w:val="16"/>
          <w:szCs w:val="16"/>
        </w:rPr>
      </w:pPr>
      <w:r>
        <w:rPr>
          <w:rFonts w:ascii="Verdana" w:hAnsi="Verdana"/>
          <w:sz w:val="16"/>
          <w:szCs w:val="16"/>
        </w:rPr>
        <w:t>W zakresie opisu przedmiotu zamówienia:</w:t>
      </w:r>
    </w:p>
    <w:p w:rsidR="004F5EAE" w:rsidRDefault="00FD4C12" w:rsidP="00FD4C12">
      <w:pPr>
        <w:pStyle w:val="Akapitzlist"/>
        <w:numPr>
          <w:ilvl w:val="0"/>
          <w:numId w:val="7"/>
        </w:numPr>
        <w:spacing w:line="360" w:lineRule="auto"/>
        <w:jc w:val="both"/>
        <w:rPr>
          <w:rFonts w:ascii="Verdana" w:hAnsi="Verdana"/>
          <w:sz w:val="16"/>
          <w:szCs w:val="16"/>
        </w:rPr>
      </w:pPr>
      <w:r w:rsidRPr="004F5EAE">
        <w:rPr>
          <w:rFonts w:ascii="Verdana" w:hAnsi="Verdana"/>
          <w:sz w:val="16"/>
          <w:szCs w:val="16"/>
        </w:rPr>
        <w:t>Dokumenty potwierdzające, że zaoferowane wyroby spełniają wymagania określone w ustawie z dnia 20 maja 2010 r. o wy</w:t>
      </w:r>
      <w:r w:rsidR="00DE4B01">
        <w:rPr>
          <w:rFonts w:ascii="Verdana" w:hAnsi="Verdana"/>
          <w:sz w:val="16"/>
          <w:szCs w:val="16"/>
        </w:rPr>
        <w:t>robach medycznych (Dz. U. z 2019</w:t>
      </w:r>
      <w:r w:rsidRPr="004F5EAE">
        <w:rPr>
          <w:rFonts w:ascii="Verdana" w:hAnsi="Verdana"/>
          <w:sz w:val="16"/>
          <w:szCs w:val="16"/>
        </w:rPr>
        <w:t xml:space="preserve"> r. poz. </w:t>
      </w:r>
      <w:r w:rsidR="00DE4B01" w:rsidRPr="00DE4B01">
        <w:rPr>
          <w:rFonts w:ascii="Verdana" w:hAnsi="Verdana"/>
          <w:sz w:val="16"/>
          <w:szCs w:val="16"/>
        </w:rPr>
        <w:t>175</w:t>
      </w:r>
      <w:r w:rsidRPr="004F5EAE">
        <w:rPr>
          <w:rFonts w:ascii="Verdana" w:hAnsi="Verdana"/>
          <w:sz w:val="16"/>
          <w:szCs w:val="16"/>
        </w:rPr>
        <w:t xml:space="preserve">), </w:t>
      </w:r>
    </w:p>
    <w:p w:rsidR="004F5EAE" w:rsidRPr="004F5EAE" w:rsidRDefault="00FD4C12" w:rsidP="004F5EAE">
      <w:pPr>
        <w:pStyle w:val="Akapitzlist"/>
        <w:numPr>
          <w:ilvl w:val="0"/>
          <w:numId w:val="7"/>
        </w:numPr>
        <w:spacing w:line="360" w:lineRule="auto"/>
        <w:jc w:val="both"/>
        <w:rPr>
          <w:rFonts w:ascii="Verdana" w:hAnsi="Verdana"/>
          <w:sz w:val="16"/>
          <w:szCs w:val="16"/>
        </w:rPr>
      </w:pPr>
      <w:r w:rsidRPr="004F5EAE">
        <w:rPr>
          <w:rFonts w:ascii="Verdana" w:hAnsi="Verdana"/>
          <w:sz w:val="16"/>
          <w:szCs w:val="16"/>
        </w:rPr>
        <w:t xml:space="preserve">Dokumenty potwierdzające, że zaoferowany sprzęt </w:t>
      </w:r>
      <w:r w:rsidR="004F5EAE">
        <w:rPr>
          <w:rFonts w:ascii="Verdana" w:hAnsi="Verdana"/>
          <w:sz w:val="16"/>
          <w:szCs w:val="16"/>
        </w:rPr>
        <w:t>posiada deklarację zgodności CE,</w:t>
      </w:r>
    </w:p>
    <w:p w:rsidR="00FD4C12" w:rsidRDefault="00FD4C12" w:rsidP="00FD4C12">
      <w:pPr>
        <w:pStyle w:val="Akapitzlist"/>
        <w:numPr>
          <w:ilvl w:val="0"/>
          <w:numId w:val="7"/>
        </w:numPr>
        <w:spacing w:line="360" w:lineRule="auto"/>
        <w:jc w:val="both"/>
        <w:rPr>
          <w:rFonts w:ascii="Verdana" w:hAnsi="Verdana"/>
          <w:sz w:val="16"/>
          <w:szCs w:val="16"/>
        </w:rPr>
      </w:pPr>
      <w:r w:rsidRPr="00D87F47">
        <w:rPr>
          <w:rFonts w:ascii="Verdana" w:hAnsi="Verdana"/>
          <w:sz w:val="16"/>
          <w:szCs w:val="16"/>
        </w:rPr>
        <w:t>Katalogi, ulotki, karty charakterystyki lub inne dokumenty, w których winny być zaznaczone informacje potwierdzające spełnienie wymagań stawianych przez Zamawiającego – zgodnie z zapis</w:t>
      </w:r>
      <w:r w:rsidR="0015148D">
        <w:rPr>
          <w:rFonts w:ascii="Verdana" w:hAnsi="Verdana"/>
          <w:sz w:val="16"/>
          <w:szCs w:val="16"/>
        </w:rPr>
        <w:t xml:space="preserve">ami </w:t>
      </w:r>
      <w:r w:rsidR="0015148D">
        <w:rPr>
          <w:rFonts w:ascii="Verdana" w:hAnsi="Verdana"/>
          <w:sz w:val="16"/>
          <w:szCs w:val="16"/>
        </w:rPr>
        <w:br/>
        <w:t>w załączniku nr 2</w:t>
      </w:r>
      <w:r w:rsidR="004F5EAE">
        <w:rPr>
          <w:rFonts w:ascii="Verdana" w:hAnsi="Verdana"/>
          <w:sz w:val="16"/>
          <w:szCs w:val="16"/>
        </w:rPr>
        <w:t xml:space="preserve"> do SIWZ,</w:t>
      </w:r>
    </w:p>
    <w:p w:rsidR="000215B8" w:rsidRPr="004575DE" w:rsidRDefault="000215B8" w:rsidP="000215B8">
      <w:pPr>
        <w:pStyle w:val="Akapitzlist"/>
        <w:numPr>
          <w:ilvl w:val="0"/>
          <w:numId w:val="7"/>
        </w:numPr>
        <w:spacing w:line="360" w:lineRule="auto"/>
        <w:rPr>
          <w:rFonts w:ascii="Verdana" w:hAnsi="Verdana"/>
          <w:sz w:val="16"/>
          <w:szCs w:val="16"/>
        </w:rPr>
      </w:pPr>
      <w:r w:rsidRPr="004575DE">
        <w:rPr>
          <w:rFonts w:ascii="Verdana" w:hAnsi="Verdana"/>
          <w:sz w:val="16"/>
          <w:szCs w:val="16"/>
        </w:rPr>
        <w:t>Dokumenty dopuszczające do użytkowania i obrotu na terenie RP n</w:t>
      </w:r>
      <w:r w:rsidR="004575DE" w:rsidRPr="004575DE">
        <w:rPr>
          <w:rFonts w:ascii="Verdana" w:hAnsi="Verdana"/>
          <w:sz w:val="16"/>
          <w:szCs w:val="16"/>
        </w:rPr>
        <w:t>a oferowany</w:t>
      </w:r>
      <w:r w:rsidRPr="004575DE">
        <w:rPr>
          <w:rFonts w:ascii="Verdana" w:hAnsi="Verdana"/>
          <w:sz w:val="16"/>
          <w:szCs w:val="16"/>
        </w:rPr>
        <w:t xml:space="preserve"> </w:t>
      </w:r>
      <w:r w:rsidR="004575DE" w:rsidRPr="004575DE">
        <w:rPr>
          <w:rFonts w:ascii="Verdana" w:hAnsi="Verdana"/>
          <w:sz w:val="16"/>
          <w:szCs w:val="16"/>
        </w:rPr>
        <w:t>mammograf</w:t>
      </w:r>
      <w:r w:rsidRPr="004575DE">
        <w:rPr>
          <w:rFonts w:ascii="Verdana" w:hAnsi="Verdana"/>
          <w:sz w:val="16"/>
          <w:szCs w:val="16"/>
        </w:rPr>
        <w:t xml:space="preserve"> ora</w:t>
      </w:r>
      <w:r w:rsidR="00DE4B01" w:rsidRPr="004575DE">
        <w:rPr>
          <w:rFonts w:ascii="Verdana" w:hAnsi="Verdana"/>
          <w:sz w:val="16"/>
          <w:szCs w:val="16"/>
        </w:rPr>
        <w:t xml:space="preserve">z urządzenia dodatkowe zgodnie </w:t>
      </w:r>
      <w:r w:rsidRPr="004575DE">
        <w:rPr>
          <w:rFonts w:ascii="Verdana" w:hAnsi="Verdana"/>
          <w:sz w:val="16"/>
          <w:szCs w:val="16"/>
        </w:rPr>
        <w:t>z obowiązującymi przepisami prawa w tym zakresie</w:t>
      </w:r>
      <w:r w:rsidR="004F5EAE" w:rsidRPr="004575DE">
        <w:rPr>
          <w:rFonts w:ascii="Verdana" w:hAnsi="Verdana"/>
          <w:sz w:val="16"/>
          <w:szCs w:val="16"/>
        </w:rPr>
        <w:t>,</w:t>
      </w:r>
    </w:p>
    <w:p w:rsidR="00C34067" w:rsidRPr="00C34067" w:rsidRDefault="00C34067" w:rsidP="00C34067">
      <w:pPr>
        <w:pStyle w:val="Akapitzlist"/>
        <w:numPr>
          <w:ilvl w:val="0"/>
          <w:numId w:val="7"/>
        </w:numPr>
        <w:spacing w:line="360" w:lineRule="auto"/>
        <w:rPr>
          <w:rFonts w:ascii="Verdana" w:hAnsi="Verdana"/>
          <w:sz w:val="16"/>
          <w:szCs w:val="16"/>
        </w:rPr>
      </w:pPr>
      <w:r>
        <w:rPr>
          <w:rFonts w:ascii="Verdana" w:hAnsi="Verdana"/>
          <w:sz w:val="16"/>
          <w:szCs w:val="16"/>
        </w:rPr>
        <w:t>Instrukcja</w:t>
      </w:r>
      <w:r w:rsidRPr="00C34067">
        <w:rPr>
          <w:rFonts w:ascii="Verdana" w:hAnsi="Verdana"/>
          <w:sz w:val="16"/>
          <w:szCs w:val="16"/>
        </w:rPr>
        <w:t xml:space="preserve"> obsługi w języku polskim. </w:t>
      </w:r>
    </w:p>
    <w:p w:rsidR="00FD4C12" w:rsidRPr="00FC3C8C" w:rsidRDefault="00FD4C12" w:rsidP="00FD4C12">
      <w:pPr>
        <w:pStyle w:val="Akapitzlist"/>
        <w:numPr>
          <w:ilvl w:val="0"/>
          <w:numId w:val="5"/>
        </w:numPr>
        <w:spacing w:line="360" w:lineRule="auto"/>
        <w:ind w:left="357" w:hanging="357"/>
        <w:jc w:val="both"/>
        <w:rPr>
          <w:rFonts w:ascii="Verdana" w:hAnsi="Verdana"/>
          <w:sz w:val="16"/>
          <w:szCs w:val="16"/>
        </w:rPr>
      </w:pPr>
      <w:r w:rsidRPr="00FC3C8C">
        <w:rPr>
          <w:rFonts w:ascii="Verdana" w:hAnsi="Verdana"/>
          <w:sz w:val="16"/>
          <w:szCs w:val="16"/>
        </w:rPr>
        <w:t xml:space="preserve">Na podstawie art. 26 ust. 6 ustawy </w:t>
      </w:r>
      <w:proofErr w:type="spellStart"/>
      <w:r w:rsidRPr="00FC3C8C">
        <w:rPr>
          <w:rFonts w:ascii="Verdana" w:hAnsi="Verdana"/>
          <w:sz w:val="16"/>
          <w:szCs w:val="16"/>
        </w:rPr>
        <w:t>Pzp</w:t>
      </w:r>
      <w:proofErr w:type="spellEnd"/>
      <w:r w:rsidRPr="00FC3C8C">
        <w:rPr>
          <w:rFonts w:ascii="Verdana" w:hAnsi="Verdana"/>
          <w:sz w:val="16"/>
          <w:szCs w:val="16"/>
        </w:rPr>
        <w:t xml:space="preserve"> Wykonawca nie jest zobowiązany do złożenia dokumentu, o którym mowa w Dziale VII pkt 5, jeżeli Zamawiający posiada dokument dotyczący tego Wykonawcy lub może je uzyskać za pomocą bezpłatnych i ogólnodostępnych baz danych. W tej sytuacji Wykonaw</w:t>
      </w:r>
      <w:r w:rsidR="006E5CA2">
        <w:rPr>
          <w:rFonts w:ascii="Verdana" w:hAnsi="Verdana"/>
          <w:sz w:val="16"/>
          <w:szCs w:val="16"/>
        </w:rPr>
        <w:t>ca dołącza do oferty informację</w:t>
      </w:r>
      <w:r w:rsidRPr="00FC3C8C">
        <w:rPr>
          <w:rFonts w:ascii="Verdana" w:hAnsi="Verdana"/>
          <w:sz w:val="16"/>
          <w:szCs w:val="16"/>
        </w:rPr>
        <w:t xml:space="preserve">/ oświadczenie, by Zamawiający dokonał oceny spełnienia warunków udziału </w:t>
      </w:r>
      <w:r>
        <w:rPr>
          <w:rFonts w:ascii="Verdana" w:hAnsi="Verdana"/>
          <w:sz w:val="16"/>
          <w:szCs w:val="16"/>
        </w:rPr>
        <w:t>i</w:t>
      </w:r>
      <w:r w:rsidRPr="00FC3C8C">
        <w:rPr>
          <w:rFonts w:ascii="Verdana" w:hAnsi="Verdana"/>
          <w:sz w:val="16"/>
          <w:szCs w:val="16"/>
        </w:rPr>
        <w:t xml:space="preserve"> braku wykluczenia w oparciu o ten dokument, o ile jest on aktualny. Miejsce złoże</w:t>
      </w:r>
      <w:r>
        <w:rPr>
          <w:rFonts w:ascii="Verdana" w:hAnsi="Verdana"/>
          <w:sz w:val="16"/>
          <w:szCs w:val="16"/>
        </w:rPr>
        <w:t>nia informacji: litera B. str. 3</w:t>
      </w:r>
      <w:r w:rsidRPr="00FC3C8C">
        <w:rPr>
          <w:rFonts w:ascii="Verdana" w:hAnsi="Verdana"/>
          <w:sz w:val="16"/>
          <w:szCs w:val="16"/>
        </w:rPr>
        <w:t xml:space="preserve"> załącznika nr 1 do SIWZ – formularz ofertowy.</w:t>
      </w:r>
    </w:p>
    <w:p w:rsidR="00FD4C12" w:rsidRPr="00D27B28" w:rsidRDefault="00FD4C12" w:rsidP="00FD4C12">
      <w:pPr>
        <w:pStyle w:val="Akapitzlist"/>
        <w:numPr>
          <w:ilvl w:val="0"/>
          <w:numId w:val="5"/>
        </w:numPr>
        <w:spacing w:line="360" w:lineRule="auto"/>
        <w:ind w:left="357" w:hanging="357"/>
        <w:jc w:val="both"/>
        <w:rPr>
          <w:rFonts w:ascii="Verdana" w:hAnsi="Verdana"/>
          <w:sz w:val="16"/>
          <w:szCs w:val="16"/>
        </w:rPr>
      </w:pPr>
      <w:r w:rsidRPr="00D27B28">
        <w:rPr>
          <w:rFonts w:ascii="Verdana" w:hAnsi="Verdana"/>
          <w:sz w:val="16"/>
          <w:szCs w:val="16"/>
        </w:rPr>
        <w:t xml:space="preserve">Wykonawca w terminie 3 dni od dnia zamieszczenia na stronie internetowej informacji, o której mowa </w:t>
      </w:r>
      <w:r>
        <w:rPr>
          <w:rFonts w:ascii="Verdana" w:hAnsi="Verdana"/>
          <w:sz w:val="16"/>
          <w:szCs w:val="16"/>
        </w:rPr>
        <w:br/>
      </w:r>
      <w:r w:rsidRPr="00D27B28">
        <w:rPr>
          <w:rFonts w:ascii="Verdana" w:hAnsi="Verdana"/>
          <w:sz w:val="16"/>
          <w:szCs w:val="16"/>
        </w:rPr>
        <w:t xml:space="preserve">w art. 86 ust. 5 </w:t>
      </w:r>
      <w:r>
        <w:rPr>
          <w:rFonts w:ascii="Verdana" w:hAnsi="Verdana"/>
          <w:sz w:val="16"/>
          <w:szCs w:val="16"/>
        </w:rPr>
        <w:t xml:space="preserve">ustawy </w:t>
      </w:r>
      <w:proofErr w:type="spellStart"/>
      <w:r>
        <w:rPr>
          <w:rFonts w:ascii="Verdana" w:hAnsi="Verdana"/>
          <w:sz w:val="16"/>
          <w:szCs w:val="16"/>
        </w:rPr>
        <w:t>Pzp</w:t>
      </w:r>
      <w:proofErr w:type="spellEnd"/>
      <w:r w:rsidRPr="00D27B28">
        <w:rPr>
          <w:rFonts w:ascii="Verdana" w:hAnsi="Verdana"/>
          <w:sz w:val="16"/>
          <w:szCs w:val="16"/>
        </w:rPr>
        <w:t xml:space="preserve">, przekaże Zamawiającemu oświadczenie o przynależności lub braku przynależności do tej samej grupy kapitałowej, o której mowa w art. 24 ust. 1 pkt 23 ustawy PZP - zgodnego z </w:t>
      </w:r>
      <w:r>
        <w:rPr>
          <w:rFonts w:ascii="Verdana" w:hAnsi="Verdana"/>
          <w:b/>
          <w:sz w:val="16"/>
          <w:szCs w:val="16"/>
        </w:rPr>
        <w:t>załącznikiem</w:t>
      </w:r>
      <w:r w:rsidRPr="00D27B28">
        <w:rPr>
          <w:rFonts w:ascii="Verdana" w:hAnsi="Verdana"/>
          <w:b/>
          <w:sz w:val="16"/>
          <w:szCs w:val="16"/>
        </w:rPr>
        <w:t xml:space="preserve"> nr 4 </w:t>
      </w:r>
      <w:r w:rsidRPr="00D27B28">
        <w:rPr>
          <w:rFonts w:ascii="Verdana" w:hAnsi="Verdana"/>
          <w:b/>
          <w:sz w:val="16"/>
          <w:szCs w:val="16"/>
        </w:rPr>
        <w:lastRenderedPageBreak/>
        <w:t>do SIWZ</w:t>
      </w:r>
      <w:r w:rsidRPr="00D27B28">
        <w:rPr>
          <w:rFonts w:ascii="Verdana" w:hAnsi="Verdana"/>
          <w:sz w:val="16"/>
          <w:szCs w:val="16"/>
        </w:rPr>
        <w:t xml:space="preserve">. </w:t>
      </w:r>
      <w:r>
        <w:rPr>
          <w:rFonts w:ascii="Verdana" w:hAnsi="Verdana"/>
          <w:sz w:val="16"/>
          <w:szCs w:val="16"/>
        </w:rPr>
        <w:t xml:space="preserve">Wraz </w:t>
      </w:r>
      <w:r w:rsidRPr="00D27B28">
        <w:rPr>
          <w:rFonts w:ascii="Verdana" w:hAnsi="Verdana"/>
          <w:sz w:val="16"/>
          <w:szCs w:val="16"/>
        </w:rPr>
        <w:t>ze złożeniem oświadczenia Wykonawca może przedstawić dowody, że powiązania z innym wykonawcą nie prowadzą do zakłócenia konkurencji w postępowaniu o udzielenie zamówienia.</w:t>
      </w:r>
    </w:p>
    <w:p w:rsidR="00FD4C12" w:rsidRPr="00D27B28" w:rsidRDefault="00FD4C12" w:rsidP="00FD4C12">
      <w:pPr>
        <w:pStyle w:val="Akapitzlist"/>
        <w:numPr>
          <w:ilvl w:val="0"/>
          <w:numId w:val="5"/>
        </w:numPr>
        <w:spacing w:line="360" w:lineRule="auto"/>
        <w:ind w:left="357" w:hanging="357"/>
        <w:jc w:val="both"/>
        <w:rPr>
          <w:rFonts w:ascii="Verdana" w:hAnsi="Verdana"/>
          <w:sz w:val="16"/>
          <w:szCs w:val="16"/>
        </w:rPr>
      </w:pPr>
      <w:r w:rsidRPr="00D27B28">
        <w:rPr>
          <w:rFonts w:ascii="Verdana" w:hAnsi="Verdana"/>
          <w:sz w:val="16"/>
          <w:szCs w:val="16"/>
        </w:rPr>
        <w:t xml:space="preserve">W zakresie nieuregulowanym SIWZ zastosowanie mają przepisy Rozporządzenie Ministra Rozwoju z dnia 26 lipca 2016 r. w sprawie rodzaju dokumentów jakich może żądać Zamawiający od Wykonawcy w postępowaniu </w:t>
      </w:r>
      <w:r>
        <w:rPr>
          <w:rFonts w:ascii="Verdana" w:hAnsi="Verdana"/>
          <w:sz w:val="16"/>
          <w:szCs w:val="16"/>
        </w:rPr>
        <w:br/>
      </w:r>
      <w:r w:rsidRPr="00D27B28">
        <w:rPr>
          <w:rFonts w:ascii="Verdana" w:hAnsi="Verdana"/>
          <w:sz w:val="16"/>
          <w:szCs w:val="16"/>
        </w:rPr>
        <w:t>o udzieleniu zamówienia</w:t>
      </w:r>
      <w:r w:rsidR="006E5CA2">
        <w:rPr>
          <w:rFonts w:ascii="Verdana" w:hAnsi="Verdana"/>
          <w:sz w:val="16"/>
          <w:szCs w:val="16"/>
        </w:rPr>
        <w:t xml:space="preserve"> </w:t>
      </w:r>
      <w:r w:rsidRPr="00D27B28">
        <w:rPr>
          <w:rFonts w:ascii="Verdana" w:hAnsi="Verdana"/>
          <w:sz w:val="16"/>
          <w:szCs w:val="16"/>
        </w:rPr>
        <w:t>( Dz. U. z 2016 r., poz. 1126)</w:t>
      </w:r>
      <w:r>
        <w:rPr>
          <w:rFonts w:ascii="Verdana" w:hAnsi="Verdana"/>
          <w:sz w:val="16"/>
          <w:szCs w:val="16"/>
        </w:rPr>
        <w:t>.</w:t>
      </w:r>
    </w:p>
    <w:p w:rsidR="00FD4C12" w:rsidRPr="00D27B28" w:rsidRDefault="00FD4C12" w:rsidP="00FD4C12">
      <w:pPr>
        <w:pStyle w:val="Akapitzlist"/>
        <w:numPr>
          <w:ilvl w:val="0"/>
          <w:numId w:val="5"/>
        </w:numPr>
        <w:spacing w:line="360" w:lineRule="auto"/>
        <w:ind w:left="357" w:hanging="357"/>
        <w:jc w:val="both"/>
        <w:rPr>
          <w:rFonts w:ascii="Verdana" w:hAnsi="Verdana"/>
          <w:sz w:val="16"/>
          <w:szCs w:val="16"/>
        </w:rPr>
      </w:pPr>
      <w:r w:rsidRPr="00D27B28">
        <w:rPr>
          <w:rFonts w:ascii="Verdana" w:hAnsi="Verdana"/>
          <w:sz w:val="16"/>
          <w:szCs w:val="16"/>
        </w:rPr>
        <w:t>Jeżeli wykonawca nie złoży oświadcze</w:t>
      </w:r>
      <w:r>
        <w:rPr>
          <w:rFonts w:ascii="Verdana" w:hAnsi="Verdana"/>
          <w:sz w:val="16"/>
          <w:szCs w:val="16"/>
        </w:rPr>
        <w:t>nia, o którym mowa w rozdz. VII 1 i 7</w:t>
      </w:r>
      <w:r w:rsidRPr="00D27B28">
        <w:rPr>
          <w:rFonts w:ascii="Verdana" w:hAnsi="Verdana"/>
          <w:sz w:val="16"/>
          <w:szCs w:val="16"/>
        </w:rPr>
        <w:t xml:space="preserve"> niniejszej SIWZ, oświadczeń lub dokumentów potwierdzających okoliczności, o których </w:t>
      </w:r>
      <w:r>
        <w:rPr>
          <w:rFonts w:ascii="Verdana" w:hAnsi="Verdana"/>
          <w:sz w:val="16"/>
          <w:szCs w:val="16"/>
        </w:rPr>
        <w:t xml:space="preserve">mowa w art. 25 ust. 1 ustawy </w:t>
      </w:r>
      <w:proofErr w:type="spellStart"/>
      <w:r>
        <w:rPr>
          <w:rFonts w:ascii="Verdana" w:hAnsi="Verdana"/>
          <w:sz w:val="16"/>
          <w:szCs w:val="16"/>
        </w:rPr>
        <w:t>Pzp</w:t>
      </w:r>
      <w:proofErr w:type="spellEnd"/>
      <w:r w:rsidRPr="00D27B28">
        <w:rPr>
          <w:rFonts w:ascii="Verdana" w:hAnsi="Verdana"/>
          <w:sz w:val="16"/>
          <w:szCs w:val="16"/>
        </w:rPr>
        <w:t>,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FD4C12" w:rsidRPr="00D27B28" w:rsidRDefault="00FD4C12" w:rsidP="00FD4C12">
      <w:pPr>
        <w:pStyle w:val="Akapitzlist"/>
        <w:numPr>
          <w:ilvl w:val="0"/>
          <w:numId w:val="5"/>
        </w:numPr>
        <w:spacing w:line="360" w:lineRule="auto"/>
        <w:ind w:left="357" w:hanging="357"/>
        <w:jc w:val="both"/>
        <w:rPr>
          <w:rFonts w:ascii="Verdana" w:hAnsi="Verdana" w:cs="Verdana"/>
          <w:sz w:val="16"/>
        </w:rPr>
      </w:pPr>
      <w:r w:rsidRPr="00D27B28">
        <w:rPr>
          <w:rFonts w:ascii="Verdana" w:hAnsi="Verdana" w:cs="Verdana"/>
          <w:sz w:val="16"/>
        </w:rPr>
        <w:t xml:space="preserve">Jeżeli Wykonawca ma siedzibę lub miejsce zamieszkania poza terytorium Rzeczypospolitej Polskiej; </w:t>
      </w:r>
    </w:p>
    <w:p w:rsidR="00FD4C12" w:rsidRPr="00D27B28" w:rsidRDefault="00FD4C12" w:rsidP="00FD4C12">
      <w:pPr>
        <w:pStyle w:val="Akapitzlist"/>
        <w:numPr>
          <w:ilvl w:val="0"/>
          <w:numId w:val="8"/>
        </w:numPr>
        <w:spacing w:line="360" w:lineRule="auto"/>
        <w:jc w:val="both"/>
        <w:rPr>
          <w:rFonts w:ascii="Verdana" w:hAnsi="Verdana" w:cs="Verdana"/>
          <w:sz w:val="16"/>
        </w:rPr>
      </w:pPr>
      <w:r w:rsidRPr="00D27B28">
        <w:rPr>
          <w:rFonts w:ascii="Verdana" w:hAnsi="Verdana" w:cs="Verdana"/>
          <w:sz w:val="16"/>
        </w:rPr>
        <w:t>zamiast d</w:t>
      </w:r>
      <w:r>
        <w:rPr>
          <w:rFonts w:ascii="Verdana" w:hAnsi="Verdana" w:cs="Verdana"/>
          <w:sz w:val="16"/>
        </w:rPr>
        <w:t>okumentów, o których mowa w pkt 5. lit. a-c</w:t>
      </w:r>
      <w:r w:rsidRPr="00D27B28">
        <w:rPr>
          <w:rFonts w:ascii="Verdana" w:hAnsi="Verdana" w:cs="Verdana"/>
          <w:sz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w:t>
      </w:r>
      <w:r>
        <w:rPr>
          <w:rFonts w:ascii="Verdana" w:hAnsi="Verdana" w:cs="Verdana"/>
          <w:sz w:val="16"/>
        </w:rPr>
        <w:t>nania decyzji właściwego organu;</w:t>
      </w:r>
    </w:p>
    <w:p w:rsidR="00FD4C12" w:rsidRPr="00D27B28" w:rsidRDefault="00FD4C12" w:rsidP="00FD4C12">
      <w:pPr>
        <w:pStyle w:val="Akapitzlist"/>
        <w:numPr>
          <w:ilvl w:val="0"/>
          <w:numId w:val="8"/>
        </w:numPr>
        <w:spacing w:line="360" w:lineRule="auto"/>
        <w:jc w:val="both"/>
        <w:rPr>
          <w:rFonts w:ascii="Verdana" w:hAnsi="Verdana" w:cs="Verdana"/>
          <w:sz w:val="16"/>
        </w:rPr>
      </w:pPr>
      <w:r w:rsidRPr="00D27B28">
        <w:rPr>
          <w:rFonts w:ascii="Verdana" w:hAnsi="Verdana" w:cs="Verdana"/>
          <w:sz w:val="16"/>
        </w:rPr>
        <w:t>Dokum</w:t>
      </w:r>
      <w:r>
        <w:rPr>
          <w:rFonts w:ascii="Verdana" w:hAnsi="Verdana" w:cs="Verdana"/>
          <w:sz w:val="16"/>
        </w:rPr>
        <w:t>enty, o których mowa w pkt 5 lit. a-b</w:t>
      </w:r>
      <w:r w:rsidRPr="00D27B28">
        <w:rPr>
          <w:rFonts w:ascii="Verdana" w:hAnsi="Verdana" w:cs="Verdana"/>
          <w:sz w:val="16"/>
        </w:rPr>
        <w:t xml:space="preserve"> - powinny być wystawione nie wcześniej </w:t>
      </w:r>
      <w:r>
        <w:rPr>
          <w:rFonts w:ascii="Verdana" w:hAnsi="Verdana" w:cs="Verdana"/>
          <w:sz w:val="16"/>
        </w:rPr>
        <w:t>niż 3 miesiące przed upływem terminu do złożenia dokumentu na wezwanie; natomiast w pkt 5 lit. c dokumenty powinny być wystawione nie wcześniej niż 6 miesięcy przed upływem terminu do złożenia dokumentu na wezwanie;</w:t>
      </w:r>
    </w:p>
    <w:p w:rsidR="00FD4C12" w:rsidRPr="00D27B28" w:rsidRDefault="00FD4C12" w:rsidP="00FD4C12">
      <w:pPr>
        <w:pStyle w:val="Akapitzlist"/>
        <w:numPr>
          <w:ilvl w:val="0"/>
          <w:numId w:val="8"/>
        </w:numPr>
        <w:spacing w:line="360" w:lineRule="auto"/>
        <w:jc w:val="both"/>
        <w:rPr>
          <w:rFonts w:ascii="Verdana" w:hAnsi="Verdana" w:cs="Verdana"/>
          <w:sz w:val="16"/>
        </w:rPr>
      </w:pPr>
      <w:r w:rsidRPr="00D27B28">
        <w:rPr>
          <w:rFonts w:ascii="Verdana" w:hAnsi="Verdana" w:cs="Verdana"/>
          <w:sz w:val="16"/>
        </w:rPr>
        <w:t>Jeżeli w miejscu zamieszkania osoby lub w kraju, w którym Wykonawca ma siedzibę lub miejsce zamieszkania, nie wydaje się d</w:t>
      </w:r>
      <w:r>
        <w:rPr>
          <w:rFonts w:ascii="Verdana" w:hAnsi="Verdana" w:cs="Verdana"/>
          <w:sz w:val="16"/>
        </w:rPr>
        <w:t>okumentów, o których mowa w pkt</w:t>
      </w:r>
      <w:r w:rsidRPr="00D27B28">
        <w:rPr>
          <w:rFonts w:ascii="Verdana" w:hAnsi="Verdana" w:cs="Verdana"/>
          <w:sz w:val="16"/>
        </w:rPr>
        <w:t xml:space="preserve"> 5, zastępuje się je dokumentem zawierającym oświadczenie złożone przed notariuszem, właściwym organem sądowym, administracyjnym albo organem samorządu zawodowego lub gospodarczego odpowiednio miejsca zamieszkania osoby lub kraju, w którym Wykonawca ma sie</w:t>
      </w:r>
      <w:r>
        <w:rPr>
          <w:rFonts w:ascii="Verdana" w:hAnsi="Verdana" w:cs="Verdana"/>
          <w:sz w:val="16"/>
        </w:rPr>
        <w:t>dzibę lub miejsce zamieszkania;</w:t>
      </w:r>
    </w:p>
    <w:p w:rsidR="00FD4C12" w:rsidRPr="00D27B28" w:rsidRDefault="00FD4C12" w:rsidP="00FD4C12">
      <w:pPr>
        <w:pStyle w:val="Akapitzlist"/>
        <w:numPr>
          <w:ilvl w:val="0"/>
          <w:numId w:val="8"/>
        </w:numPr>
        <w:spacing w:line="360" w:lineRule="auto"/>
        <w:jc w:val="both"/>
        <w:rPr>
          <w:rFonts w:ascii="Verdana" w:hAnsi="Verdana" w:cs="Verdana"/>
          <w:sz w:val="16"/>
        </w:rPr>
      </w:pPr>
      <w:r w:rsidRPr="00D27B28">
        <w:rPr>
          <w:rFonts w:ascii="Verdana" w:hAnsi="Verdana" w:cs="Verdana"/>
          <w:sz w:val="16"/>
        </w:rPr>
        <w:t>Jeżeli, w przypadku Wykonawcy mającego siedzibę na terytorium Rzeczypospolitej Polskiej, osoby, o których m</w:t>
      </w:r>
      <w:r>
        <w:rPr>
          <w:rFonts w:ascii="Verdana" w:hAnsi="Verdana" w:cs="Verdana"/>
          <w:sz w:val="16"/>
        </w:rPr>
        <w:t xml:space="preserve">owa w art. 24 ust. 1 ustawy </w:t>
      </w:r>
      <w:proofErr w:type="spellStart"/>
      <w:r>
        <w:rPr>
          <w:rFonts w:ascii="Verdana" w:hAnsi="Verdana" w:cs="Verdana"/>
          <w:sz w:val="16"/>
        </w:rPr>
        <w:t>Pzp</w:t>
      </w:r>
      <w:proofErr w:type="spellEnd"/>
      <w:r w:rsidR="006E5CA2">
        <w:rPr>
          <w:rFonts w:ascii="Verdana" w:hAnsi="Verdana" w:cs="Verdana"/>
          <w:sz w:val="16"/>
        </w:rPr>
        <w:t>.</w:t>
      </w:r>
      <w:r w:rsidRPr="00D27B28">
        <w:rPr>
          <w:rFonts w:ascii="Verdana" w:hAnsi="Verdana" w:cs="Verdana"/>
          <w:sz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FD4C12" w:rsidRPr="00D27B28" w:rsidRDefault="00FD4C12" w:rsidP="00FD4C12">
      <w:pPr>
        <w:pStyle w:val="Akapitzlist"/>
        <w:numPr>
          <w:ilvl w:val="0"/>
          <w:numId w:val="8"/>
        </w:numPr>
        <w:spacing w:line="360" w:lineRule="auto"/>
        <w:jc w:val="both"/>
        <w:rPr>
          <w:rFonts w:ascii="Verdana" w:hAnsi="Verdana" w:cs="Verdana"/>
          <w:sz w:val="16"/>
        </w:rPr>
      </w:pPr>
      <w:r w:rsidRPr="00D27B28">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FD4C12" w:rsidRPr="00D87F47" w:rsidRDefault="00FD4C12" w:rsidP="00FD4C12">
      <w:pPr>
        <w:pStyle w:val="Akapitzlist"/>
        <w:numPr>
          <w:ilvl w:val="0"/>
          <w:numId w:val="5"/>
        </w:numPr>
        <w:spacing w:line="360" w:lineRule="auto"/>
        <w:ind w:left="357" w:hanging="357"/>
        <w:jc w:val="both"/>
        <w:rPr>
          <w:rFonts w:ascii="Verdana" w:hAnsi="Verdana" w:cs="Verdana"/>
          <w:sz w:val="16"/>
        </w:rPr>
      </w:pPr>
      <w:r w:rsidRPr="00D27B28">
        <w:rPr>
          <w:rFonts w:ascii="Verdana" w:hAnsi="Verdana" w:cs="Verdana"/>
          <w:sz w:val="16"/>
        </w:rPr>
        <w:t xml:space="preserve">Ocena spełnienia warunków dokonana zostanie przez komisję przetargową zgodnie z ustawą </w:t>
      </w:r>
      <w:proofErr w:type="spellStart"/>
      <w:r w:rsidRPr="00D27B28">
        <w:rPr>
          <w:rFonts w:ascii="Verdana" w:hAnsi="Verdana" w:cs="Verdana"/>
          <w:sz w:val="16"/>
        </w:rPr>
        <w:t>Pzp</w:t>
      </w:r>
      <w:proofErr w:type="spellEnd"/>
      <w:r>
        <w:rPr>
          <w:rFonts w:ascii="Verdana" w:hAnsi="Verdana" w:cs="Verdana"/>
          <w:sz w:val="16"/>
        </w:rPr>
        <w:t>.</w:t>
      </w:r>
      <w:r w:rsidRPr="00D27B28">
        <w:rPr>
          <w:rFonts w:ascii="Verdana" w:hAnsi="Verdana" w:cs="Verdana"/>
          <w:sz w:val="16"/>
        </w:rPr>
        <w:t xml:space="preserve"> oraz niniejszą SIWZ. </w:t>
      </w:r>
    </w:p>
    <w:p w:rsidR="00FD4C12" w:rsidRDefault="00FD4C12" w:rsidP="00FD4C12">
      <w:pPr>
        <w:spacing w:line="360" w:lineRule="auto"/>
        <w:jc w:val="both"/>
        <w:rPr>
          <w:rFonts w:ascii="Verdana" w:hAnsi="Verdana" w:cs="Verdana"/>
          <w:b/>
          <w:sz w:val="16"/>
        </w:rPr>
      </w:pPr>
      <w:r>
        <w:rPr>
          <w:rFonts w:ascii="Verdana" w:hAnsi="Verdana" w:cs="Verdana"/>
          <w:b/>
          <w:sz w:val="16"/>
        </w:rPr>
        <w:t xml:space="preserve">VIII. Informacje o sposobie porozumiewania się Zamawiającego z Wykonawcami oraz przekazywania oświadczeń lub dokumentów, a także wskazanie osób uprawnionych do porozumiewania się </w:t>
      </w:r>
      <w:r>
        <w:rPr>
          <w:rFonts w:ascii="Verdana" w:hAnsi="Verdana" w:cs="Verdana"/>
          <w:b/>
          <w:sz w:val="16"/>
        </w:rPr>
        <w:br/>
        <w:t>z Wykonawcami</w:t>
      </w:r>
    </w:p>
    <w:p w:rsidR="00FD4C12" w:rsidRPr="00BA6396" w:rsidRDefault="00FD4C12" w:rsidP="00FD4C12">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W postępowaniu o udzielenie zamówienia  komunikacja między Zamawiającym </w:t>
      </w:r>
      <w:r w:rsidRPr="00BA6396">
        <w:rPr>
          <w:rFonts w:ascii="Verdana" w:hAnsi="Verdana" w:cs="Arial"/>
          <w:sz w:val="16"/>
          <w:szCs w:val="16"/>
        </w:rPr>
        <w:br/>
        <w:t xml:space="preserve">a Wykonawcami odbywa się przy użyciu </w:t>
      </w:r>
      <w:r w:rsidR="006E5CA2">
        <w:rPr>
          <w:rFonts w:ascii="Verdana" w:hAnsi="Verdana" w:cs="Arial"/>
          <w:sz w:val="16"/>
          <w:szCs w:val="16"/>
        </w:rPr>
        <w:t xml:space="preserve">mini portalu </w:t>
      </w:r>
      <w:hyperlink r:id="rId11" w:history="1">
        <w:r w:rsidRPr="00BA6396">
          <w:rPr>
            <w:rStyle w:val="Hipercze"/>
            <w:rFonts w:ascii="Verdana" w:eastAsiaTheme="majorEastAsia" w:hAnsi="Verdana" w:cs="Arial"/>
            <w:sz w:val="16"/>
            <w:szCs w:val="16"/>
          </w:rPr>
          <w:t>https://miniportal.uzp.gov.pl/</w:t>
        </w:r>
      </w:hyperlink>
      <w:r>
        <w:rPr>
          <w:rStyle w:val="Hipercze"/>
          <w:rFonts w:ascii="Verdana" w:eastAsiaTheme="majorEastAsia" w:hAnsi="Verdana" w:cs="Arial"/>
          <w:sz w:val="16"/>
          <w:szCs w:val="16"/>
        </w:rPr>
        <w:t>,</w:t>
      </w:r>
      <w:r w:rsidR="006E5CA2">
        <w:rPr>
          <w:rStyle w:val="Hipercze"/>
          <w:rFonts w:ascii="Verdana" w:eastAsiaTheme="majorEastAsia" w:hAnsi="Verdana" w:cs="Arial"/>
          <w:sz w:val="16"/>
          <w:szCs w:val="16"/>
        </w:rPr>
        <w:t xml:space="preserve"> </w:t>
      </w:r>
      <w:proofErr w:type="spellStart"/>
      <w:r>
        <w:rPr>
          <w:rStyle w:val="Hipercze"/>
          <w:rFonts w:ascii="Verdana" w:eastAsiaTheme="majorEastAsia" w:hAnsi="Verdana" w:cs="Arial"/>
          <w:sz w:val="16"/>
          <w:szCs w:val="16"/>
        </w:rPr>
        <w:t>ePUAPu</w:t>
      </w:r>
      <w:proofErr w:type="spellEnd"/>
      <w:r>
        <w:rPr>
          <w:rStyle w:val="Hipercze"/>
          <w:rFonts w:ascii="Verdana" w:eastAsiaTheme="majorEastAsia" w:hAnsi="Verdana" w:cs="Arial"/>
          <w:sz w:val="16"/>
          <w:szCs w:val="16"/>
        </w:rPr>
        <w:t xml:space="preserve"> https://epuap.gov.pl/wps/portal</w:t>
      </w:r>
      <w:r>
        <w:rPr>
          <w:rFonts w:ascii="Verdana" w:hAnsi="Verdana" w:cs="Arial"/>
          <w:sz w:val="16"/>
          <w:szCs w:val="16"/>
        </w:rPr>
        <w:t xml:space="preserve"> oraz poczty elektronicznej.  </w:t>
      </w:r>
    </w:p>
    <w:p w:rsidR="00FD4C12" w:rsidRPr="00BA6396" w:rsidRDefault="00FD4C12" w:rsidP="00FD4C12">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Wykonawca zamierzający wziąć udział w postępowaniu o udzielenie zamówienia publicznego, musi posiadać konto na </w:t>
      </w:r>
      <w:proofErr w:type="spellStart"/>
      <w:r w:rsidRPr="00BA6396">
        <w:rPr>
          <w:rFonts w:ascii="Verdana" w:hAnsi="Verdana" w:cs="Arial"/>
          <w:sz w:val="16"/>
          <w:szCs w:val="16"/>
        </w:rPr>
        <w:t>ePUAP</w:t>
      </w:r>
      <w:proofErr w:type="spellEnd"/>
      <w:r w:rsidRPr="00BA6396">
        <w:rPr>
          <w:rFonts w:ascii="Verdana" w:hAnsi="Verdana" w:cs="Arial"/>
          <w:sz w:val="16"/>
          <w:szCs w:val="16"/>
        </w:rPr>
        <w:t xml:space="preserve">. Wykonawca posiadający konto na </w:t>
      </w:r>
      <w:proofErr w:type="spellStart"/>
      <w:r w:rsidRPr="00BA6396">
        <w:rPr>
          <w:rFonts w:ascii="Verdana" w:hAnsi="Verdana" w:cs="Arial"/>
          <w:sz w:val="16"/>
          <w:szCs w:val="16"/>
        </w:rPr>
        <w:t>ePUAP</w:t>
      </w:r>
      <w:proofErr w:type="spellEnd"/>
      <w:r w:rsidRPr="00BA6396">
        <w:rPr>
          <w:rFonts w:ascii="Verdana" w:hAnsi="Verdana" w:cs="Arial"/>
          <w:sz w:val="16"/>
          <w:szCs w:val="16"/>
        </w:rPr>
        <w:t xml:space="preserve"> ma dostęp do  </w:t>
      </w:r>
      <w:r w:rsidRPr="00BA6396">
        <w:rPr>
          <w:rFonts w:ascii="Verdana" w:hAnsi="Verdana" w:cs="Arial"/>
          <w:b/>
          <w:sz w:val="16"/>
          <w:szCs w:val="16"/>
        </w:rPr>
        <w:t>formularzy: złożenia, zmiany, wycofania oferty lub wniosku oraz do formularza do komunikacji.</w:t>
      </w:r>
    </w:p>
    <w:p w:rsidR="00FD4C12" w:rsidRPr="00BA6396" w:rsidRDefault="00FD4C12" w:rsidP="00FD4C12">
      <w:pPr>
        <w:pStyle w:val="Akapitzlist"/>
        <w:widowControl/>
        <w:numPr>
          <w:ilvl w:val="0"/>
          <w:numId w:val="15"/>
        </w:numPr>
        <w:suppressAutoHyphens w:val="0"/>
        <w:spacing w:line="360" w:lineRule="auto"/>
        <w:jc w:val="both"/>
        <w:rPr>
          <w:rFonts w:ascii="Verdana" w:hAnsi="Verdana" w:cs="Arial"/>
          <w:color w:val="A6A6A6" w:themeColor="background1" w:themeShade="A6"/>
          <w:sz w:val="16"/>
          <w:szCs w:val="16"/>
        </w:rPr>
      </w:pPr>
      <w:r w:rsidRPr="00BA6396">
        <w:rPr>
          <w:rFonts w:ascii="Verdana" w:hAnsi="Verdana" w:cs="Arial"/>
          <w:sz w:val="16"/>
          <w:szCs w:val="16"/>
        </w:rPr>
        <w:lastRenderedPageBreak/>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BA6396">
        <w:rPr>
          <w:rFonts w:ascii="Verdana" w:hAnsi="Verdana" w:cs="Arial"/>
          <w:sz w:val="16"/>
          <w:szCs w:val="16"/>
        </w:rPr>
        <w:t>miniPortalu</w:t>
      </w:r>
      <w:proofErr w:type="spellEnd"/>
      <w:r w:rsidRPr="00BA6396">
        <w:rPr>
          <w:rFonts w:ascii="Verdana" w:hAnsi="Verdana" w:cs="Arial"/>
          <w:sz w:val="16"/>
          <w:szCs w:val="16"/>
        </w:rPr>
        <w:t xml:space="preserve"> oraz Regulaminie </w:t>
      </w:r>
      <w:proofErr w:type="spellStart"/>
      <w:r w:rsidRPr="00BA6396">
        <w:rPr>
          <w:rFonts w:ascii="Verdana" w:hAnsi="Verdana" w:cs="Arial"/>
          <w:sz w:val="16"/>
          <w:szCs w:val="16"/>
        </w:rPr>
        <w:t>ePUAP</w:t>
      </w:r>
      <w:proofErr w:type="spellEnd"/>
      <w:r w:rsidRPr="00BA6396">
        <w:rPr>
          <w:rFonts w:ascii="Verdana" w:hAnsi="Verdana" w:cs="Arial"/>
          <w:sz w:val="16"/>
          <w:szCs w:val="16"/>
        </w:rPr>
        <w:t xml:space="preserve">. </w:t>
      </w:r>
    </w:p>
    <w:p w:rsidR="00FD4C12" w:rsidRPr="00BA6396" w:rsidRDefault="00FD4C12" w:rsidP="00FD4C12">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Maksymalny rozmiar plików przesyłanych za pośrednictwem dedykowanych formularzy do: złożenia, zmiany, wycofania oferty lub wniosku oraz do komunikacji wynosi 150 MB. </w:t>
      </w:r>
    </w:p>
    <w:p w:rsidR="00FD4C12" w:rsidRPr="00BA6396" w:rsidRDefault="00FD4C12" w:rsidP="00FD4C12">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A6396">
        <w:rPr>
          <w:rFonts w:ascii="Verdana" w:hAnsi="Verdana" w:cs="Arial"/>
          <w:sz w:val="16"/>
          <w:szCs w:val="16"/>
        </w:rPr>
        <w:t>ePUAP</w:t>
      </w:r>
      <w:proofErr w:type="spellEnd"/>
      <w:r w:rsidRPr="00BA6396">
        <w:rPr>
          <w:rFonts w:ascii="Verdana" w:hAnsi="Verdana" w:cs="Arial"/>
          <w:sz w:val="16"/>
          <w:szCs w:val="16"/>
        </w:rPr>
        <w:t>.</w:t>
      </w:r>
    </w:p>
    <w:p w:rsidR="00FD4C12" w:rsidRPr="00BA6396" w:rsidRDefault="00FD4C12" w:rsidP="00FD4C12">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Identyfikator postępowania i klucz publiczny dla danego postępowania o udziel</w:t>
      </w:r>
      <w:r w:rsidR="006E5CA2">
        <w:rPr>
          <w:rFonts w:ascii="Verdana" w:hAnsi="Verdana" w:cs="Arial"/>
          <w:sz w:val="16"/>
          <w:szCs w:val="16"/>
        </w:rPr>
        <w:t>enie zamówienia dostępne są na l</w:t>
      </w:r>
      <w:r w:rsidRPr="00BA6396">
        <w:rPr>
          <w:rFonts w:ascii="Verdana" w:hAnsi="Verdana" w:cs="Arial"/>
          <w:sz w:val="16"/>
          <w:szCs w:val="16"/>
        </w:rPr>
        <w:t xml:space="preserve">iście wszystkich postępowań na </w:t>
      </w:r>
      <w:proofErr w:type="spellStart"/>
      <w:r w:rsidRPr="00BA6396">
        <w:rPr>
          <w:rFonts w:ascii="Verdana" w:hAnsi="Verdana" w:cs="Arial"/>
          <w:sz w:val="16"/>
          <w:szCs w:val="16"/>
        </w:rPr>
        <w:t>miniPortalu</w:t>
      </w:r>
      <w:proofErr w:type="spellEnd"/>
      <w:r w:rsidRPr="00BA6396">
        <w:rPr>
          <w:rFonts w:ascii="Verdana" w:hAnsi="Verdana" w:cs="Arial"/>
          <w:sz w:val="16"/>
          <w:szCs w:val="16"/>
        </w:rPr>
        <w:t xml:space="preserve"> oraz stanowi załącznik do niniejszej SIWZ. </w:t>
      </w:r>
    </w:p>
    <w:p w:rsidR="00FD4C12" w:rsidRPr="00BA6396" w:rsidRDefault="00FD4C12" w:rsidP="00FD4C12">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W postępowaniu o udzielenie zamówienia komunikacja pomiędzy Zamawiającym a Wykonawcami w szczególności składanie oświadczeń, wniosków (innych niż wskazanych w pkt II), zawiadomień oraz przekazywanie informacji odbywa się elektronicznie za pośrednictwem </w:t>
      </w:r>
      <w:r w:rsidRPr="00BA6396">
        <w:rPr>
          <w:rFonts w:ascii="Verdana" w:hAnsi="Verdana" w:cs="Arial"/>
          <w:b/>
          <w:sz w:val="16"/>
          <w:szCs w:val="16"/>
        </w:rPr>
        <w:t xml:space="preserve">dedykowanego formularza dostępnego na </w:t>
      </w:r>
      <w:proofErr w:type="spellStart"/>
      <w:r w:rsidRPr="00BA6396">
        <w:rPr>
          <w:rFonts w:ascii="Verdana" w:hAnsi="Verdana" w:cs="Arial"/>
          <w:b/>
          <w:sz w:val="16"/>
          <w:szCs w:val="16"/>
        </w:rPr>
        <w:t>ePUAP</w:t>
      </w:r>
      <w:proofErr w:type="spellEnd"/>
      <w:r w:rsidRPr="00BA6396">
        <w:rPr>
          <w:rFonts w:ascii="Verdana" w:hAnsi="Verdana" w:cs="Arial"/>
          <w:b/>
          <w:sz w:val="16"/>
          <w:szCs w:val="16"/>
        </w:rPr>
        <w:t xml:space="preserve"> oraz udostępnionego przez </w:t>
      </w:r>
      <w:proofErr w:type="spellStart"/>
      <w:r w:rsidRPr="00BA6396">
        <w:rPr>
          <w:rFonts w:ascii="Verdana" w:hAnsi="Verdana" w:cs="Arial"/>
          <w:b/>
          <w:sz w:val="16"/>
          <w:szCs w:val="16"/>
        </w:rPr>
        <w:t>miniPortal</w:t>
      </w:r>
      <w:proofErr w:type="spellEnd"/>
      <w:r w:rsidRPr="00BA6396">
        <w:rPr>
          <w:rFonts w:ascii="Verdana" w:hAnsi="Verdana" w:cs="Arial"/>
          <w:b/>
          <w:sz w:val="16"/>
          <w:szCs w:val="16"/>
        </w:rPr>
        <w:t xml:space="preserve"> (Formularz do komunikacji). </w:t>
      </w:r>
      <w:r w:rsidRPr="00BA6396">
        <w:rPr>
          <w:rFonts w:ascii="Verdana" w:hAnsi="Verdana" w:cs="Arial"/>
          <w:sz w:val="16"/>
          <w:szCs w:val="16"/>
        </w:rPr>
        <w:t xml:space="preserve"> We wszelkiej korespondencji związanej z niniejszym postępowaniem Zamawiający i Wykonawcy posługują się numerem ogłoszenia (TED lub ID postępowania). </w:t>
      </w:r>
    </w:p>
    <w:p w:rsidR="00FD4C12" w:rsidRPr="00BA6396" w:rsidRDefault="00FD4C12" w:rsidP="00FD4C12">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Zamawiający może również komunikować się z Wykonawcami za pomocą poczty elektronicznej, email </w:t>
      </w:r>
      <w:hyperlink r:id="rId12" w:history="1">
        <w:r w:rsidRPr="00755463">
          <w:rPr>
            <w:rStyle w:val="Hipercze"/>
            <w:rFonts w:ascii="Verdana" w:eastAsiaTheme="majorEastAsia" w:hAnsi="Verdana" w:cs="Arial"/>
            <w:sz w:val="16"/>
            <w:szCs w:val="16"/>
          </w:rPr>
          <w:t>zampub@szpitalzawiercie.pl/</w:t>
        </w:r>
      </w:hyperlink>
      <w:r>
        <w:rPr>
          <w:rFonts w:ascii="Verdana" w:hAnsi="Verdana" w:cs="Arial"/>
          <w:sz w:val="16"/>
          <w:szCs w:val="16"/>
        </w:rPr>
        <w:t>.</w:t>
      </w:r>
    </w:p>
    <w:p w:rsidR="00FD4C12" w:rsidRPr="00BA6396" w:rsidRDefault="00FD4C12" w:rsidP="00FD4C12">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Dokumenty elektroniczne, oświadczenia lub elektroniczne kopie dokumentów lub oświadczeń  składane są przez Wykonawcę za  pośrednictwem </w:t>
      </w:r>
      <w:r w:rsidR="006E5CA2">
        <w:rPr>
          <w:rFonts w:ascii="Verdana" w:hAnsi="Verdana" w:cs="Arial"/>
          <w:sz w:val="16"/>
          <w:szCs w:val="16"/>
        </w:rPr>
        <w:t>f</w:t>
      </w:r>
      <w:r w:rsidRPr="00BA6396">
        <w:rPr>
          <w:rFonts w:ascii="Verdana" w:hAnsi="Verdana" w:cs="Arial"/>
          <w:sz w:val="16"/>
          <w:szCs w:val="16"/>
        </w:rPr>
        <w:t>ormularza do komunikacji jako załączniki. Zamawiający dopuszcza również możliwość składania dokumentów elektronicznych, oświadczeń lub elektronicznych kopii dokumentów lub oświadczeń  za pomocą poczty ele</w:t>
      </w:r>
      <w:r>
        <w:rPr>
          <w:rFonts w:ascii="Verdana" w:hAnsi="Verdana" w:cs="Arial"/>
          <w:sz w:val="16"/>
          <w:szCs w:val="16"/>
        </w:rPr>
        <w:t>ktronicznej, na wskazany w pkt 8</w:t>
      </w:r>
      <w:r w:rsidRPr="00BA6396">
        <w:rPr>
          <w:rFonts w:ascii="Verdana" w:hAnsi="Verdana" w:cs="Arial"/>
          <w:sz w:val="16"/>
          <w:szCs w:val="16"/>
        </w:rPr>
        <w:t xml:space="preserve">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FD4C12" w:rsidRPr="00BA6396" w:rsidRDefault="00FD4C12" w:rsidP="00FD4C12">
      <w:pPr>
        <w:pStyle w:val="Nagwek2"/>
        <w:numPr>
          <w:ilvl w:val="0"/>
          <w:numId w:val="15"/>
        </w:numPr>
        <w:spacing w:before="0" w:line="360" w:lineRule="auto"/>
        <w:rPr>
          <w:rFonts w:ascii="Verdana" w:hAnsi="Verdana"/>
          <w:sz w:val="16"/>
          <w:szCs w:val="16"/>
          <w:u w:val="single"/>
          <w:lang w:eastAsia="pl-PL"/>
        </w:rPr>
      </w:pPr>
      <w:r w:rsidRPr="00BA6396">
        <w:rPr>
          <w:rFonts w:ascii="Verdana" w:hAnsi="Verdana"/>
          <w:sz w:val="16"/>
          <w:szCs w:val="16"/>
          <w:lang w:eastAsia="pl-PL"/>
        </w:rPr>
        <w:t>Wszelkie zawiadomienia, oświadczenia, wnioski oraz informacje przekazane w formie elektronicznej wymagają na żądanie każdej ze stron, niezwłocznego potwierdzenia faktu ich otrzymania.</w:t>
      </w:r>
    </w:p>
    <w:p w:rsidR="00FD4C12" w:rsidRPr="00BA6396" w:rsidRDefault="00FD4C12" w:rsidP="00FD4C12">
      <w:pPr>
        <w:pStyle w:val="Nagwek2"/>
        <w:numPr>
          <w:ilvl w:val="0"/>
          <w:numId w:val="15"/>
        </w:numPr>
        <w:spacing w:before="0" w:line="360" w:lineRule="auto"/>
        <w:rPr>
          <w:rFonts w:ascii="Verdana" w:hAnsi="Verdana"/>
          <w:sz w:val="16"/>
          <w:szCs w:val="16"/>
          <w:u w:val="single"/>
          <w:lang w:eastAsia="pl-PL"/>
        </w:rPr>
      </w:pPr>
      <w:r w:rsidRPr="00BA6396">
        <w:rPr>
          <w:rFonts w:ascii="Verdana" w:hAnsi="Verdana"/>
          <w:sz w:val="16"/>
          <w:szCs w:val="16"/>
          <w:lang w:eastAsia="pl-PL"/>
        </w:rPr>
        <w:t>Wykonawca może zwrócić się do Zamawiającego o wyjaśnienie treści SIWZ.</w:t>
      </w:r>
    </w:p>
    <w:p w:rsidR="00FD4C12" w:rsidRPr="00BA6396" w:rsidRDefault="00FD4C12" w:rsidP="00FD4C12">
      <w:pPr>
        <w:pStyle w:val="Akapitzlist"/>
        <w:widowControl/>
        <w:numPr>
          <w:ilvl w:val="0"/>
          <w:numId w:val="15"/>
        </w:numPr>
        <w:suppressAutoHyphens w:val="0"/>
        <w:spacing w:line="360" w:lineRule="auto"/>
        <w:jc w:val="both"/>
        <w:outlineLvl w:val="1"/>
        <w:rPr>
          <w:rFonts w:ascii="Verdana" w:hAnsi="Verdana"/>
          <w:sz w:val="16"/>
          <w:szCs w:val="16"/>
        </w:rPr>
      </w:pPr>
      <w:r w:rsidRPr="00BA6396">
        <w:rPr>
          <w:rFonts w:ascii="Verdana" w:hAnsi="Verdana"/>
          <w:sz w:val="16"/>
          <w:szCs w:val="16"/>
          <w:lang w:eastAsia="pl-PL"/>
        </w:rPr>
        <w:t>Jeżeli wniosek o wyjaśnienie treści SIWZ wpłynie do Zamawiającego nie później niż do końca dnia, w którym upływa połowa terminu składania ofert</w:t>
      </w:r>
      <w:r w:rsidRPr="006E5CA2">
        <w:rPr>
          <w:rFonts w:ascii="Verdana" w:hAnsi="Verdana"/>
          <w:sz w:val="16"/>
          <w:szCs w:val="16"/>
          <w:lang w:eastAsia="pl-PL"/>
        </w:rPr>
        <w:t>,</w:t>
      </w:r>
      <w:r w:rsidRPr="00BA6396">
        <w:rPr>
          <w:rFonts w:ascii="Verdana" w:hAnsi="Verdana"/>
          <w:b/>
          <w:sz w:val="16"/>
          <w:szCs w:val="16"/>
          <w:lang w:eastAsia="pl-PL"/>
        </w:rPr>
        <w:t xml:space="preserve"> </w:t>
      </w:r>
      <w:r w:rsidRPr="00BA6396">
        <w:rPr>
          <w:rFonts w:ascii="Verdana" w:hAnsi="Verdana"/>
          <w:sz w:val="16"/>
          <w:szCs w:val="16"/>
          <w:lang w:eastAsia="pl-PL"/>
        </w:rPr>
        <w:t xml:space="preserve">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sidRPr="00BA6396">
        <w:rPr>
          <w:rFonts w:ascii="Verdana" w:hAnsi="Verdana"/>
          <w:color w:val="000000"/>
          <w:sz w:val="16"/>
          <w:szCs w:val="16"/>
          <w:lang w:eastAsia="pl-PL"/>
        </w:rPr>
        <w:t xml:space="preserve">Zamawiający jest zobowiązany udzielić odpowiedzi na pytania zadane w terminie </w:t>
      </w:r>
      <w:r>
        <w:rPr>
          <w:rFonts w:ascii="Verdana" w:hAnsi="Verdana"/>
          <w:color w:val="000000"/>
          <w:sz w:val="16"/>
          <w:szCs w:val="16"/>
          <w:lang w:eastAsia="pl-PL"/>
        </w:rPr>
        <w:br/>
      </w:r>
      <w:r w:rsidRPr="00BA6396">
        <w:rPr>
          <w:rFonts w:ascii="Verdana" w:hAnsi="Verdana"/>
          <w:color w:val="000000"/>
          <w:sz w:val="16"/>
          <w:szCs w:val="16"/>
          <w:lang w:eastAsia="pl-PL"/>
        </w:rPr>
        <w:t xml:space="preserve">do </w:t>
      </w:r>
      <w:r w:rsidR="00836C6F">
        <w:rPr>
          <w:rFonts w:ascii="Verdana" w:hAnsi="Verdana"/>
          <w:b/>
          <w:sz w:val="16"/>
          <w:szCs w:val="16"/>
          <w:lang w:eastAsia="pl-PL"/>
        </w:rPr>
        <w:t>29</w:t>
      </w:r>
      <w:r w:rsidR="0015148D">
        <w:rPr>
          <w:rFonts w:ascii="Verdana" w:hAnsi="Verdana"/>
          <w:b/>
          <w:sz w:val="16"/>
          <w:szCs w:val="16"/>
          <w:lang w:eastAsia="pl-PL"/>
        </w:rPr>
        <w:t>.04</w:t>
      </w:r>
      <w:r>
        <w:rPr>
          <w:rFonts w:ascii="Verdana" w:hAnsi="Verdana"/>
          <w:b/>
          <w:sz w:val="16"/>
          <w:szCs w:val="16"/>
          <w:lang w:eastAsia="pl-PL"/>
        </w:rPr>
        <w:t>.</w:t>
      </w:r>
      <w:r w:rsidR="006E5CA2">
        <w:rPr>
          <w:rFonts w:ascii="Verdana" w:hAnsi="Verdana"/>
          <w:b/>
          <w:bCs/>
          <w:sz w:val="16"/>
          <w:szCs w:val="16"/>
          <w:lang w:eastAsia="pl-PL"/>
        </w:rPr>
        <w:t>2019</w:t>
      </w:r>
      <w:r w:rsidRPr="00BA6396">
        <w:rPr>
          <w:rFonts w:ascii="Verdana" w:hAnsi="Verdana"/>
          <w:b/>
          <w:bCs/>
          <w:sz w:val="16"/>
          <w:szCs w:val="16"/>
          <w:lang w:eastAsia="pl-PL"/>
        </w:rPr>
        <w:t>r.</w:t>
      </w:r>
    </w:p>
    <w:p w:rsidR="00FD4C12" w:rsidRPr="00BA6396" w:rsidRDefault="00FD4C12" w:rsidP="00FD4C12">
      <w:pPr>
        <w:pStyle w:val="Nagwek2"/>
        <w:numPr>
          <w:ilvl w:val="0"/>
          <w:numId w:val="15"/>
        </w:numPr>
        <w:spacing w:before="0" w:line="360" w:lineRule="auto"/>
        <w:rPr>
          <w:rFonts w:ascii="Verdana" w:hAnsi="Verdana"/>
          <w:sz w:val="16"/>
          <w:szCs w:val="16"/>
          <w:u w:val="single"/>
          <w:lang w:eastAsia="pl-PL"/>
        </w:rPr>
      </w:pPr>
      <w:r w:rsidRPr="00BA6396">
        <w:rPr>
          <w:rFonts w:ascii="Verdana" w:hAnsi="Verdana"/>
          <w:sz w:val="16"/>
          <w:szCs w:val="16"/>
          <w:lang w:eastAsia="pl-PL"/>
        </w:rPr>
        <w:t>Przedłużenie terminu składania ofert nie wpływa na bieg terminu składania wniosku, o którym mowa w rozdz. VII. 7 niniejszej SIWZ.</w:t>
      </w:r>
    </w:p>
    <w:p w:rsidR="00FD4C12" w:rsidRPr="00BA6396" w:rsidRDefault="00FD4C12" w:rsidP="00FD4C12">
      <w:pPr>
        <w:pStyle w:val="Nagwek2"/>
        <w:numPr>
          <w:ilvl w:val="0"/>
          <w:numId w:val="15"/>
        </w:numPr>
        <w:spacing w:before="0" w:line="360" w:lineRule="auto"/>
        <w:rPr>
          <w:rFonts w:ascii="Verdana" w:hAnsi="Verdana"/>
          <w:sz w:val="16"/>
          <w:szCs w:val="16"/>
          <w:u w:val="single"/>
          <w:lang w:eastAsia="pl-PL"/>
        </w:rPr>
      </w:pPr>
      <w:r w:rsidRPr="00BA6396">
        <w:rPr>
          <w:rFonts w:ascii="Verdana" w:hAnsi="Verdana"/>
          <w:sz w:val="16"/>
          <w:szCs w:val="16"/>
          <w:lang w:eastAsia="pl-PL"/>
        </w:rPr>
        <w:t>W przypadku rozbieżności pomiędzy treścią niniejszej SIWZ, a treścią udzielonych odpowiedzi, jako obowiązującą należy przyjąć treść pisma zawierającego późniejsze oświadczenie Zamawiającego.</w:t>
      </w:r>
    </w:p>
    <w:p w:rsidR="00FD4C12" w:rsidRPr="00BA6396" w:rsidRDefault="00FD4C12" w:rsidP="00FD4C12">
      <w:pPr>
        <w:pStyle w:val="Nagwek2"/>
        <w:numPr>
          <w:ilvl w:val="0"/>
          <w:numId w:val="15"/>
        </w:numPr>
        <w:spacing w:before="0" w:line="360" w:lineRule="auto"/>
        <w:rPr>
          <w:rFonts w:ascii="Verdana" w:hAnsi="Verdana"/>
          <w:sz w:val="16"/>
          <w:szCs w:val="16"/>
          <w:u w:val="single"/>
          <w:lang w:eastAsia="pl-PL"/>
        </w:rPr>
      </w:pPr>
      <w:r w:rsidRPr="00BA6396">
        <w:rPr>
          <w:rFonts w:ascii="Verdana" w:hAnsi="Verdana"/>
          <w:sz w:val="16"/>
          <w:szCs w:val="16"/>
          <w:lang w:eastAsia="pl-PL"/>
        </w:rPr>
        <w:t>Zamawiający nie przewiduje zwołania zebrania Wykonawców.</w:t>
      </w:r>
    </w:p>
    <w:p w:rsidR="00FD4C12" w:rsidRPr="00BA6396" w:rsidRDefault="00FD4C12" w:rsidP="00FD4C12">
      <w:pPr>
        <w:pStyle w:val="Nagwek2"/>
        <w:numPr>
          <w:ilvl w:val="0"/>
          <w:numId w:val="15"/>
        </w:numPr>
        <w:spacing w:before="0" w:line="360" w:lineRule="auto"/>
        <w:rPr>
          <w:rFonts w:ascii="Verdana" w:hAnsi="Verdana"/>
          <w:sz w:val="16"/>
          <w:szCs w:val="16"/>
          <w:u w:val="single"/>
          <w:lang w:eastAsia="pl-PL"/>
        </w:rPr>
      </w:pPr>
      <w:r w:rsidRPr="00BA6396">
        <w:rPr>
          <w:rFonts w:ascii="Verdana" w:hAnsi="Verdana"/>
          <w:sz w:val="16"/>
          <w:szCs w:val="16"/>
          <w:lang w:eastAsia="pl-PL"/>
        </w:rPr>
        <w:t>Osobą uprawnioną przez Zamawiającego do porozumiewania się z Wykonawcami jest:</w:t>
      </w:r>
    </w:p>
    <w:p w:rsidR="00FD4C12" w:rsidRPr="00BA6396" w:rsidRDefault="00FD4C12" w:rsidP="00FD4C12">
      <w:pPr>
        <w:pStyle w:val="Tekstpodstawowy"/>
        <w:widowControl/>
        <w:numPr>
          <w:ilvl w:val="0"/>
          <w:numId w:val="16"/>
        </w:numPr>
        <w:spacing w:after="0" w:line="360" w:lineRule="auto"/>
        <w:ind w:left="360"/>
        <w:jc w:val="both"/>
        <w:rPr>
          <w:rFonts w:ascii="Verdana" w:hAnsi="Verdana" w:cs="Arial"/>
          <w:sz w:val="16"/>
          <w:szCs w:val="16"/>
          <w:lang w:val="de-DE"/>
        </w:rPr>
      </w:pPr>
      <w:r w:rsidRPr="00BA6396">
        <w:rPr>
          <w:rFonts w:ascii="Verdana" w:hAnsi="Verdana" w:cs="Arial"/>
          <w:sz w:val="16"/>
          <w:szCs w:val="16"/>
          <w:lang w:eastAsia="pl-PL"/>
        </w:rPr>
        <w:t>w kwestiach formalnych, w</w:t>
      </w:r>
      <w:r w:rsidR="006E5CA2">
        <w:rPr>
          <w:rFonts w:ascii="Verdana" w:hAnsi="Verdana" w:cs="Arial"/>
          <w:sz w:val="16"/>
          <w:szCs w:val="16"/>
          <w:lang w:eastAsia="pl-PL"/>
        </w:rPr>
        <w:t xml:space="preserve"> </w:t>
      </w:r>
      <w:r w:rsidRPr="00BA6396">
        <w:rPr>
          <w:rFonts w:ascii="Verdana" w:hAnsi="Verdana" w:cs="Arial"/>
          <w:sz w:val="16"/>
          <w:szCs w:val="16"/>
        </w:rPr>
        <w:t>zakresie</w:t>
      </w:r>
      <w:r w:rsidR="006E5CA2">
        <w:rPr>
          <w:rFonts w:ascii="Verdana" w:hAnsi="Verdana" w:cs="Arial"/>
          <w:sz w:val="16"/>
          <w:szCs w:val="16"/>
        </w:rPr>
        <w:t xml:space="preserve"> </w:t>
      </w:r>
      <w:r w:rsidRPr="00BA6396">
        <w:rPr>
          <w:rFonts w:ascii="Verdana" w:hAnsi="Verdana" w:cs="Arial"/>
          <w:sz w:val="16"/>
          <w:szCs w:val="16"/>
        </w:rPr>
        <w:t>proceduralnym</w:t>
      </w:r>
      <w:r w:rsidR="006E5CA2">
        <w:rPr>
          <w:rFonts w:ascii="Verdana" w:hAnsi="Verdana" w:cs="Arial"/>
          <w:sz w:val="16"/>
          <w:szCs w:val="16"/>
        </w:rPr>
        <w:t xml:space="preserve"> osobą upoważnioną </w:t>
      </w:r>
      <w:r w:rsidRPr="00BA6396">
        <w:rPr>
          <w:rFonts w:ascii="Verdana" w:hAnsi="Verdana" w:cs="Arial"/>
          <w:sz w:val="16"/>
          <w:szCs w:val="16"/>
        </w:rPr>
        <w:t>do</w:t>
      </w:r>
      <w:r w:rsidR="006E5CA2">
        <w:rPr>
          <w:rFonts w:ascii="Verdana" w:hAnsi="Verdana" w:cs="Arial"/>
          <w:sz w:val="16"/>
          <w:szCs w:val="16"/>
        </w:rPr>
        <w:t xml:space="preserve"> </w:t>
      </w:r>
      <w:r w:rsidRPr="00BA6396">
        <w:rPr>
          <w:rFonts w:ascii="Verdana" w:hAnsi="Verdana" w:cs="Arial"/>
          <w:sz w:val="16"/>
          <w:szCs w:val="16"/>
        </w:rPr>
        <w:t>kontaktu</w:t>
      </w:r>
      <w:r w:rsidR="006E5CA2">
        <w:rPr>
          <w:rFonts w:ascii="Verdana" w:hAnsi="Verdana" w:cs="Arial"/>
          <w:sz w:val="16"/>
          <w:szCs w:val="16"/>
        </w:rPr>
        <w:t xml:space="preserve"> z Wykonawcami jest</w:t>
      </w:r>
      <w:r w:rsidRPr="00BA6396">
        <w:rPr>
          <w:rFonts w:ascii="Verdana" w:hAnsi="Verdana" w:cs="Arial"/>
          <w:sz w:val="16"/>
          <w:szCs w:val="16"/>
        </w:rPr>
        <w:t xml:space="preserve">: </w:t>
      </w:r>
      <w:r w:rsidR="006E5CA2">
        <w:rPr>
          <w:rFonts w:ascii="Verdana" w:hAnsi="Verdana" w:cs="Verdana"/>
          <w:sz w:val="16"/>
        </w:rPr>
        <w:t>Grzegorz Bartos</w:t>
      </w:r>
      <w:r>
        <w:rPr>
          <w:rFonts w:ascii="Verdana" w:hAnsi="Verdana" w:cs="Verdana"/>
          <w:sz w:val="16"/>
        </w:rPr>
        <w:t xml:space="preserve"> – Dział Zamówień Publicznych</w:t>
      </w:r>
      <w:r w:rsidRPr="00BA6396">
        <w:rPr>
          <w:rFonts w:ascii="Verdana" w:hAnsi="Verdana" w:cs="Arial"/>
          <w:sz w:val="16"/>
          <w:szCs w:val="16"/>
        </w:rPr>
        <w:t>,</w:t>
      </w:r>
      <w:r w:rsidR="006E5CA2">
        <w:rPr>
          <w:rFonts w:ascii="Verdana" w:hAnsi="Verdana" w:cs="Arial"/>
          <w:sz w:val="16"/>
          <w:szCs w:val="16"/>
        </w:rPr>
        <w:t xml:space="preserve"> </w:t>
      </w:r>
      <w:r w:rsidRPr="00BA6396">
        <w:rPr>
          <w:rFonts w:ascii="Verdana" w:hAnsi="Verdana" w:cs="Arial"/>
          <w:sz w:val="16"/>
          <w:szCs w:val="16"/>
        </w:rPr>
        <w:t>tel.</w:t>
      </w:r>
      <w:r w:rsidR="00836C6F">
        <w:rPr>
          <w:rFonts w:ascii="Verdana" w:hAnsi="Verdana" w:cs="Arial"/>
          <w:sz w:val="16"/>
          <w:szCs w:val="16"/>
        </w:rPr>
        <w:t xml:space="preserve"> </w:t>
      </w:r>
      <w:r>
        <w:rPr>
          <w:rFonts w:ascii="Verdana" w:hAnsi="Verdana" w:cs="Arial"/>
          <w:sz w:val="16"/>
          <w:szCs w:val="16"/>
        </w:rPr>
        <w:t xml:space="preserve">32 67 40 </w:t>
      </w:r>
      <w:r w:rsidRPr="00BA6396">
        <w:rPr>
          <w:rFonts w:ascii="Verdana" w:hAnsi="Verdana" w:cs="Arial"/>
          <w:sz w:val="16"/>
          <w:szCs w:val="16"/>
        </w:rPr>
        <w:t>361</w:t>
      </w:r>
      <w:r w:rsidRPr="00BA6396">
        <w:rPr>
          <w:rFonts w:ascii="Verdana" w:hAnsi="Verdana" w:cs="Arial"/>
          <w:sz w:val="16"/>
          <w:szCs w:val="16"/>
          <w:lang w:val="de-DE"/>
        </w:rPr>
        <w:t xml:space="preserve">, </w:t>
      </w:r>
      <w:proofErr w:type="spellStart"/>
      <w:r w:rsidRPr="00BA6396">
        <w:rPr>
          <w:rFonts w:ascii="Verdana" w:hAnsi="Verdana" w:cs="Arial"/>
          <w:sz w:val="16"/>
          <w:szCs w:val="16"/>
          <w:lang w:val="de-DE"/>
        </w:rPr>
        <w:t>e</w:t>
      </w:r>
      <w:r w:rsidRPr="00BA6396">
        <w:rPr>
          <w:rFonts w:ascii="Verdana" w:hAnsi="Verdana" w:cs="Arial"/>
          <w:sz w:val="16"/>
          <w:szCs w:val="16"/>
          <w:lang w:val="de-DE"/>
        </w:rPr>
        <w:noBreakHyphen/>
        <w:t>mail</w:t>
      </w:r>
      <w:proofErr w:type="spellEnd"/>
      <w:r w:rsidRPr="00BA6396">
        <w:rPr>
          <w:rFonts w:ascii="Verdana" w:hAnsi="Verdana" w:cs="Arial"/>
          <w:sz w:val="16"/>
          <w:szCs w:val="16"/>
          <w:lang w:val="de-DE"/>
        </w:rPr>
        <w:t>:</w:t>
      </w:r>
      <w:r w:rsidR="006E5CA2">
        <w:rPr>
          <w:rFonts w:ascii="Verdana" w:hAnsi="Verdana" w:cs="Arial"/>
          <w:sz w:val="16"/>
          <w:szCs w:val="16"/>
          <w:lang w:val="de-DE"/>
        </w:rPr>
        <w:t xml:space="preserve"> </w:t>
      </w:r>
      <w:r w:rsidRPr="00BA6396">
        <w:rPr>
          <w:rFonts w:ascii="Verdana" w:hAnsi="Verdana" w:cs="Arial"/>
          <w:sz w:val="16"/>
          <w:szCs w:val="16"/>
          <w:lang w:val="de-DE"/>
        </w:rPr>
        <w:t>zampub@szpitalzawiercie.pl</w:t>
      </w:r>
      <w:r w:rsidR="006E5CA2">
        <w:rPr>
          <w:rFonts w:ascii="Verdana" w:hAnsi="Verdana" w:cs="Arial"/>
          <w:sz w:val="16"/>
          <w:szCs w:val="16"/>
          <w:lang w:val="de-DE"/>
        </w:rPr>
        <w:t>,</w:t>
      </w:r>
    </w:p>
    <w:p w:rsidR="00FD4C12" w:rsidRDefault="00FD4C12" w:rsidP="00FD4C12">
      <w:pPr>
        <w:pStyle w:val="Tekstpodstawowy"/>
        <w:widowControl/>
        <w:numPr>
          <w:ilvl w:val="0"/>
          <w:numId w:val="16"/>
        </w:numPr>
        <w:spacing w:after="0" w:line="360" w:lineRule="auto"/>
        <w:ind w:left="360"/>
        <w:jc w:val="both"/>
        <w:rPr>
          <w:rFonts w:ascii="Verdana" w:eastAsia="Tahoma" w:hAnsi="Verdana" w:cs="Arial"/>
          <w:sz w:val="16"/>
          <w:szCs w:val="16"/>
        </w:rPr>
      </w:pPr>
      <w:r w:rsidRPr="00BA6396">
        <w:rPr>
          <w:rFonts w:ascii="Verdana" w:hAnsi="Verdana" w:cs="Arial"/>
          <w:sz w:val="16"/>
          <w:szCs w:val="16"/>
        </w:rPr>
        <w:t>W</w:t>
      </w:r>
      <w:r w:rsidR="006E5CA2">
        <w:rPr>
          <w:rFonts w:ascii="Verdana" w:hAnsi="Verdana" w:cs="Arial"/>
          <w:sz w:val="16"/>
          <w:szCs w:val="16"/>
        </w:rPr>
        <w:t xml:space="preserve"> </w:t>
      </w:r>
      <w:r w:rsidRPr="00BA6396">
        <w:rPr>
          <w:rFonts w:ascii="Verdana" w:hAnsi="Verdana" w:cs="Arial"/>
          <w:sz w:val="16"/>
          <w:szCs w:val="16"/>
        </w:rPr>
        <w:t>zakresie</w:t>
      </w:r>
      <w:r w:rsidR="006E5CA2">
        <w:rPr>
          <w:rFonts w:ascii="Verdana" w:hAnsi="Verdana" w:cs="Arial"/>
          <w:sz w:val="16"/>
          <w:szCs w:val="16"/>
        </w:rPr>
        <w:t xml:space="preserve"> </w:t>
      </w:r>
      <w:r w:rsidRPr="00BA6396">
        <w:rPr>
          <w:rFonts w:ascii="Verdana" w:hAnsi="Verdana" w:cs="Arial"/>
          <w:sz w:val="16"/>
          <w:szCs w:val="16"/>
        </w:rPr>
        <w:t>merytorycznym</w:t>
      </w:r>
      <w:r w:rsidR="006E5CA2">
        <w:rPr>
          <w:rFonts w:ascii="Verdana" w:hAnsi="Verdana" w:cs="Arial"/>
          <w:sz w:val="16"/>
          <w:szCs w:val="16"/>
        </w:rPr>
        <w:t xml:space="preserve"> </w:t>
      </w:r>
      <w:r w:rsidRPr="00BA6396">
        <w:rPr>
          <w:rFonts w:ascii="Verdana" w:hAnsi="Verdana" w:cs="Arial"/>
          <w:sz w:val="16"/>
          <w:szCs w:val="16"/>
        </w:rPr>
        <w:t>osobami</w:t>
      </w:r>
      <w:r w:rsidR="006E5CA2">
        <w:rPr>
          <w:rFonts w:ascii="Verdana" w:hAnsi="Verdana" w:cs="Arial"/>
          <w:sz w:val="16"/>
          <w:szCs w:val="16"/>
        </w:rPr>
        <w:t xml:space="preserve"> </w:t>
      </w:r>
      <w:r w:rsidRPr="00BA6396">
        <w:rPr>
          <w:rFonts w:ascii="Verdana" w:hAnsi="Verdana" w:cs="Arial"/>
          <w:sz w:val="16"/>
          <w:szCs w:val="16"/>
        </w:rPr>
        <w:t>upoważnionymi</w:t>
      </w:r>
      <w:r w:rsidR="006E5CA2">
        <w:rPr>
          <w:rFonts w:ascii="Verdana" w:hAnsi="Verdana" w:cs="Arial"/>
          <w:sz w:val="16"/>
          <w:szCs w:val="16"/>
        </w:rPr>
        <w:t xml:space="preserve"> </w:t>
      </w:r>
      <w:r w:rsidRPr="00BA6396">
        <w:rPr>
          <w:rFonts w:ascii="Verdana" w:hAnsi="Verdana" w:cs="Arial"/>
          <w:sz w:val="16"/>
          <w:szCs w:val="16"/>
        </w:rPr>
        <w:t>do</w:t>
      </w:r>
      <w:r w:rsidR="006E5CA2">
        <w:rPr>
          <w:rFonts w:ascii="Verdana" w:hAnsi="Verdana" w:cs="Arial"/>
          <w:sz w:val="16"/>
          <w:szCs w:val="16"/>
        </w:rPr>
        <w:t xml:space="preserve"> </w:t>
      </w:r>
      <w:r w:rsidRPr="00BA6396">
        <w:rPr>
          <w:rFonts w:ascii="Verdana" w:hAnsi="Verdana" w:cs="Arial"/>
          <w:sz w:val="16"/>
          <w:szCs w:val="16"/>
        </w:rPr>
        <w:t>kontaktu</w:t>
      </w:r>
      <w:r w:rsidR="006E5CA2">
        <w:rPr>
          <w:rFonts w:ascii="Verdana" w:hAnsi="Verdana" w:cs="Arial"/>
          <w:sz w:val="16"/>
          <w:szCs w:val="16"/>
        </w:rPr>
        <w:t xml:space="preserve"> </w:t>
      </w:r>
      <w:r w:rsidRPr="00BA6396">
        <w:rPr>
          <w:rFonts w:ascii="Verdana" w:hAnsi="Verdana" w:cs="Arial"/>
          <w:sz w:val="16"/>
          <w:szCs w:val="16"/>
        </w:rPr>
        <w:t>z</w:t>
      </w:r>
      <w:r w:rsidR="006E5CA2">
        <w:rPr>
          <w:rFonts w:ascii="Verdana" w:hAnsi="Verdana" w:cs="Arial"/>
          <w:sz w:val="16"/>
          <w:szCs w:val="16"/>
        </w:rPr>
        <w:t xml:space="preserve"> </w:t>
      </w:r>
      <w:r w:rsidRPr="00BA6396">
        <w:rPr>
          <w:rFonts w:ascii="Verdana" w:hAnsi="Verdana" w:cs="Arial"/>
          <w:sz w:val="16"/>
          <w:szCs w:val="16"/>
        </w:rPr>
        <w:t>Wykonawcami</w:t>
      </w:r>
      <w:r w:rsidR="006E5CA2">
        <w:rPr>
          <w:rFonts w:ascii="Verdana" w:hAnsi="Verdana" w:cs="Arial"/>
          <w:sz w:val="16"/>
          <w:szCs w:val="16"/>
        </w:rPr>
        <w:t xml:space="preserve"> </w:t>
      </w:r>
      <w:r>
        <w:rPr>
          <w:rFonts w:ascii="Verdana" w:hAnsi="Verdana" w:cs="Arial"/>
          <w:sz w:val="16"/>
          <w:szCs w:val="16"/>
        </w:rPr>
        <w:t>jest</w:t>
      </w:r>
      <w:r w:rsidRPr="00BA6396">
        <w:rPr>
          <w:rFonts w:ascii="Verdana" w:hAnsi="Verdana" w:cs="Arial"/>
          <w:sz w:val="16"/>
          <w:szCs w:val="16"/>
        </w:rPr>
        <w:t>:</w:t>
      </w:r>
    </w:p>
    <w:p w:rsidR="00FD4C12" w:rsidRDefault="00FD4C12" w:rsidP="00CA79C1">
      <w:pPr>
        <w:pStyle w:val="Tekstpodstawowy"/>
        <w:widowControl/>
        <w:spacing w:after="0" w:line="360" w:lineRule="auto"/>
        <w:ind w:left="360"/>
        <w:jc w:val="both"/>
        <w:rPr>
          <w:rFonts w:ascii="Verdana" w:eastAsia="SimSun" w:hAnsi="Verdana" w:cs="Arial"/>
          <w:kern w:val="3"/>
          <w:sz w:val="16"/>
          <w:szCs w:val="16"/>
          <w:lang w:eastAsia="pl-PL"/>
        </w:rPr>
      </w:pPr>
      <w:r>
        <w:rPr>
          <w:rFonts w:ascii="Verdana" w:eastAsia="SimSun" w:hAnsi="Verdana" w:cs="Arial"/>
          <w:kern w:val="3"/>
          <w:sz w:val="16"/>
          <w:szCs w:val="16"/>
          <w:lang w:eastAsia="pl-PL"/>
        </w:rPr>
        <w:t xml:space="preserve">Paweł </w:t>
      </w:r>
      <w:proofErr w:type="spellStart"/>
      <w:r>
        <w:rPr>
          <w:rFonts w:ascii="Verdana" w:eastAsia="SimSun" w:hAnsi="Verdana" w:cs="Arial"/>
          <w:kern w:val="3"/>
          <w:sz w:val="16"/>
          <w:szCs w:val="16"/>
          <w:lang w:eastAsia="pl-PL"/>
        </w:rPr>
        <w:t>Łakota</w:t>
      </w:r>
      <w:proofErr w:type="spellEnd"/>
      <w:r>
        <w:rPr>
          <w:rFonts w:ascii="Verdana" w:eastAsia="SimSun" w:hAnsi="Verdana" w:cs="Arial"/>
          <w:kern w:val="3"/>
          <w:sz w:val="16"/>
          <w:szCs w:val="16"/>
          <w:lang w:eastAsia="pl-PL"/>
        </w:rPr>
        <w:t xml:space="preserve"> – Kierownik Pracowni RTG</w:t>
      </w:r>
      <w:r w:rsidR="006E5CA2">
        <w:rPr>
          <w:rFonts w:ascii="Verdana" w:eastAsia="SimSun" w:hAnsi="Verdana" w:cs="Arial"/>
          <w:kern w:val="3"/>
          <w:sz w:val="16"/>
          <w:szCs w:val="16"/>
          <w:lang w:eastAsia="pl-PL"/>
        </w:rPr>
        <w:t>,</w:t>
      </w:r>
      <w:r>
        <w:rPr>
          <w:rFonts w:ascii="Verdana" w:eastAsia="SimSun" w:hAnsi="Verdana" w:cs="Arial"/>
          <w:kern w:val="3"/>
          <w:sz w:val="16"/>
          <w:szCs w:val="16"/>
          <w:lang w:eastAsia="pl-PL"/>
        </w:rPr>
        <w:t xml:space="preserve"> </w:t>
      </w:r>
      <w:r w:rsidRPr="003B0A51">
        <w:rPr>
          <w:rFonts w:ascii="Verdana" w:eastAsia="SimSun" w:hAnsi="Verdana" w:cs="Arial"/>
          <w:kern w:val="3"/>
          <w:sz w:val="16"/>
          <w:szCs w:val="16"/>
          <w:lang w:eastAsia="pl-PL"/>
        </w:rPr>
        <w:t>tel. 32 64 40</w:t>
      </w:r>
      <w:r w:rsidR="006E5CA2">
        <w:rPr>
          <w:rFonts w:ascii="Verdana" w:eastAsia="SimSun" w:hAnsi="Verdana" w:cs="Arial"/>
          <w:kern w:val="3"/>
          <w:sz w:val="16"/>
          <w:szCs w:val="16"/>
          <w:lang w:eastAsia="pl-PL"/>
        </w:rPr>
        <w:t> </w:t>
      </w:r>
      <w:r>
        <w:rPr>
          <w:rFonts w:ascii="Verdana" w:eastAsia="SimSun" w:hAnsi="Verdana" w:cs="Arial"/>
          <w:kern w:val="3"/>
          <w:sz w:val="16"/>
          <w:szCs w:val="16"/>
          <w:lang w:eastAsia="pl-PL"/>
        </w:rPr>
        <w:t>225.</w:t>
      </w:r>
    </w:p>
    <w:p w:rsidR="006E5CA2" w:rsidRPr="00CA79C1" w:rsidRDefault="006E5CA2" w:rsidP="00CA79C1">
      <w:pPr>
        <w:pStyle w:val="Tekstpodstawowy"/>
        <w:widowControl/>
        <w:spacing w:after="0" w:line="360" w:lineRule="auto"/>
        <w:ind w:left="360"/>
        <w:jc w:val="both"/>
        <w:rPr>
          <w:rFonts w:ascii="Verdana" w:eastAsia="Tahoma" w:hAnsi="Verdana" w:cs="Arial"/>
          <w:sz w:val="16"/>
          <w:szCs w:val="16"/>
        </w:rPr>
      </w:pPr>
    </w:p>
    <w:p w:rsidR="00FD4C12" w:rsidRDefault="00FD4C12" w:rsidP="00FD4C12">
      <w:pPr>
        <w:spacing w:line="360" w:lineRule="auto"/>
        <w:jc w:val="both"/>
        <w:rPr>
          <w:rFonts w:ascii="Verdana" w:hAnsi="Verdana" w:cs="Verdana"/>
          <w:sz w:val="16"/>
        </w:rPr>
      </w:pPr>
      <w:r>
        <w:rPr>
          <w:rFonts w:ascii="Verdana" w:hAnsi="Verdana" w:cs="Verdana"/>
          <w:b/>
          <w:sz w:val="16"/>
        </w:rPr>
        <w:t>IX. Wadium</w:t>
      </w:r>
    </w:p>
    <w:p w:rsidR="00FD4C12" w:rsidRDefault="00FD4C12" w:rsidP="00FD4C12">
      <w:pPr>
        <w:pStyle w:val="Akapitzlist"/>
        <w:numPr>
          <w:ilvl w:val="0"/>
          <w:numId w:val="9"/>
        </w:numPr>
        <w:spacing w:line="360" w:lineRule="auto"/>
        <w:ind w:left="357" w:hanging="357"/>
        <w:jc w:val="both"/>
        <w:rPr>
          <w:rFonts w:ascii="Verdana" w:hAnsi="Verdana" w:cs="Verdana"/>
          <w:sz w:val="16"/>
        </w:rPr>
      </w:pPr>
      <w:r>
        <w:rPr>
          <w:rFonts w:ascii="Verdana" w:hAnsi="Verdana" w:cs="Verdana"/>
          <w:sz w:val="16"/>
        </w:rPr>
        <w:t>Oferta musi być zabezpieczona wadium.</w:t>
      </w:r>
    </w:p>
    <w:p w:rsidR="00FD4C12" w:rsidRPr="00D87F47" w:rsidRDefault="00FD4C12" w:rsidP="00FD4C12">
      <w:pPr>
        <w:pStyle w:val="Akapitzlist"/>
        <w:numPr>
          <w:ilvl w:val="0"/>
          <w:numId w:val="9"/>
        </w:numPr>
        <w:spacing w:line="360" w:lineRule="auto"/>
        <w:ind w:left="357" w:hanging="357"/>
        <w:jc w:val="both"/>
        <w:rPr>
          <w:rFonts w:ascii="Verdana" w:hAnsi="Verdana" w:cs="Verdana"/>
          <w:sz w:val="16"/>
        </w:rPr>
      </w:pPr>
      <w:r>
        <w:rPr>
          <w:rFonts w:ascii="Verdana" w:hAnsi="Verdana" w:cs="Verdana"/>
          <w:sz w:val="16"/>
        </w:rPr>
        <w:t xml:space="preserve">Wykonawca zobowiązany jest wnieść wadium w kwocie </w:t>
      </w:r>
      <w:r w:rsidR="009E136F">
        <w:rPr>
          <w:rFonts w:ascii="Verdana" w:hAnsi="Verdana" w:cs="Verdana"/>
          <w:sz w:val="16"/>
        </w:rPr>
        <w:t>22</w:t>
      </w:r>
      <w:r w:rsidR="006E5CA2">
        <w:rPr>
          <w:rFonts w:ascii="Verdana" w:hAnsi="Verdana" w:cs="Verdana"/>
          <w:sz w:val="16"/>
        </w:rPr>
        <w:t> </w:t>
      </w:r>
      <w:r w:rsidR="00E23E62">
        <w:rPr>
          <w:rFonts w:ascii="Verdana" w:hAnsi="Verdana" w:cs="Verdana"/>
          <w:sz w:val="16"/>
        </w:rPr>
        <w:t>000</w:t>
      </w:r>
      <w:r w:rsidR="006E5CA2">
        <w:rPr>
          <w:rFonts w:ascii="Verdana" w:hAnsi="Verdana" w:cs="Verdana"/>
          <w:sz w:val="16"/>
        </w:rPr>
        <w:t xml:space="preserve"> zł</w:t>
      </w:r>
      <w:r w:rsidR="00E23E62">
        <w:rPr>
          <w:rFonts w:ascii="Verdana" w:hAnsi="Verdana" w:cs="Verdana"/>
          <w:sz w:val="16"/>
        </w:rPr>
        <w:t>.</w:t>
      </w:r>
    </w:p>
    <w:p w:rsidR="00FD4C12" w:rsidRPr="002B7A96" w:rsidRDefault="00FD4C12" w:rsidP="00FD4C12">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Wadium może być wnoszone w jednej lub kilku następujących formach:</w:t>
      </w:r>
    </w:p>
    <w:p w:rsidR="00FD4C12" w:rsidRPr="002B7A96" w:rsidRDefault="00FD4C12" w:rsidP="00FD4C12">
      <w:pPr>
        <w:pStyle w:val="Akapitzlist"/>
        <w:numPr>
          <w:ilvl w:val="1"/>
          <w:numId w:val="9"/>
        </w:numPr>
        <w:tabs>
          <w:tab w:val="left" w:pos="1185"/>
        </w:tabs>
        <w:spacing w:line="360" w:lineRule="auto"/>
        <w:ind w:left="714" w:hanging="357"/>
        <w:jc w:val="both"/>
        <w:rPr>
          <w:rFonts w:ascii="Verdana" w:hAnsi="Verdana"/>
          <w:sz w:val="16"/>
          <w:szCs w:val="16"/>
        </w:rPr>
      </w:pPr>
      <w:r>
        <w:rPr>
          <w:rFonts w:ascii="Verdana" w:hAnsi="Verdana"/>
          <w:sz w:val="16"/>
          <w:szCs w:val="16"/>
        </w:rPr>
        <w:t>pieniądzu;</w:t>
      </w:r>
    </w:p>
    <w:p w:rsidR="00FD4C12" w:rsidRPr="002B7A96" w:rsidRDefault="00FD4C12" w:rsidP="00FD4C12">
      <w:pPr>
        <w:pStyle w:val="Akapitzlist"/>
        <w:numPr>
          <w:ilvl w:val="1"/>
          <w:numId w:val="9"/>
        </w:numPr>
        <w:tabs>
          <w:tab w:val="left" w:pos="1185"/>
        </w:tabs>
        <w:spacing w:line="360" w:lineRule="auto"/>
        <w:ind w:left="714" w:hanging="357"/>
        <w:jc w:val="both"/>
        <w:rPr>
          <w:rFonts w:ascii="Verdana" w:hAnsi="Verdana"/>
          <w:sz w:val="16"/>
          <w:szCs w:val="16"/>
        </w:rPr>
      </w:pPr>
      <w:r w:rsidRPr="002B7A96">
        <w:rPr>
          <w:rFonts w:ascii="Verdana" w:hAnsi="Verdana"/>
          <w:sz w:val="16"/>
          <w:szCs w:val="16"/>
        </w:rPr>
        <w:t>poręczeniach bankowych lub poręczeniach spółdzielczej kasy oszczędnościowo- kredytowej, z tym że poręczenie kasy jes</w:t>
      </w:r>
      <w:r>
        <w:rPr>
          <w:rFonts w:ascii="Verdana" w:hAnsi="Verdana"/>
          <w:sz w:val="16"/>
          <w:szCs w:val="16"/>
        </w:rPr>
        <w:t>t zawsze poręczeniem pieniężnym;</w:t>
      </w:r>
    </w:p>
    <w:p w:rsidR="00FD4C12" w:rsidRPr="002B7A96" w:rsidRDefault="00FD4C12" w:rsidP="00FD4C12">
      <w:pPr>
        <w:pStyle w:val="Akapitzlist"/>
        <w:numPr>
          <w:ilvl w:val="1"/>
          <w:numId w:val="9"/>
        </w:numPr>
        <w:tabs>
          <w:tab w:val="left" w:pos="1185"/>
        </w:tabs>
        <w:spacing w:line="360" w:lineRule="auto"/>
        <w:ind w:left="714" w:hanging="357"/>
        <w:jc w:val="both"/>
        <w:rPr>
          <w:rFonts w:ascii="Verdana" w:hAnsi="Verdana"/>
          <w:sz w:val="16"/>
          <w:szCs w:val="16"/>
        </w:rPr>
      </w:pPr>
      <w:r>
        <w:rPr>
          <w:rFonts w:ascii="Verdana" w:hAnsi="Verdana"/>
          <w:sz w:val="16"/>
          <w:szCs w:val="16"/>
        </w:rPr>
        <w:t>gwarancjach bankowych;</w:t>
      </w:r>
    </w:p>
    <w:p w:rsidR="00FD4C12" w:rsidRPr="002B7A96" w:rsidRDefault="00FD4C12" w:rsidP="00FD4C12">
      <w:pPr>
        <w:pStyle w:val="Akapitzlist"/>
        <w:numPr>
          <w:ilvl w:val="1"/>
          <w:numId w:val="9"/>
        </w:numPr>
        <w:tabs>
          <w:tab w:val="left" w:pos="1185"/>
        </w:tabs>
        <w:spacing w:line="360" w:lineRule="auto"/>
        <w:ind w:left="714" w:hanging="357"/>
        <w:jc w:val="both"/>
        <w:rPr>
          <w:rFonts w:ascii="Verdana" w:hAnsi="Verdana"/>
          <w:sz w:val="16"/>
          <w:szCs w:val="16"/>
        </w:rPr>
      </w:pPr>
      <w:r>
        <w:rPr>
          <w:rFonts w:ascii="Verdana" w:hAnsi="Verdana"/>
          <w:sz w:val="16"/>
          <w:szCs w:val="16"/>
        </w:rPr>
        <w:t>gwarancjach ubezpieczeniowych;</w:t>
      </w:r>
    </w:p>
    <w:p w:rsidR="00FD4C12" w:rsidRPr="002B7A96" w:rsidRDefault="00FD4C12" w:rsidP="00FD4C12">
      <w:pPr>
        <w:pStyle w:val="Akapitzlist"/>
        <w:numPr>
          <w:ilvl w:val="1"/>
          <w:numId w:val="9"/>
        </w:numPr>
        <w:tabs>
          <w:tab w:val="left" w:pos="1185"/>
        </w:tabs>
        <w:spacing w:line="360" w:lineRule="auto"/>
        <w:ind w:left="714" w:hanging="357"/>
        <w:jc w:val="both"/>
        <w:rPr>
          <w:rFonts w:ascii="Verdana" w:hAnsi="Verdana"/>
          <w:sz w:val="16"/>
          <w:szCs w:val="16"/>
        </w:rPr>
      </w:pPr>
      <w:r w:rsidRPr="002B7A96">
        <w:rPr>
          <w:rFonts w:ascii="Verdana" w:hAnsi="Verdana"/>
          <w:sz w:val="16"/>
          <w:szCs w:val="16"/>
        </w:rPr>
        <w:t>poręczeniach udzielanych przez podmioty, o których mowa w art. 6b ust. 5 pkt. 2 ustawy z dnia 9 listopada 2000r. o utworzeniu Polskiej Agencji Rozwoju   Przedsiębiorczości (Dz. U. Nr 109, poz. 1158 ze zm.).</w:t>
      </w:r>
    </w:p>
    <w:p w:rsidR="00FD4C12" w:rsidRPr="00CA79C1" w:rsidRDefault="00FD4C12" w:rsidP="00CA79C1">
      <w:pPr>
        <w:pStyle w:val="Akapitzlist"/>
        <w:numPr>
          <w:ilvl w:val="0"/>
          <w:numId w:val="9"/>
        </w:numPr>
        <w:tabs>
          <w:tab w:val="left" w:pos="1185"/>
        </w:tabs>
        <w:spacing w:line="360" w:lineRule="auto"/>
        <w:ind w:left="357" w:hanging="357"/>
        <w:jc w:val="both"/>
        <w:rPr>
          <w:rFonts w:ascii="Verdana" w:eastAsiaTheme="minorEastAsia" w:hAnsi="Verdana"/>
          <w:b/>
          <w:kern w:val="0"/>
          <w:sz w:val="16"/>
          <w:szCs w:val="16"/>
          <w:lang w:eastAsia="pl-PL" w:bidi="ar-SA"/>
        </w:rPr>
      </w:pPr>
      <w:r w:rsidRPr="002B7A96">
        <w:rPr>
          <w:rFonts w:ascii="Verdana" w:hAnsi="Verdana"/>
          <w:sz w:val="16"/>
          <w:szCs w:val="16"/>
        </w:rPr>
        <w:t>Wadium wnoszone w pieniądzu wpłaca się przelewem na rachunek bankowy Zamawiającego: Bank Handlowy nr</w:t>
      </w:r>
      <w:r>
        <w:rPr>
          <w:rFonts w:ascii="Verdana" w:hAnsi="Verdana"/>
          <w:sz w:val="16"/>
          <w:szCs w:val="16"/>
        </w:rPr>
        <w:br/>
      </w:r>
      <w:r w:rsidRPr="002B7A96">
        <w:rPr>
          <w:rFonts w:ascii="Verdana" w:hAnsi="Verdana"/>
          <w:sz w:val="16"/>
          <w:szCs w:val="16"/>
        </w:rPr>
        <w:t xml:space="preserve">94 1030 1188 0000 0000 9281 2006  z dopiskiem: </w:t>
      </w:r>
      <w:r w:rsidRPr="006E5CA2">
        <w:rPr>
          <w:rFonts w:ascii="Verdana" w:hAnsi="Verdana"/>
          <w:b/>
          <w:sz w:val="16"/>
          <w:szCs w:val="16"/>
        </w:rPr>
        <w:t>DZP/PN/</w:t>
      </w:r>
      <w:r w:rsidR="00836C6F">
        <w:rPr>
          <w:rFonts w:ascii="Verdana" w:hAnsi="Verdana"/>
          <w:b/>
          <w:sz w:val="16"/>
          <w:szCs w:val="16"/>
        </w:rPr>
        <w:t>37</w:t>
      </w:r>
      <w:r w:rsidRPr="006E5CA2">
        <w:rPr>
          <w:rFonts w:ascii="Verdana" w:hAnsi="Verdana"/>
          <w:b/>
          <w:sz w:val="16"/>
          <w:szCs w:val="16"/>
        </w:rPr>
        <w:t>/201</w:t>
      </w:r>
      <w:r w:rsidR="006E5CA2" w:rsidRPr="006E5CA2">
        <w:rPr>
          <w:rFonts w:ascii="Verdana" w:hAnsi="Verdana"/>
          <w:b/>
          <w:sz w:val="16"/>
          <w:szCs w:val="16"/>
        </w:rPr>
        <w:t>9</w:t>
      </w:r>
      <w:r w:rsidRPr="006E5CA2">
        <w:rPr>
          <w:rFonts w:ascii="Verdana" w:hAnsi="Verdana"/>
          <w:b/>
          <w:sz w:val="16"/>
          <w:szCs w:val="16"/>
        </w:rPr>
        <w:t xml:space="preserve"> -</w:t>
      </w:r>
      <w:r w:rsidR="00CA79C1" w:rsidRPr="006E5CA2">
        <w:rPr>
          <w:rFonts w:ascii="Verdana" w:eastAsiaTheme="minorEastAsia" w:hAnsi="Verdana"/>
          <w:b/>
          <w:kern w:val="0"/>
          <w:sz w:val="16"/>
          <w:szCs w:val="16"/>
          <w:lang w:eastAsia="pl-PL" w:bidi="ar-SA"/>
        </w:rPr>
        <w:t>Dostawa mammografu wraz z montażem w ramach projektu „Poprawa jakości i dostępności do świadczeń zdrowotnych poprzez modernizację i doposażenie Szpitala Powiatowego w Zawierciu”</w:t>
      </w:r>
      <w:r w:rsidR="00CA79C1" w:rsidRPr="00CA79C1">
        <w:rPr>
          <w:rFonts w:ascii="Verdana" w:eastAsiaTheme="minorEastAsia" w:hAnsi="Verdana"/>
          <w:kern w:val="0"/>
          <w:sz w:val="16"/>
          <w:szCs w:val="16"/>
          <w:lang w:eastAsia="pl-PL" w:bidi="ar-SA"/>
        </w:rPr>
        <w:t>.</w:t>
      </w:r>
      <w:r w:rsidR="006E5CA2">
        <w:rPr>
          <w:rFonts w:ascii="Verdana" w:eastAsiaTheme="minorEastAsia" w:hAnsi="Verdana"/>
          <w:kern w:val="0"/>
          <w:sz w:val="16"/>
          <w:szCs w:val="16"/>
          <w:lang w:eastAsia="pl-PL" w:bidi="ar-SA"/>
        </w:rPr>
        <w:t xml:space="preserve"> </w:t>
      </w:r>
      <w:r w:rsidRPr="00CA79C1">
        <w:rPr>
          <w:rFonts w:ascii="Verdana" w:hAnsi="Verdana"/>
          <w:sz w:val="16"/>
          <w:szCs w:val="16"/>
        </w:rPr>
        <w:t>Wadium wniesione w tej formie Zamawiający zwraca bez odsetek, co wynika z umowy rachunku bankowego, na którym będzie ono przechowywane.</w:t>
      </w:r>
    </w:p>
    <w:p w:rsidR="00FD4C12" w:rsidRPr="002B7A96" w:rsidRDefault="00FD4C12" w:rsidP="00FD4C12">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rsidR="00FD4C12" w:rsidRPr="002B7A96" w:rsidRDefault="00FD4C12" w:rsidP="00FD4C12">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Zamawiający zwraca niezwłocznie wadium na wniosek Wykonawcy, który wycofał ofertę przed upływem terminu składania ofert.</w:t>
      </w:r>
    </w:p>
    <w:p w:rsidR="00FD4C12" w:rsidRPr="002B7A96" w:rsidRDefault="00FD4C12" w:rsidP="00FD4C12">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Zamawiający żąda ponownego wniesienia wadium przez Wykonawcę, któremu zwrócono wadium na skutek oko</w:t>
      </w:r>
      <w:r>
        <w:rPr>
          <w:rFonts w:ascii="Verdana" w:hAnsi="Verdana"/>
          <w:sz w:val="16"/>
          <w:szCs w:val="16"/>
        </w:rPr>
        <w:t>liczności, o których mowa w pkt</w:t>
      </w:r>
      <w:r w:rsidRPr="002B7A96">
        <w:rPr>
          <w:rFonts w:ascii="Verdana" w:hAnsi="Verdana"/>
          <w:sz w:val="16"/>
          <w:szCs w:val="16"/>
        </w:rPr>
        <w:t xml:space="preserve"> 5, jeżeli w wyniku rozstrzygnięcia odwołania jego oferta została wybrana jako najkorzystniejsza. Wykonawca wnosi wadium w terminie określonym przez Zamawiającego.</w:t>
      </w:r>
    </w:p>
    <w:p w:rsidR="00FD4C12" w:rsidRPr="002B7A96" w:rsidRDefault="00FD4C12" w:rsidP="00FD4C12">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 xml:space="preserve">Zamawiający zatrzymuje wadium, jeżeli Wykonawca w odpowiedzi na wezwanie, o którym mowa w art. 26 ust. 3 ustawy </w:t>
      </w:r>
      <w:proofErr w:type="spellStart"/>
      <w:r w:rsidRPr="002B7A96">
        <w:rPr>
          <w:rFonts w:ascii="Verdana" w:hAnsi="Verdana"/>
          <w:sz w:val="16"/>
          <w:szCs w:val="16"/>
        </w:rPr>
        <w:t>Pzp</w:t>
      </w:r>
      <w:proofErr w:type="spellEnd"/>
      <w:r>
        <w:rPr>
          <w:rFonts w:ascii="Verdana" w:hAnsi="Verdana"/>
          <w:sz w:val="16"/>
          <w:szCs w:val="16"/>
        </w:rPr>
        <w:t>.</w:t>
      </w:r>
      <w:r w:rsidRPr="002B7A96">
        <w:rPr>
          <w:rFonts w:ascii="Verdana" w:hAnsi="Verdana"/>
          <w:sz w:val="16"/>
          <w:szCs w:val="16"/>
        </w:rPr>
        <w:t xml:space="preserve">, nie złożył dokumentów lub oświadczeń, o których mowa w art. 25 ust. 1 ustawy </w:t>
      </w:r>
      <w:proofErr w:type="spellStart"/>
      <w:r w:rsidRPr="002B7A96">
        <w:rPr>
          <w:rFonts w:ascii="Verdana" w:hAnsi="Verdana"/>
          <w:sz w:val="16"/>
          <w:szCs w:val="16"/>
        </w:rPr>
        <w:t>Pzp</w:t>
      </w:r>
      <w:proofErr w:type="spellEnd"/>
      <w:r w:rsidRPr="002B7A96">
        <w:rPr>
          <w:rFonts w:ascii="Verdana" w:hAnsi="Verdana"/>
          <w:sz w:val="16"/>
          <w:szCs w:val="16"/>
        </w:rPr>
        <w:t>, lub pełnomocnictw lub nie wyraził zgody na poprawienie omyłki, o k</w:t>
      </w:r>
      <w:r>
        <w:rPr>
          <w:rFonts w:ascii="Verdana" w:hAnsi="Verdana"/>
          <w:sz w:val="16"/>
          <w:szCs w:val="16"/>
        </w:rPr>
        <w:t>tórej mowa w art. 87 ust. 2 pkt</w:t>
      </w:r>
      <w:r w:rsidRPr="002B7A96">
        <w:rPr>
          <w:rFonts w:ascii="Verdana" w:hAnsi="Verdana"/>
          <w:sz w:val="16"/>
          <w:szCs w:val="16"/>
        </w:rPr>
        <w:t xml:space="preserve"> 3, co spowodowało brak możliwości wybrania oferty złożonej przez Wykonawcę jako najkorzystniejszej chyba, że udowodni, że wynika to z przyczyn nieleżących po jego stronie.</w:t>
      </w:r>
    </w:p>
    <w:p w:rsidR="00FD4C12" w:rsidRPr="002B7A96" w:rsidRDefault="00FD4C12" w:rsidP="00FD4C12">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Zamawiający zatrzymuje wadium, jeżeli Wykonawca, którego oferta została wybrana:</w:t>
      </w:r>
    </w:p>
    <w:p w:rsidR="00FD4C12" w:rsidRPr="002B7A96" w:rsidRDefault="00FD4C12" w:rsidP="00FD4C12">
      <w:pPr>
        <w:pStyle w:val="Akapitzlist"/>
        <w:numPr>
          <w:ilvl w:val="1"/>
          <w:numId w:val="9"/>
        </w:numPr>
        <w:tabs>
          <w:tab w:val="left" w:pos="1185"/>
        </w:tabs>
        <w:spacing w:line="360" w:lineRule="auto"/>
        <w:ind w:left="714" w:hanging="357"/>
        <w:jc w:val="both"/>
        <w:rPr>
          <w:rFonts w:ascii="Verdana" w:hAnsi="Verdana"/>
          <w:sz w:val="16"/>
          <w:szCs w:val="16"/>
        </w:rPr>
      </w:pPr>
      <w:r w:rsidRPr="002B7A96">
        <w:rPr>
          <w:rFonts w:ascii="Verdana" w:hAnsi="Verdana"/>
          <w:sz w:val="16"/>
          <w:szCs w:val="16"/>
        </w:rPr>
        <w:t xml:space="preserve">odmówił podpisania umowy w sprawie zamówienia publicznego na </w:t>
      </w:r>
      <w:r>
        <w:rPr>
          <w:rFonts w:ascii="Verdana" w:hAnsi="Verdana"/>
          <w:sz w:val="16"/>
          <w:szCs w:val="16"/>
        </w:rPr>
        <w:t>warunkach określonych w ofercie;</w:t>
      </w:r>
    </w:p>
    <w:p w:rsidR="00FD4C12" w:rsidRPr="002B7A96" w:rsidRDefault="00FD4C12" w:rsidP="00FD4C12">
      <w:pPr>
        <w:pStyle w:val="Akapitzlist"/>
        <w:numPr>
          <w:ilvl w:val="1"/>
          <w:numId w:val="9"/>
        </w:numPr>
        <w:tabs>
          <w:tab w:val="left" w:pos="1185"/>
        </w:tabs>
        <w:spacing w:line="360" w:lineRule="auto"/>
        <w:ind w:left="714" w:hanging="357"/>
        <w:jc w:val="both"/>
        <w:rPr>
          <w:rFonts w:ascii="Verdana" w:hAnsi="Verdana"/>
          <w:sz w:val="16"/>
          <w:szCs w:val="16"/>
        </w:rPr>
      </w:pPr>
      <w:r w:rsidRPr="002B7A96">
        <w:rPr>
          <w:rFonts w:ascii="Verdana" w:hAnsi="Verdana"/>
          <w:sz w:val="16"/>
          <w:szCs w:val="16"/>
        </w:rPr>
        <w:t>nie wniósł wymaganego zabezpiecz</w:t>
      </w:r>
      <w:r>
        <w:rPr>
          <w:rFonts w:ascii="Verdana" w:hAnsi="Verdana"/>
          <w:sz w:val="16"/>
          <w:szCs w:val="16"/>
        </w:rPr>
        <w:t>enia należytego wykonania umowy;</w:t>
      </w:r>
    </w:p>
    <w:p w:rsidR="00FD4C12" w:rsidRDefault="00FD4C12" w:rsidP="00FD4C12">
      <w:pPr>
        <w:pStyle w:val="Akapitzlist"/>
        <w:numPr>
          <w:ilvl w:val="1"/>
          <w:numId w:val="9"/>
        </w:numPr>
        <w:tabs>
          <w:tab w:val="left" w:pos="1185"/>
        </w:tabs>
        <w:spacing w:line="360" w:lineRule="auto"/>
        <w:ind w:left="714" w:hanging="357"/>
        <w:jc w:val="both"/>
        <w:rPr>
          <w:rFonts w:ascii="Verdana" w:hAnsi="Verdana"/>
          <w:sz w:val="16"/>
          <w:szCs w:val="16"/>
        </w:rPr>
      </w:pPr>
      <w:r w:rsidRPr="002B7A96">
        <w:rPr>
          <w:rFonts w:ascii="Verdana" w:hAnsi="Verdana"/>
          <w:sz w:val="16"/>
          <w:szCs w:val="16"/>
        </w:rPr>
        <w:t>zawarcie umowy w sprawie zamówienia publicznego stało się niemożliwe z przyczyn leżących po stronie Wykonawcy.</w:t>
      </w:r>
    </w:p>
    <w:p w:rsidR="00087F65" w:rsidRPr="0045703F" w:rsidRDefault="00087F65" w:rsidP="00087F65">
      <w:pPr>
        <w:pStyle w:val="Akapitzlist"/>
        <w:tabs>
          <w:tab w:val="left" w:pos="1185"/>
        </w:tabs>
        <w:spacing w:line="360" w:lineRule="auto"/>
        <w:ind w:left="714"/>
        <w:jc w:val="both"/>
        <w:rPr>
          <w:rFonts w:ascii="Verdana" w:hAnsi="Verdana"/>
          <w:sz w:val="16"/>
          <w:szCs w:val="16"/>
        </w:rPr>
      </w:pPr>
    </w:p>
    <w:p w:rsidR="00FD4C12" w:rsidRDefault="00FD4C12" w:rsidP="00FD4C12">
      <w:pPr>
        <w:spacing w:line="360" w:lineRule="auto"/>
        <w:jc w:val="both"/>
        <w:rPr>
          <w:rFonts w:ascii="Verdana" w:hAnsi="Verdana" w:cs="Verdana"/>
          <w:sz w:val="16"/>
        </w:rPr>
      </w:pPr>
      <w:r>
        <w:rPr>
          <w:rFonts w:ascii="Verdana" w:hAnsi="Verdana" w:cs="Verdana"/>
          <w:b/>
          <w:sz w:val="16"/>
        </w:rPr>
        <w:t>X. Termin związania ofertą</w:t>
      </w:r>
    </w:p>
    <w:p w:rsidR="00FD4C12" w:rsidRPr="001F0594" w:rsidRDefault="00FD4C12" w:rsidP="00FD4C12">
      <w:pPr>
        <w:pStyle w:val="Akapitzlist"/>
        <w:numPr>
          <w:ilvl w:val="2"/>
          <w:numId w:val="8"/>
        </w:numPr>
        <w:spacing w:line="360" w:lineRule="auto"/>
        <w:ind w:left="357" w:hanging="357"/>
        <w:jc w:val="both"/>
        <w:rPr>
          <w:rFonts w:ascii="Verdana" w:hAnsi="Verdana"/>
          <w:sz w:val="16"/>
          <w:szCs w:val="16"/>
        </w:rPr>
      </w:pPr>
      <w:r w:rsidRPr="001F0594">
        <w:rPr>
          <w:rFonts w:ascii="Verdana" w:hAnsi="Verdana"/>
          <w:sz w:val="16"/>
          <w:szCs w:val="16"/>
        </w:rPr>
        <w:t>Wykonawca pozostaje związany ofertą przez okres 60 dni.</w:t>
      </w:r>
    </w:p>
    <w:p w:rsidR="00FD4C12" w:rsidRPr="001F0594" w:rsidRDefault="00FD4C12" w:rsidP="00FD4C12">
      <w:pPr>
        <w:pStyle w:val="Akapitzlist"/>
        <w:numPr>
          <w:ilvl w:val="2"/>
          <w:numId w:val="8"/>
        </w:numPr>
        <w:spacing w:line="360" w:lineRule="auto"/>
        <w:ind w:left="357" w:hanging="357"/>
        <w:jc w:val="both"/>
        <w:rPr>
          <w:rFonts w:ascii="Verdana" w:hAnsi="Verdana"/>
          <w:sz w:val="16"/>
          <w:szCs w:val="16"/>
        </w:rPr>
      </w:pPr>
      <w:r w:rsidRPr="001F0594">
        <w:rPr>
          <w:rFonts w:ascii="Verdana" w:hAnsi="Verdana"/>
          <w:sz w:val="16"/>
          <w:szCs w:val="16"/>
        </w:rPr>
        <w:t xml:space="preserve">Bieg terminu związania ofertą rozpoczyna się wraz z upływem terminu składania ofert. </w:t>
      </w:r>
    </w:p>
    <w:p w:rsidR="00FD4C12" w:rsidRPr="001F0594" w:rsidRDefault="00FD4C12" w:rsidP="00FD4C12">
      <w:pPr>
        <w:pStyle w:val="Akapitzlist"/>
        <w:numPr>
          <w:ilvl w:val="2"/>
          <w:numId w:val="8"/>
        </w:numPr>
        <w:spacing w:line="360" w:lineRule="auto"/>
        <w:ind w:left="357" w:hanging="357"/>
        <w:jc w:val="both"/>
        <w:rPr>
          <w:rFonts w:ascii="Verdana" w:hAnsi="Verdana" w:cs="Times New Roman"/>
          <w:sz w:val="16"/>
          <w:szCs w:val="16"/>
        </w:rPr>
      </w:pPr>
      <w:r w:rsidRPr="001F0594">
        <w:rPr>
          <w:rFonts w:ascii="Verdana" w:hAnsi="Verdana"/>
          <w:sz w:val="16"/>
          <w:szCs w:val="16"/>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FD4C12" w:rsidRPr="001F0594" w:rsidRDefault="00FD4C12" w:rsidP="00FD4C12">
      <w:pPr>
        <w:pStyle w:val="Akapitzlist"/>
        <w:numPr>
          <w:ilvl w:val="2"/>
          <w:numId w:val="8"/>
        </w:numPr>
        <w:spacing w:line="360" w:lineRule="auto"/>
        <w:ind w:left="357" w:hanging="357"/>
        <w:jc w:val="both"/>
        <w:rPr>
          <w:rFonts w:ascii="Verdana" w:hAnsi="Verdana" w:cs="Times New Roman"/>
          <w:sz w:val="16"/>
          <w:szCs w:val="16"/>
        </w:rPr>
      </w:pPr>
      <w:r w:rsidRPr="001E04CD">
        <w:rPr>
          <w:rFonts w:ascii="Verdana" w:hAnsi="Verdana"/>
          <w:sz w:val="16"/>
          <w:szCs w:val="16"/>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w:t>
      </w:r>
      <w:r w:rsidRPr="001E04CD">
        <w:rPr>
          <w:rFonts w:ascii="Verdana" w:hAnsi="Verdana"/>
          <w:sz w:val="16"/>
          <w:szCs w:val="16"/>
        </w:rPr>
        <w:lastRenderedPageBreak/>
        <w:t>jako najkorzystniejsza.</w:t>
      </w:r>
    </w:p>
    <w:p w:rsidR="00FD4C12" w:rsidRDefault="00FD4C12" w:rsidP="00FD4C12">
      <w:pPr>
        <w:spacing w:line="360" w:lineRule="auto"/>
        <w:jc w:val="both"/>
        <w:rPr>
          <w:rFonts w:ascii="Verdana" w:hAnsi="Verdana" w:cs="Verdana"/>
          <w:b/>
          <w:sz w:val="16"/>
        </w:rPr>
      </w:pPr>
    </w:p>
    <w:p w:rsidR="00FD4C12" w:rsidRDefault="00FD4C12" w:rsidP="00FD4C12">
      <w:pPr>
        <w:spacing w:line="360" w:lineRule="auto"/>
        <w:jc w:val="both"/>
        <w:rPr>
          <w:rFonts w:ascii="Verdana" w:hAnsi="Verdana" w:cs="Verdana"/>
          <w:sz w:val="16"/>
        </w:rPr>
      </w:pPr>
      <w:r>
        <w:rPr>
          <w:rFonts w:ascii="Verdana" w:hAnsi="Verdana" w:cs="Verdana"/>
          <w:b/>
          <w:sz w:val="16"/>
        </w:rPr>
        <w:t>XI. Opis sposobu przygotowywania oferty</w:t>
      </w:r>
    </w:p>
    <w:p w:rsidR="00FD4C12" w:rsidRPr="00FA2829" w:rsidRDefault="00FD4C12" w:rsidP="00FD4C12">
      <w:pPr>
        <w:spacing w:line="360" w:lineRule="auto"/>
        <w:jc w:val="both"/>
        <w:rPr>
          <w:rFonts w:ascii="Verdana" w:hAnsi="Verdana"/>
          <w:sz w:val="16"/>
          <w:szCs w:val="16"/>
        </w:rPr>
      </w:pPr>
      <w:r>
        <w:rPr>
          <w:rFonts w:ascii="Verdana" w:hAnsi="Verdana"/>
          <w:sz w:val="16"/>
          <w:szCs w:val="16"/>
        </w:rPr>
        <w:t xml:space="preserve">1. </w:t>
      </w:r>
      <w:r w:rsidRPr="00FA2829">
        <w:rPr>
          <w:rFonts w:ascii="Verdana" w:hAnsi="Verdana"/>
          <w:sz w:val="16"/>
          <w:szCs w:val="16"/>
        </w:rPr>
        <w:t>Oferta powinna zawierać:</w:t>
      </w:r>
    </w:p>
    <w:p w:rsidR="00FD4C12" w:rsidRPr="00084910" w:rsidRDefault="00087F65" w:rsidP="00FD4C12">
      <w:pPr>
        <w:pStyle w:val="Akapitzlist"/>
        <w:numPr>
          <w:ilvl w:val="2"/>
          <w:numId w:val="10"/>
        </w:numPr>
        <w:spacing w:line="360" w:lineRule="auto"/>
        <w:ind w:left="538" w:hanging="181"/>
        <w:jc w:val="both"/>
        <w:rPr>
          <w:rFonts w:ascii="Verdana" w:hAnsi="Verdana"/>
          <w:sz w:val="16"/>
          <w:szCs w:val="16"/>
        </w:rPr>
      </w:pPr>
      <w:r>
        <w:rPr>
          <w:rFonts w:ascii="Verdana" w:hAnsi="Verdana"/>
          <w:sz w:val="16"/>
          <w:szCs w:val="16"/>
        </w:rPr>
        <w:t xml:space="preserve"> </w:t>
      </w:r>
      <w:r w:rsidR="00FD4C12" w:rsidRPr="00084910">
        <w:rPr>
          <w:rFonts w:ascii="Verdana" w:hAnsi="Verdana"/>
          <w:sz w:val="16"/>
          <w:szCs w:val="16"/>
        </w:rPr>
        <w:t xml:space="preserve">podpisany przez Wykonawcę Formularz ofertowy według </w:t>
      </w:r>
      <w:r w:rsidR="00FD4C12" w:rsidRPr="00084910">
        <w:rPr>
          <w:rFonts w:ascii="Verdana" w:hAnsi="Verdana"/>
          <w:b/>
          <w:sz w:val="16"/>
          <w:szCs w:val="16"/>
        </w:rPr>
        <w:t>zał</w:t>
      </w:r>
      <w:r w:rsidR="00FD4C12">
        <w:rPr>
          <w:rFonts w:ascii="Verdana" w:hAnsi="Verdana"/>
          <w:b/>
          <w:sz w:val="16"/>
          <w:szCs w:val="16"/>
        </w:rPr>
        <w:t>ącznika</w:t>
      </w:r>
      <w:r w:rsidR="00FD4C12" w:rsidRPr="00084910">
        <w:rPr>
          <w:rFonts w:ascii="Verdana" w:hAnsi="Verdana"/>
          <w:b/>
          <w:sz w:val="16"/>
          <w:szCs w:val="16"/>
        </w:rPr>
        <w:t xml:space="preserve"> nr 1 do SIWZ</w:t>
      </w:r>
      <w:r w:rsidR="00FD4C12">
        <w:rPr>
          <w:rFonts w:ascii="Verdana" w:hAnsi="Verdana"/>
          <w:sz w:val="16"/>
          <w:szCs w:val="16"/>
        </w:rPr>
        <w:t>;</w:t>
      </w:r>
    </w:p>
    <w:p w:rsidR="00736648" w:rsidRPr="00122CED" w:rsidRDefault="00FD4C12" w:rsidP="00122CED">
      <w:pPr>
        <w:pStyle w:val="Akapitzlist"/>
        <w:numPr>
          <w:ilvl w:val="2"/>
          <w:numId w:val="10"/>
        </w:numPr>
        <w:spacing w:line="360" w:lineRule="auto"/>
        <w:ind w:left="538" w:hanging="181"/>
        <w:jc w:val="both"/>
        <w:rPr>
          <w:rFonts w:ascii="Verdana" w:hAnsi="Verdana"/>
          <w:sz w:val="16"/>
          <w:szCs w:val="16"/>
        </w:rPr>
      </w:pPr>
      <w:r w:rsidRPr="00084910">
        <w:rPr>
          <w:rFonts w:ascii="Verdana" w:hAnsi="Verdana"/>
          <w:sz w:val="16"/>
          <w:szCs w:val="16"/>
        </w:rPr>
        <w:t xml:space="preserve">podpisany przez Wykonawcę Formularz </w:t>
      </w:r>
      <w:r>
        <w:rPr>
          <w:rFonts w:ascii="Verdana" w:hAnsi="Verdana"/>
          <w:sz w:val="16"/>
          <w:szCs w:val="16"/>
        </w:rPr>
        <w:t xml:space="preserve">asortymentowo - </w:t>
      </w:r>
      <w:r w:rsidRPr="00084910">
        <w:rPr>
          <w:rFonts w:ascii="Verdana" w:hAnsi="Verdana"/>
          <w:sz w:val="16"/>
          <w:szCs w:val="16"/>
        </w:rPr>
        <w:t xml:space="preserve">cenowy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2 do SIWZ</w:t>
      </w:r>
      <w:r>
        <w:rPr>
          <w:rFonts w:ascii="Verdana" w:hAnsi="Verdana"/>
          <w:sz w:val="16"/>
          <w:szCs w:val="16"/>
        </w:rPr>
        <w:t>;</w:t>
      </w:r>
    </w:p>
    <w:p w:rsidR="00FD4C12" w:rsidRPr="00736648" w:rsidRDefault="00087F65" w:rsidP="00736648">
      <w:pPr>
        <w:pStyle w:val="Akapitzlist"/>
        <w:numPr>
          <w:ilvl w:val="2"/>
          <w:numId w:val="10"/>
        </w:numPr>
        <w:spacing w:line="360" w:lineRule="auto"/>
        <w:ind w:left="538" w:hanging="181"/>
        <w:jc w:val="both"/>
        <w:rPr>
          <w:rFonts w:ascii="Verdana" w:hAnsi="Verdana"/>
          <w:sz w:val="16"/>
          <w:szCs w:val="16"/>
        </w:rPr>
      </w:pPr>
      <w:r>
        <w:rPr>
          <w:rFonts w:ascii="Verdana" w:hAnsi="Verdana"/>
          <w:sz w:val="16"/>
          <w:szCs w:val="16"/>
        </w:rPr>
        <w:t xml:space="preserve"> w</w:t>
      </w:r>
      <w:r w:rsidR="00FD4C12" w:rsidRPr="00736648">
        <w:rPr>
          <w:rFonts w:ascii="Verdana" w:hAnsi="Verdana"/>
          <w:sz w:val="16"/>
          <w:szCs w:val="16"/>
        </w:rPr>
        <w:t xml:space="preserve">ypełniony i podpisany przez Wykonawcę  </w:t>
      </w:r>
      <w:r w:rsidR="00FD4C12" w:rsidRPr="00736648">
        <w:rPr>
          <w:rFonts w:ascii="Verdana" w:hAnsi="Verdana"/>
          <w:b/>
          <w:sz w:val="16"/>
          <w:szCs w:val="16"/>
        </w:rPr>
        <w:t>załącznik nr 3 do SIWZ - JEDZ;</w:t>
      </w:r>
    </w:p>
    <w:p w:rsidR="00FD4C12" w:rsidRPr="00D87F47" w:rsidRDefault="00087F65" w:rsidP="00FD4C12">
      <w:pPr>
        <w:pStyle w:val="Akapitzlist"/>
        <w:numPr>
          <w:ilvl w:val="2"/>
          <w:numId w:val="10"/>
        </w:numPr>
        <w:spacing w:line="360" w:lineRule="auto"/>
        <w:ind w:left="538" w:hanging="181"/>
        <w:jc w:val="both"/>
        <w:rPr>
          <w:rFonts w:ascii="Verdana" w:hAnsi="Verdana"/>
          <w:sz w:val="16"/>
          <w:szCs w:val="16"/>
        </w:rPr>
      </w:pPr>
      <w:r>
        <w:rPr>
          <w:rFonts w:ascii="Verdana" w:hAnsi="Verdana"/>
          <w:sz w:val="16"/>
          <w:szCs w:val="16"/>
        </w:rPr>
        <w:t xml:space="preserve"> d</w:t>
      </w:r>
      <w:r w:rsidR="00FD4C12">
        <w:rPr>
          <w:rFonts w:ascii="Verdana" w:hAnsi="Verdana"/>
          <w:sz w:val="16"/>
          <w:szCs w:val="16"/>
        </w:rPr>
        <w:t>okument potwierdzający złożenie wadium.</w:t>
      </w:r>
    </w:p>
    <w:p w:rsidR="00FD4C12" w:rsidRPr="00BA6396" w:rsidRDefault="00FD4C12" w:rsidP="00FD4C12">
      <w:pPr>
        <w:pStyle w:val="Zwykytekst"/>
        <w:autoSpaceDE/>
        <w:spacing w:before="0" w:line="360" w:lineRule="auto"/>
        <w:ind w:left="284" w:hanging="284"/>
        <w:rPr>
          <w:rFonts w:ascii="Verdana" w:eastAsiaTheme="minorHAnsi" w:hAnsi="Verdana" w:cs="Arial"/>
          <w:w w:val="100"/>
          <w:sz w:val="16"/>
          <w:szCs w:val="16"/>
          <w:lang w:eastAsia="en-US"/>
        </w:rPr>
      </w:pPr>
      <w:r>
        <w:rPr>
          <w:rFonts w:ascii="Verdana" w:eastAsiaTheme="minorHAnsi" w:hAnsi="Verdana" w:cs="Arial"/>
          <w:w w:val="100"/>
          <w:sz w:val="16"/>
          <w:szCs w:val="16"/>
          <w:lang w:eastAsia="en-US"/>
        </w:rPr>
        <w:t>2. Wykonawca składa ofertę</w:t>
      </w:r>
      <w:r w:rsidRPr="00BA6396">
        <w:rPr>
          <w:rFonts w:ascii="Verdana" w:eastAsiaTheme="minorHAnsi" w:hAnsi="Verdana" w:cs="Arial"/>
          <w:w w:val="100"/>
          <w:sz w:val="16"/>
          <w:szCs w:val="16"/>
          <w:lang w:eastAsia="en-US"/>
        </w:rPr>
        <w:t xml:space="preserve"> o dopuszczenie do udziału w postępowaniu, dalej „wniosek” za  pośrednictwem </w:t>
      </w:r>
      <w:r w:rsidRPr="00BA6396">
        <w:rPr>
          <w:rFonts w:ascii="Verdana" w:eastAsiaTheme="minorHAnsi" w:hAnsi="Verdana" w:cs="Arial"/>
          <w:b/>
          <w:w w:val="100"/>
          <w:sz w:val="16"/>
          <w:szCs w:val="16"/>
          <w:lang w:eastAsia="en-US"/>
        </w:rPr>
        <w:t xml:space="preserve">Formularza do złożenia, zmiany, wycofania oferty lub wniosku </w:t>
      </w:r>
      <w:r w:rsidRPr="00BA6396">
        <w:rPr>
          <w:rFonts w:ascii="Verdana" w:eastAsiaTheme="minorHAnsi" w:hAnsi="Verdana" w:cs="Arial"/>
          <w:w w:val="100"/>
          <w:sz w:val="16"/>
          <w:szCs w:val="16"/>
          <w:lang w:eastAsia="en-US"/>
        </w:rPr>
        <w:t xml:space="preserve">dostępnego na </w:t>
      </w:r>
      <w:proofErr w:type="spellStart"/>
      <w:r w:rsidRPr="00BA6396">
        <w:rPr>
          <w:rFonts w:ascii="Verdana" w:eastAsiaTheme="minorHAnsi" w:hAnsi="Verdana" w:cs="Arial"/>
          <w:w w:val="100"/>
          <w:sz w:val="16"/>
          <w:szCs w:val="16"/>
          <w:lang w:eastAsia="en-US"/>
        </w:rPr>
        <w:t>ePUAP</w:t>
      </w:r>
      <w:proofErr w:type="spellEnd"/>
      <w:r w:rsidRPr="00BA6396">
        <w:rPr>
          <w:rFonts w:ascii="Verdana" w:eastAsiaTheme="minorHAnsi" w:hAnsi="Verdana" w:cs="Arial"/>
          <w:w w:val="100"/>
          <w:sz w:val="16"/>
          <w:szCs w:val="16"/>
          <w:lang w:eastAsia="en-US"/>
        </w:rPr>
        <w:t xml:space="preserve"> i udostępnionego również na </w:t>
      </w:r>
      <w:proofErr w:type="spellStart"/>
      <w:r w:rsidRPr="00BA6396">
        <w:rPr>
          <w:rFonts w:ascii="Verdana" w:eastAsiaTheme="minorHAnsi" w:hAnsi="Verdana" w:cs="Arial"/>
          <w:w w:val="100"/>
          <w:sz w:val="16"/>
          <w:szCs w:val="16"/>
          <w:lang w:eastAsia="en-US"/>
        </w:rPr>
        <w:t>miniPortalu</w:t>
      </w:r>
      <w:proofErr w:type="spellEnd"/>
      <w:r w:rsidRPr="00BA6396">
        <w:rPr>
          <w:rFonts w:ascii="Verdana" w:eastAsiaTheme="minorHAnsi" w:hAnsi="Verdana" w:cs="Arial"/>
          <w:w w:val="100"/>
          <w:sz w:val="16"/>
          <w:szCs w:val="16"/>
          <w:lang w:eastAsia="en-US"/>
        </w:rPr>
        <w:t xml:space="preserve">. Klucz publiczny niezbędny do zaszyfrowania oferty przez Wykonawcę jest dostępny dla wykonawców  na </w:t>
      </w:r>
      <w:proofErr w:type="spellStart"/>
      <w:r w:rsidR="00087F65">
        <w:rPr>
          <w:rFonts w:ascii="Verdana" w:eastAsiaTheme="minorHAnsi" w:hAnsi="Verdana" w:cs="Arial"/>
          <w:w w:val="100"/>
          <w:sz w:val="16"/>
          <w:szCs w:val="16"/>
          <w:lang w:eastAsia="en-US"/>
        </w:rPr>
        <w:t>miniPortalu</w:t>
      </w:r>
      <w:proofErr w:type="spellEnd"/>
      <w:r w:rsidR="00087F65">
        <w:rPr>
          <w:rFonts w:ascii="Verdana" w:eastAsiaTheme="minorHAnsi" w:hAnsi="Verdana" w:cs="Arial"/>
          <w:w w:val="100"/>
          <w:sz w:val="16"/>
          <w:szCs w:val="16"/>
          <w:lang w:eastAsia="en-US"/>
        </w:rPr>
        <w:t xml:space="preserve"> oraz na stronie internetowej Zamawiającego</w:t>
      </w:r>
      <w:r>
        <w:rPr>
          <w:rFonts w:ascii="Verdana" w:eastAsiaTheme="minorHAnsi" w:hAnsi="Verdana" w:cs="Arial"/>
          <w:w w:val="100"/>
          <w:sz w:val="16"/>
          <w:szCs w:val="16"/>
          <w:lang w:eastAsia="en-US"/>
        </w:rPr>
        <w:t>. W formularzu oferty</w:t>
      </w:r>
      <w:r w:rsidRPr="00BA6396">
        <w:rPr>
          <w:rFonts w:ascii="Verdana" w:eastAsiaTheme="minorHAnsi" w:hAnsi="Verdana" w:cs="Arial"/>
          <w:w w:val="100"/>
          <w:sz w:val="16"/>
          <w:szCs w:val="16"/>
          <w:lang w:eastAsia="en-US"/>
        </w:rPr>
        <w:t xml:space="preserve"> Wykonawca zobowiązany jest podać adres skrzynki </w:t>
      </w:r>
      <w:proofErr w:type="spellStart"/>
      <w:r w:rsidRPr="00BA6396">
        <w:rPr>
          <w:rFonts w:ascii="Verdana" w:eastAsiaTheme="minorHAnsi" w:hAnsi="Verdana" w:cs="Arial"/>
          <w:w w:val="100"/>
          <w:sz w:val="16"/>
          <w:szCs w:val="16"/>
          <w:lang w:eastAsia="en-US"/>
        </w:rPr>
        <w:t>ePUAP</w:t>
      </w:r>
      <w:proofErr w:type="spellEnd"/>
      <w:r w:rsidRPr="00BA6396">
        <w:rPr>
          <w:rFonts w:ascii="Verdana" w:eastAsiaTheme="minorHAnsi" w:hAnsi="Verdana" w:cs="Arial"/>
          <w:w w:val="100"/>
          <w:sz w:val="16"/>
          <w:szCs w:val="16"/>
          <w:lang w:eastAsia="en-US"/>
        </w:rPr>
        <w:t>, na którym prowadzona będzie korespondencja związana z postępowaniem.</w:t>
      </w:r>
    </w:p>
    <w:p w:rsidR="00FD4C12" w:rsidRPr="00362CA1" w:rsidRDefault="00FD4C12" w:rsidP="00087F65">
      <w:pPr>
        <w:pStyle w:val="Nagwek2"/>
        <w:spacing w:before="0" w:line="360" w:lineRule="auto"/>
        <w:jc w:val="left"/>
        <w:rPr>
          <w:rFonts w:ascii="Verdana" w:eastAsiaTheme="minorHAnsi" w:hAnsi="Verdana" w:cs="Arial"/>
          <w:sz w:val="16"/>
          <w:szCs w:val="16"/>
          <w:lang w:eastAsia="en-US"/>
        </w:rPr>
      </w:pPr>
      <w:r>
        <w:rPr>
          <w:rFonts w:ascii="Verdana" w:eastAsiaTheme="minorHAnsi" w:hAnsi="Verdana" w:cs="Arial"/>
          <w:sz w:val="16"/>
          <w:szCs w:val="16"/>
          <w:lang w:eastAsia="en-US"/>
        </w:rPr>
        <w:t xml:space="preserve">3. </w:t>
      </w:r>
      <w:r w:rsidRPr="00BA6396">
        <w:rPr>
          <w:rFonts w:ascii="Verdana" w:eastAsiaTheme="minorHAnsi" w:hAnsi="Verdana" w:cs="Arial"/>
          <w:sz w:val="16"/>
          <w:szCs w:val="16"/>
          <w:lang w:eastAsia="en-US"/>
        </w:rPr>
        <w:t>Oferta po</w:t>
      </w:r>
      <w:r>
        <w:rPr>
          <w:rFonts w:ascii="Verdana" w:eastAsiaTheme="minorHAnsi" w:hAnsi="Verdana" w:cs="Arial"/>
          <w:sz w:val="16"/>
          <w:szCs w:val="16"/>
          <w:lang w:eastAsia="en-US"/>
        </w:rPr>
        <w:t>winna być sporządzona</w:t>
      </w:r>
      <w:r w:rsidRPr="00BA6396">
        <w:rPr>
          <w:rFonts w:ascii="Verdana" w:eastAsiaTheme="minorHAnsi" w:hAnsi="Verdana" w:cs="Arial"/>
          <w:sz w:val="16"/>
          <w:szCs w:val="16"/>
          <w:lang w:eastAsia="en-US"/>
        </w:rPr>
        <w:t xml:space="preserve"> w języku polskim, z zachowaniem postaci elektronicznej</w:t>
      </w:r>
      <w:r w:rsidRPr="00BA6396">
        <w:rPr>
          <w:rFonts w:ascii="Verdana" w:eastAsia="Calibri" w:hAnsi="Verdana" w:cs="Arial"/>
          <w:sz w:val="16"/>
          <w:szCs w:val="16"/>
          <w:lang w:eastAsia="en-US"/>
        </w:rPr>
        <w:t xml:space="preserve"> w formacie danych</w:t>
      </w:r>
      <w:r w:rsidR="00087F65">
        <w:rPr>
          <w:rFonts w:ascii="Verdana" w:eastAsia="Calibri" w:hAnsi="Verdana" w:cs="Arial"/>
          <w:sz w:val="16"/>
          <w:szCs w:val="16"/>
          <w:lang w:eastAsia="en-US"/>
        </w:rPr>
        <w:t xml:space="preserve"> </w:t>
      </w:r>
      <w:proofErr w:type="spellStart"/>
      <w:r>
        <w:rPr>
          <w:rFonts w:ascii="Verdana" w:eastAsia="Calibri" w:hAnsi="Verdana" w:cs="Arial"/>
          <w:sz w:val="16"/>
          <w:szCs w:val="16"/>
          <w:lang w:eastAsia="en-US"/>
        </w:rPr>
        <w:t>doc</w:t>
      </w:r>
      <w:proofErr w:type="spellEnd"/>
      <w:r>
        <w:rPr>
          <w:rFonts w:ascii="Verdana" w:eastAsia="Calibri" w:hAnsi="Verdana" w:cs="Arial"/>
          <w:sz w:val="16"/>
          <w:szCs w:val="16"/>
          <w:lang w:eastAsia="en-US"/>
        </w:rPr>
        <w:t xml:space="preserve">, </w:t>
      </w:r>
      <w:proofErr w:type="spellStart"/>
      <w:r>
        <w:rPr>
          <w:rFonts w:ascii="Verdana" w:eastAsia="Calibri" w:hAnsi="Verdana" w:cs="Arial"/>
          <w:sz w:val="16"/>
          <w:szCs w:val="16"/>
          <w:lang w:eastAsia="en-US"/>
        </w:rPr>
        <w:t>docx</w:t>
      </w:r>
      <w:proofErr w:type="spellEnd"/>
      <w:r w:rsidRPr="00BA6396">
        <w:rPr>
          <w:rFonts w:ascii="Verdana" w:eastAsiaTheme="minorHAnsi" w:hAnsi="Verdana" w:cs="Arial"/>
          <w:sz w:val="16"/>
          <w:szCs w:val="16"/>
          <w:lang w:eastAsia="en-US"/>
        </w:rPr>
        <w:t xml:space="preserve"> i podpisana kwalifikowanym podpisem elektronicznym. </w:t>
      </w:r>
      <w:r w:rsidR="00087F65">
        <w:rPr>
          <w:rFonts w:ascii="Verdana" w:eastAsiaTheme="minorHAnsi" w:hAnsi="Verdana" w:cs="Arial"/>
          <w:sz w:val="16"/>
          <w:szCs w:val="16"/>
          <w:lang w:eastAsia="en-US"/>
        </w:rPr>
        <w:t>D</w:t>
      </w:r>
      <w:r w:rsidRPr="00BA6396">
        <w:rPr>
          <w:rFonts w:ascii="Verdana" w:hAnsi="Verdana" w:cs="Arial"/>
          <w:sz w:val="16"/>
          <w:szCs w:val="16"/>
        </w:rPr>
        <w:t>okumenty</w:t>
      </w:r>
      <w:r w:rsidR="00087F65">
        <w:rPr>
          <w:rFonts w:ascii="Verdana" w:hAnsi="Verdana" w:cs="Arial"/>
          <w:sz w:val="16"/>
          <w:szCs w:val="16"/>
        </w:rPr>
        <w:t xml:space="preserve"> </w:t>
      </w:r>
      <w:r w:rsidRPr="00BA6396">
        <w:rPr>
          <w:rFonts w:ascii="Verdana" w:hAnsi="Verdana" w:cs="Arial"/>
          <w:sz w:val="16"/>
          <w:szCs w:val="16"/>
        </w:rPr>
        <w:t>sporządzone</w:t>
      </w:r>
      <w:r w:rsidR="00087F65">
        <w:rPr>
          <w:rFonts w:ascii="Verdana" w:hAnsi="Verdana" w:cs="Arial"/>
          <w:sz w:val="16"/>
          <w:szCs w:val="16"/>
        </w:rPr>
        <w:t xml:space="preserve"> </w:t>
      </w:r>
      <w:r w:rsidRPr="00BA6396">
        <w:rPr>
          <w:rFonts w:ascii="Verdana" w:hAnsi="Verdana" w:cs="Arial"/>
          <w:sz w:val="16"/>
          <w:szCs w:val="16"/>
        </w:rPr>
        <w:t>w</w:t>
      </w:r>
      <w:r w:rsidR="00087F65">
        <w:rPr>
          <w:rFonts w:ascii="Verdana" w:hAnsi="Verdana" w:cs="Arial"/>
          <w:sz w:val="16"/>
          <w:szCs w:val="16"/>
        </w:rPr>
        <w:t xml:space="preserve"> </w:t>
      </w:r>
      <w:r w:rsidRPr="00BA6396">
        <w:rPr>
          <w:rFonts w:ascii="Verdana" w:hAnsi="Verdana" w:cs="Arial"/>
          <w:sz w:val="16"/>
          <w:szCs w:val="16"/>
        </w:rPr>
        <w:t>języku</w:t>
      </w:r>
      <w:r w:rsidR="00087F65">
        <w:rPr>
          <w:rFonts w:ascii="Verdana" w:hAnsi="Verdana" w:cs="Arial"/>
          <w:sz w:val="16"/>
          <w:szCs w:val="16"/>
        </w:rPr>
        <w:t xml:space="preserve"> </w:t>
      </w:r>
      <w:r w:rsidRPr="00BA6396">
        <w:rPr>
          <w:rFonts w:ascii="Verdana" w:hAnsi="Verdana" w:cs="Arial"/>
          <w:sz w:val="16"/>
          <w:szCs w:val="16"/>
        </w:rPr>
        <w:t>obcym</w:t>
      </w:r>
      <w:r w:rsidR="00087F65">
        <w:rPr>
          <w:rFonts w:ascii="Verdana" w:hAnsi="Verdana" w:cs="Arial"/>
          <w:sz w:val="16"/>
          <w:szCs w:val="16"/>
        </w:rPr>
        <w:t xml:space="preserve"> </w:t>
      </w:r>
      <w:r w:rsidRPr="00BA6396">
        <w:rPr>
          <w:rFonts w:ascii="Verdana" w:hAnsi="Verdana" w:cs="Arial"/>
          <w:sz w:val="16"/>
          <w:szCs w:val="16"/>
        </w:rPr>
        <w:t>są</w:t>
      </w:r>
      <w:r w:rsidR="00087F65">
        <w:rPr>
          <w:rFonts w:ascii="Verdana" w:hAnsi="Verdana" w:cs="Arial"/>
          <w:sz w:val="16"/>
          <w:szCs w:val="16"/>
        </w:rPr>
        <w:t xml:space="preserve"> </w:t>
      </w:r>
      <w:r w:rsidRPr="00BA6396">
        <w:rPr>
          <w:rFonts w:ascii="Verdana" w:hAnsi="Verdana" w:cs="Arial"/>
          <w:sz w:val="16"/>
          <w:szCs w:val="16"/>
        </w:rPr>
        <w:t>składane</w:t>
      </w:r>
      <w:r w:rsidR="00087F65">
        <w:rPr>
          <w:rFonts w:ascii="Verdana" w:hAnsi="Verdana" w:cs="Arial"/>
          <w:sz w:val="16"/>
          <w:szCs w:val="16"/>
        </w:rPr>
        <w:t xml:space="preserve"> </w:t>
      </w:r>
      <w:r w:rsidRPr="00BA6396">
        <w:rPr>
          <w:rFonts w:ascii="Verdana" w:hAnsi="Verdana" w:cs="Arial"/>
          <w:sz w:val="16"/>
          <w:szCs w:val="16"/>
        </w:rPr>
        <w:t>wraz</w:t>
      </w:r>
      <w:r w:rsidR="00087F65">
        <w:rPr>
          <w:rFonts w:ascii="Verdana" w:hAnsi="Verdana" w:cs="Arial"/>
          <w:sz w:val="16"/>
          <w:szCs w:val="16"/>
        </w:rPr>
        <w:t xml:space="preserve"> </w:t>
      </w:r>
      <w:r w:rsidRPr="00BA6396">
        <w:rPr>
          <w:rFonts w:ascii="Verdana" w:hAnsi="Verdana" w:cs="Arial"/>
          <w:sz w:val="16"/>
          <w:szCs w:val="16"/>
        </w:rPr>
        <w:t>z tłumaczeniem</w:t>
      </w:r>
      <w:r w:rsidR="00087F65">
        <w:rPr>
          <w:rFonts w:ascii="Verdana" w:hAnsi="Verdana" w:cs="Arial"/>
          <w:sz w:val="16"/>
          <w:szCs w:val="16"/>
        </w:rPr>
        <w:t xml:space="preserve"> </w:t>
      </w:r>
      <w:r w:rsidRPr="00BA6396">
        <w:rPr>
          <w:rFonts w:ascii="Verdana" w:hAnsi="Verdana" w:cs="Arial"/>
          <w:sz w:val="16"/>
          <w:szCs w:val="16"/>
        </w:rPr>
        <w:t>na</w:t>
      </w:r>
      <w:r w:rsidR="00087F65">
        <w:rPr>
          <w:rFonts w:ascii="Verdana" w:hAnsi="Verdana" w:cs="Arial"/>
          <w:sz w:val="16"/>
          <w:szCs w:val="16"/>
        </w:rPr>
        <w:t xml:space="preserve"> </w:t>
      </w:r>
      <w:r w:rsidRPr="00BA6396">
        <w:rPr>
          <w:rFonts w:ascii="Verdana" w:hAnsi="Verdana" w:cs="Arial"/>
          <w:sz w:val="16"/>
          <w:szCs w:val="16"/>
        </w:rPr>
        <w:t>język</w:t>
      </w:r>
      <w:r w:rsidR="00087F65">
        <w:rPr>
          <w:rFonts w:ascii="Verdana" w:hAnsi="Verdana" w:cs="Arial"/>
          <w:sz w:val="16"/>
          <w:szCs w:val="16"/>
        </w:rPr>
        <w:t xml:space="preserve"> </w:t>
      </w:r>
      <w:r w:rsidRPr="00BA6396">
        <w:rPr>
          <w:rFonts w:ascii="Verdana" w:hAnsi="Verdana" w:cs="Arial"/>
          <w:sz w:val="16"/>
          <w:szCs w:val="16"/>
        </w:rPr>
        <w:t>polski.</w:t>
      </w:r>
      <w:r w:rsidR="00087F65">
        <w:rPr>
          <w:rFonts w:ascii="Verdana" w:hAnsi="Verdana" w:cs="Arial"/>
          <w:sz w:val="16"/>
          <w:szCs w:val="16"/>
        </w:rPr>
        <w:t xml:space="preserve"> </w:t>
      </w:r>
      <w:r w:rsidRPr="00BA6396">
        <w:rPr>
          <w:rFonts w:ascii="Verdana" w:eastAsiaTheme="minorHAnsi" w:hAnsi="Verdana" w:cs="Arial"/>
          <w:sz w:val="16"/>
          <w:szCs w:val="16"/>
          <w:lang w:eastAsia="en-US"/>
        </w:rPr>
        <w:t xml:space="preserve">Sposób złożenia oferty, w tym zaszyfrowania oferty opisany został w Regulaminie korzystania z </w:t>
      </w:r>
      <w:proofErr w:type="spellStart"/>
      <w:r w:rsidRPr="00BA6396">
        <w:rPr>
          <w:rFonts w:ascii="Verdana" w:eastAsiaTheme="minorHAnsi" w:hAnsi="Verdana" w:cs="Arial"/>
          <w:sz w:val="16"/>
          <w:szCs w:val="16"/>
          <w:lang w:eastAsia="en-US"/>
        </w:rPr>
        <w:t>miniPortal</w:t>
      </w:r>
      <w:r w:rsidR="00087F65">
        <w:rPr>
          <w:rFonts w:ascii="Verdana" w:eastAsiaTheme="minorHAnsi" w:hAnsi="Verdana" w:cs="Arial"/>
          <w:sz w:val="16"/>
          <w:szCs w:val="16"/>
          <w:lang w:eastAsia="en-US"/>
        </w:rPr>
        <w:t>u</w:t>
      </w:r>
      <w:proofErr w:type="spellEnd"/>
      <w:r w:rsidRPr="00BA6396">
        <w:rPr>
          <w:rFonts w:ascii="Verdana" w:eastAsiaTheme="minorHAnsi" w:hAnsi="Verdana" w:cs="Arial"/>
          <w:sz w:val="16"/>
          <w:szCs w:val="16"/>
          <w:lang w:eastAsia="en-US"/>
        </w:rPr>
        <w:t xml:space="preserve">. Ofertę należy złożyć w oryginale. Zamawiający nie dopuszcza możliwości złożenia </w:t>
      </w:r>
      <w:proofErr w:type="spellStart"/>
      <w:r w:rsidRPr="00BA6396">
        <w:rPr>
          <w:rFonts w:ascii="Verdana" w:eastAsiaTheme="minorHAnsi" w:hAnsi="Verdana" w:cs="Arial"/>
          <w:sz w:val="16"/>
          <w:szCs w:val="16"/>
          <w:lang w:eastAsia="en-US"/>
        </w:rPr>
        <w:t>skanu</w:t>
      </w:r>
      <w:proofErr w:type="spellEnd"/>
      <w:r w:rsidRPr="00BA6396">
        <w:rPr>
          <w:rFonts w:ascii="Verdana" w:eastAsiaTheme="minorHAnsi" w:hAnsi="Verdana" w:cs="Arial"/>
          <w:sz w:val="16"/>
          <w:szCs w:val="16"/>
          <w:lang w:eastAsia="en-US"/>
        </w:rPr>
        <w:t xml:space="preserve"> oferty </w:t>
      </w:r>
      <w:r w:rsidRPr="00BA6396">
        <w:rPr>
          <w:rFonts w:ascii="Verdana" w:eastAsia="Calibri" w:hAnsi="Verdana" w:cs="Arial"/>
          <w:sz w:val="16"/>
          <w:szCs w:val="16"/>
          <w:lang w:eastAsia="en-US"/>
        </w:rPr>
        <w:t>opatrzonej kwalifikowanym podpisem elektronicznym</w:t>
      </w:r>
      <w:r w:rsidRPr="00BA6396">
        <w:rPr>
          <w:rFonts w:ascii="Verdana" w:eastAsiaTheme="minorHAnsi" w:hAnsi="Verdana" w:cs="Arial"/>
          <w:sz w:val="16"/>
          <w:szCs w:val="16"/>
          <w:lang w:eastAsia="en-US"/>
        </w:rPr>
        <w:t xml:space="preserve">.  </w:t>
      </w:r>
    </w:p>
    <w:p w:rsidR="00FD4C12" w:rsidRPr="00BA6396" w:rsidRDefault="00FD4C12" w:rsidP="00FD4C12">
      <w:pPr>
        <w:pStyle w:val="Zwykytekst"/>
        <w:autoSpaceDE/>
        <w:spacing w:before="0" w:line="360" w:lineRule="auto"/>
        <w:rPr>
          <w:rFonts w:ascii="Verdana" w:eastAsiaTheme="minorHAnsi" w:hAnsi="Verdana" w:cs="Arial"/>
          <w:w w:val="100"/>
          <w:sz w:val="16"/>
          <w:szCs w:val="16"/>
          <w:lang w:eastAsia="en-US"/>
        </w:rPr>
      </w:pPr>
      <w:r>
        <w:rPr>
          <w:rFonts w:ascii="Verdana" w:eastAsiaTheme="minorHAnsi" w:hAnsi="Verdana" w:cs="Arial"/>
          <w:w w:val="100"/>
          <w:sz w:val="16"/>
          <w:szCs w:val="16"/>
          <w:lang w:eastAsia="en-US"/>
        </w:rPr>
        <w:t>4.</w:t>
      </w:r>
      <w:r w:rsidRPr="00BA6396">
        <w:rPr>
          <w:rFonts w:ascii="Verdana" w:eastAsiaTheme="minorHAnsi" w:hAnsi="Verdana" w:cs="Arial"/>
          <w:w w:val="100"/>
          <w:sz w:val="16"/>
          <w:szCs w:val="16"/>
          <w:lang w:eastAsia="en-US"/>
        </w:rPr>
        <w:t>Wszelkie informacje stanowiące tajemnicę przedsiębiorstwa w rozumieniu ustawy z dnia 16 kwietnia 1993 r. o zwalczaniu nieuczciwej konkurencji, które Wykonawca zastrzeże jako tajemnicę przedsiębiorstwa, powinny zostać złożone w osobnym pliku</w:t>
      </w:r>
      <w:r w:rsidR="00530F87">
        <w:rPr>
          <w:rFonts w:ascii="Verdana" w:eastAsiaTheme="minorHAnsi" w:hAnsi="Verdana" w:cs="Arial"/>
          <w:w w:val="100"/>
          <w:sz w:val="16"/>
          <w:szCs w:val="16"/>
          <w:lang w:eastAsia="en-US"/>
        </w:rPr>
        <w:t xml:space="preserve"> </w:t>
      </w:r>
      <w:r w:rsidRPr="00BA6396">
        <w:rPr>
          <w:rFonts w:ascii="Verdana" w:eastAsiaTheme="minorHAnsi" w:hAnsi="Verdana" w:cs="Arial"/>
          <w:w w:val="100"/>
          <w:sz w:val="16"/>
          <w:szCs w:val="16"/>
          <w:lang w:eastAsia="en-US"/>
        </w:rPr>
        <w:t xml:space="preserve">wraz z jednoczesnym zaznaczeniem polecenia „Załącznik stanowiący tajemnicę przedsiębiorstwa” a następnie wraz z plikami stanowiącymi jawną część skompresowane do jednego pliku archiwum (ZIP). </w:t>
      </w:r>
    </w:p>
    <w:p w:rsidR="00FD4C12" w:rsidRDefault="00FD4C12" w:rsidP="00FD4C12">
      <w:pPr>
        <w:pStyle w:val="Zwykytekst"/>
        <w:autoSpaceDE/>
        <w:spacing w:before="0" w:line="360" w:lineRule="auto"/>
        <w:rPr>
          <w:rFonts w:ascii="Verdana" w:eastAsiaTheme="minorHAnsi" w:hAnsi="Verdana" w:cs="Arial"/>
          <w:w w:val="100"/>
          <w:sz w:val="16"/>
          <w:szCs w:val="16"/>
          <w:lang w:eastAsia="en-US"/>
        </w:rPr>
      </w:pPr>
      <w:r>
        <w:rPr>
          <w:rFonts w:ascii="Verdana" w:eastAsia="Calibri" w:hAnsi="Verdana" w:cs="Arial"/>
          <w:w w:val="100"/>
          <w:sz w:val="16"/>
          <w:szCs w:val="16"/>
          <w:lang w:eastAsia="en-US"/>
        </w:rPr>
        <w:t xml:space="preserve">5. </w:t>
      </w:r>
      <w:r w:rsidRPr="00BA6396">
        <w:rPr>
          <w:rFonts w:ascii="Verdana" w:eastAsia="Calibri" w:hAnsi="Verdana" w:cs="Arial"/>
          <w:w w:val="100"/>
          <w:sz w:val="16"/>
          <w:szCs w:val="16"/>
          <w:lang w:eastAsia="en-US"/>
        </w:rPr>
        <w:t xml:space="preserve">Do oferty należy dołączyć Jednolity Europejski Dokument Zamówienia w postaci elektronicznej opatrzonej kwalifikowanym podpisem elektronicznym, </w:t>
      </w:r>
      <w:r w:rsidRPr="00BA6396">
        <w:rPr>
          <w:rFonts w:ascii="Verdana" w:eastAsiaTheme="minorHAnsi" w:hAnsi="Verdana" w:cs="Arial"/>
          <w:w w:val="100"/>
          <w:sz w:val="16"/>
          <w:szCs w:val="16"/>
          <w:lang w:eastAsia="en-US"/>
        </w:rPr>
        <w:t>a następnie wraz z plikami stanowiącymi ofertę skompresować do</w:t>
      </w:r>
      <w:r>
        <w:rPr>
          <w:rFonts w:ascii="Verdana" w:eastAsiaTheme="minorHAnsi" w:hAnsi="Verdana" w:cs="Arial"/>
          <w:w w:val="100"/>
          <w:sz w:val="16"/>
          <w:szCs w:val="16"/>
          <w:lang w:eastAsia="en-US"/>
        </w:rPr>
        <w:t xml:space="preserve"> jednego pliku archiwum (ZIP). </w:t>
      </w:r>
    </w:p>
    <w:p w:rsidR="00FD4C12" w:rsidRPr="00087F65" w:rsidRDefault="00FD4C12" w:rsidP="00FD4C12">
      <w:pPr>
        <w:pStyle w:val="Zwykytekst"/>
        <w:autoSpaceDE/>
        <w:spacing w:before="0" w:line="360" w:lineRule="auto"/>
        <w:rPr>
          <w:rFonts w:ascii="Verdana" w:eastAsiaTheme="minorHAnsi" w:hAnsi="Verdana" w:cs="Arial"/>
          <w:w w:val="100"/>
          <w:sz w:val="16"/>
          <w:szCs w:val="16"/>
          <w:lang w:eastAsia="en-US"/>
        </w:rPr>
      </w:pPr>
      <w:r w:rsidRPr="00087F65">
        <w:rPr>
          <w:rFonts w:ascii="Verdana" w:eastAsiaTheme="minorHAnsi" w:hAnsi="Verdana" w:cs="Arial"/>
          <w:w w:val="100"/>
          <w:sz w:val="16"/>
          <w:szCs w:val="16"/>
          <w:lang w:eastAsia="en-US"/>
        </w:rPr>
        <w:t xml:space="preserve">6. Wykonawca może przed upływem terminu do składania ofert zmienić lub wycofać ofertę za  pośrednictwem Formularza do złożenia, zmiany, wycofania oferty lub wniosku dostępnego na  </w:t>
      </w:r>
      <w:proofErr w:type="spellStart"/>
      <w:r w:rsidRPr="00087F65">
        <w:rPr>
          <w:rFonts w:ascii="Verdana" w:eastAsiaTheme="minorHAnsi" w:hAnsi="Verdana" w:cs="Arial"/>
          <w:w w:val="100"/>
          <w:sz w:val="16"/>
          <w:szCs w:val="16"/>
          <w:lang w:eastAsia="en-US"/>
        </w:rPr>
        <w:t>ePUAP</w:t>
      </w:r>
      <w:proofErr w:type="spellEnd"/>
      <w:r w:rsidRPr="00087F65">
        <w:rPr>
          <w:rFonts w:ascii="Verdana" w:eastAsiaTheme="minorHAnsi" w:hAnsi="Verdana" w:cs="Arial"/>
          <w:w w:val="100"/>
          <w:sz w:val="16"/>
          <w:szCs w:val="16"/>
          <w:lang w:eastAsia="en-US"/>
        </w:rPr>
        <w:t xml:space="preserve"> i udostępnionych również na </w:t>
      </w:r>
      <w:proofErr w:type="spellStart"/>
      <w:r w:rsidRPr="00087F65">
        <w:rPr>
          <w:rFonts w:ascii="Verdana" w:eastAsiaTheme="minorHAnsi" w:hAnsi="Verdana" w:cs="Arial"/>
          <w:w w:val="100"/>
          <w:sz w:val="16"/>
          <w:szCs w:val="16"/>
          <w:lang w:eastAsia="en-US"/>
        </w:rPr>
        <w:t>miniPortalu</w:t>
      </w:r>
      <w:proofErr w:type="spellEnd"/>
      <w:r w:rsidRPr="00087F65">
        <w:rPr>
          <w:rFonts w:ascii="Verdana" w:eastAsiaTheme="minorHAnsi" w:hAnsi="Verdana" w:cs="Arial"/>
          <w:w w:val="100"/>
          <w:sz w:val="16"/>
          <w:szCs w:val="16"/>
          <w:lang w:eastAsia="en-US"/>
        </w:rPr>
        <w:t xml:space="preserve">. Sposób zmiany i wycofania oferty został opisany w Instrukcji użytkownika dostępnej na </w:t>
      </w:r>
      <w:proofErr w:type="spellStart"/>
      <w:r w:rsidRPr="00087F65">
        <w:rPr>
          <w:rFonts w:ascii="Verdana" w:eastAsiaTheme="minorHAnsi" w:hAnsi="Verdana" w:cs="Arial"/>
          <w:w w:val="100"/>
          <w:sz w:val="16"/>
          <w:szCs w:val="16"/>
          <w:lang w:eastAsia="en-US"/>
        </w:rPr>
        <w:t>miniPortalu</w:t>
      </w:r>
      <w:proofErr w:type="spellEnd"/>
      <w:r w:rsidRPr="00087F65">
        <w:rPr>
          <w:rFonts w:ascii="Verdana" w:eastAsiaTheme="minorHAnsi" w:hAnsi="Verdana" w:cs="Arial"/>
          <w:w w:val="100"/>
          <w:sz w:val="16"/>
          <w:szCs w:val="16"/>
          <w:lang w:eastAsia="en-US"/>
        </w:rPr>
        <w:t>.</w:t>
      </w:r>
    </w:p>
    <w:p w:rsidR="00FD4C12" w:rsidRPr="00A9073A" w:rsidRDefault="00FD4C12" w:rsidP="00FD4C12">
      <w:pPr>
        <w:pStyle w:val="Lista"/>
        <w:suppressAutoHyphens w:val="0"/>
        <w:autoSpaceDE w:val="0"/>
        <w:autoSpaceDN w:val="0"/>
        <w:spacing w:before="0" w:line="360" w:lineRule="auto"/>
        <w:rPr>
          <w:rFonts w:ascii="Verdana" w:eastAsiaTheme="minorHAnsi" w:hAnsi="Verdana" w:cs="Arial"/>
          <w:sz w:val="16"/>
          <w:szCs w:val="16"/>
          <w:lang w:eastAsia="en-US"/>
        </w:rPr>
      </w:pPr>
      <w:r>
        <w:rPr>
          <w:rFonts w:ascii="Verdana" w:eastAsiaTheme="minorHAnsi" w:hAnsi="Verdana" w:cs="Arial"/>
          <w:sz w:val="16"/>
          <w:szCs w:val="16"/>
          <w:lang w:eastAsia="en-US"/>
        </w:rPr>
        <w:t>7.</w:t>
      </w:r>
      <w:r w:rsidR="00087F65">
        <w:rPr>
          <w:rFonts w:ascii="Verdana" w:eastAsiaTheme="minorHAnsi" w:hAnsi="Verdana" w:cs="Arial"/>
          <w:sz w:val="16"/>
          <w:szCs w:val="16"/>
          <w:lang w:eastAsia="en-US"/>
        </w:rPr>
        <w:t xml:space="preserve"> </w:t>
      </w:r>
      <w:r w:rsidRPr="00BA6396">
        <w:rPr>
          <w:rFonts w:ascii="Verdana" w:eastAsiaTheme="minorHAnsi" w:hAnsi="Verdana" w:cs="Arial"/>
          <w:sz w:val="16"/>
          <w:szCs w:val="16"/>
          <w:lang w:eastAsia="en-US"/>
        </w:rPr>
        <w:t>Wykonawca po upływie terminu do składania ofert nie może skutecznie dokonać zmiany ani wycofać złożonej oferty.</w:t>
      </w:r>
    </w:p>
    <w:p w:rsidR="00FD4C12" w:rsidRPr="00BA6396" w:rsidRDefault="00FD4C12" w:rsidP="00FD4C12">
      <w:pPr>
        <w:pStyle w:val="Nagwek2"/>
        <w:spacing w:before="0" w:line="360" w:lineRule="auto"/>
        <w:rPr>
          <w:rFonts w:ascii="Verdana" w:hAnsi="Verdana" w:cs="Arial"/>
          <w:sz w:val="16"/>
          <w:szCs w:val="16"/>
        </w:rPr>
      </w:pPr>
      <w:r>
        <w:rPr>
          <w:rFonts w:ascii="Verdana" w:hAnsi="Verdana" w:cs="Arial"/>
          <w:sz w:val="16"/>
          <w:szCs w:val="16"/>
        </w:rPr>
        <w:t xml:space="preserve">8. </w:t>
      </w:r>
      <w:r w:rsidRPr="00BA6396">
        <w:rPr>
          <w:rFonts w:ascii="Verdana" w:hAnsi="Verdana" w:cs="Arial"/>
          <w:sz w:val="16"/>
          <w:szCs w:val="16"/>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FD4C12" w:rsidRPr="00BA6396" w:rsidRDefault="00FD4C12" w:rsidP="00FD4C12">
      <w:pPr>
        <w:pStyle w:val="Nagwek2"/>
        <w:spacing w:before="0" w:line="360" w:lineRule="auto"/>
        <w:rPr>
          <w:rFonts w:ascii="Verdana" w:eastAsia="Tahoma" w:hAnsi="Verdana" w:cs="Arial"/>
          <w:sz w:val="16"/>
          <w:szCs w:val="16"/>
        </w:rPr>
      </w:pPr>
      <w:r w:rsidRPr="00BA6396">
        <w:rPr>
          <w:rFonts w:ascii="Verdana" w:hAnsi="Verdana" w:cs="Arial"/>
          <w:sz w:val="16"/>
          <w:szCs w:val="16"/>
        </w:rPr>
        <w:t>9. Wykonawca</w:t>
      </w:r>
      <w:r w:rsidR="00087F65">
        <w:rPr>
          <w:rFonts w:ascii="Verdana" w:hAnsi="Verdana" w:cs="Arial"/>
          <w:sz w:val="16"/>
          <w:szCs w:val="16"/>
        </w:rPr>
        <w:t xml:space="preserve"> </w:t>
      </w:r>
      <w:r w:rsidRPr="00BA6396">
        <w:rPr>
          <w:rFonts w:ascii="Verdana" w:hAnsi="Verdana" w:cs="Arial"/>
          <w:sz w:val="16"/>
          <w:szCs w:val="16"/>
        </w:rPr>
        <w:t>może</w:t>
      </w:r>
      <w:r w:rsidR="00087F65">
        <w:rPr>
          <w:rFonts w:ascii="Verdana" w:hAnsi="Verdana" w:cs="Arial"/>
          <w:sz w:val="16"/>
          <w:szCs w:val="16"/>
        </w:rPr>
        <w:t xml:space="preserve"> </w:t>
      </w:r>
      <w:r w:rsidRPr="00BA6396">
        <w:rPr>
          <w:rFonts w:ascii="Verdana" w:hAnsi="Verdana" w:cs="Arial"/>
          <w:sz w:val="16"/>
          <w:szCs w:val="16"/>
        </w:rPr>
        <w:t>złożyć</w:t>
      </w:r>
      <w:r w:rsidR="00087F65">
        <w:rPr>
          <w:rFonts w:ascii="Verdana" w:hAnsi="Verdana" w:cs="Arial"/>
          <w:sz w:val="16"/>
          <w:szCs w:val="16"/>
        </w:rPr>
        <w:t xml:space="preserve"> </w:t>
      </w:r>
      <w:r w:rsidRPr="00BA6396">
        <w:rPr>
          <w:rFonts w:ascii="Verdana" w:hAnsi="Verdana" w:cs="Arial"/>
          <w:sz w:val="16"/>
          <w:szCs w:val="16"/>
        </w:rPr>
        <w:t>tylko</w:t>
      </w:r>
      <w:r w:rsidR="00087F65">
        <w:rPr>
          <w:rFonts w:ascii="Verdana" w:hAnsi="Verdana" w:cs="Arial"/>
          <w:sz w:val="16"/>
          <w:szCs w:val="16"/>
        </w:rPr>
        <w:t xml:space="preserve"> </w:t>
      </w:r>
      <w:r w:rsidRPr="00BA6396">
        <w:rPr>
          <w:rFonts w:ascii="Verdana" w:hAnsi="Verdana" w:cs="Arial"/>
          <w:sz w:val="16"/>
          <w:szCs w:val="16"/>
        </w:rPr>
        <w:t>jedną</w:t>
      </w:r>
      <w:r w:rsidR="00087F65">
        <w:rPr>
          <w:rFonts w:ascii="Verdana" w:hAnsi="Verdana" w:cs="Arial"/>
          <w:sz w:val="16"/>
          <w:szCs w:val="16"/>
        </w:rPr>
        <w:t xml:space="preserve"> </w:t>
      </w:r>
      <w:r w:rsidRPr="00BA6396">
        <w:rPr>
          <w:rFonts w:ascii="Verdana" w:hAnsi="Verdana" w:cs="Arial"/>
          <w:sz w:val="16"/>
          <w:szCs w:val="16"/>
        </w:rPr>
        <w:t>ofertę.</w:t>
      </w:r>
    </w:p>
    <w:p w:rsidR="00FD4C12" w:rsidRPr="00BA6396" w:rsidRDefault="00FD4C12" w:rsidP="00FD4C12">
      <w:pPr>
        <w:pStyle w:val="Nagwek2"/>
        <w:spacing w:before="0" w:line="360" w:lineRule="auto"/>
        <w:rPr>
          <w:rFonts w:ascii="Verdana" w:hAnsi="Verdana" w:cs="Arial"/>
          <w:sz w:val="16"/>
          <w:szCs w:val="16"/>
        </w:rPr>
      </w:pPr>
      <w:r w:rsidRPr="00BA6396">
        <w:rPr>
          <w:rFonts w:ascii="Verdana" w:hAnsi="Verdana" w:cs="Arial"/>
          <w:sz w:val="16"/>
          <w:szCs w:val="16"/>
        </w:rPr>
        <w:t>10. Zamawiający</w:t>
      </w:r>
      <w:r w:rsidR="00DE4B01">
        <w:rPr>
          <w:rFonts w:ascii="Verdana" w:hAnsi="Verdana" w:cs="Arial"/>
          <w:sz w:val="16"/>
          <w:szCs w:val="16"/>
        </w:rPr>
        <w:t xml:space="preserve"> </w:t>
      </w:r>
      <w:r w:rsidRPr="00BA6396">
        <w:rPr>
          <w:rFonts w:ascii="Verdana" w:hAnsi="Verdana" w:cs="Arial"/>
          <w:sz w:val="16"/>
          <w:szCs w:val="16"/>
        </w:rPr>
        <w:t>nie</w:t>
      </w:r>
      <w:r w:rsidR="00DE4B01">
        <w:rPr>
          <w:rFonts w:ascii="Verdana" w:hAnsi="Verdana" w:cs="Arial"/>
          <w:sz w:val="16"/>
          <w:szCs w:val="16"/>
        </w:rPr>
        <w:t xml:space="preserve"> </w:t>
      </w:r>
      <w:r w:rsidRPr="00BA6396">
        <w:rPr>
          <w:rFonts w:ascii="Verdana" w:hAnsi="Verdana" w:cs="Arial"/>
          <w:sz w:val="16"/>
          <w:szCs w:val="16"/>
        </w:rPr>
        <w:t>przewiduje</w:t>
      </w:r>
      <w:r w:rsidR="00DE4B01">
        <w:rPr>
          <w:rFonts w:ascii="Verdana" w:hAnsi="Verdana" w:cs="Arial"/>
          <w:sz w:val="16"/>
          <w:szCs w:val="16"/>
        </w:rPr>
        <w:t xml:space="preserve"> </w:t>
      </w:r>
      <w:r w:rsidRPr="00BA6396">
        <w:rPr>
          <w:rFonts w:ascii="Verdana" w:hAnsi="Verdana" w:cs="Arial"/>
          <w:sz w:val="16"/>
          <w:szCs w:val="16"/>
        </w:rPr>
        <w:t>zwrotu</w:t>
      </w:r>
      <w:r w:rsidR="00DE4B01">
        <w:rPr>
          <w:rFonts w:ascii="Verdana" w:hAnsi="Verdana" w:cs="Arial"/>
          <w:sz w:val="16"/>
          <w:szCs w:val="16"/>
        </w:rPr>
        <w:t xml:space="preserve"> </w:t>
      </w:r>
      <w:r w:rsidRPr="00BA6396">
        <w:rPr>
          <w:rFonts w:ascii="Verdana" w:hAnsi="Verdana" w:cs="Arial"/>
          <w:sz w:val="16"/>
          <w:szCs w:val="16"/>
        </w:rPr>
        <w:t>kosztów</w:t>
      </w:r>
      <w:r w:rsidR="00DE4B01">
        <w:rPr>
          <w:rFonts w:ascii="Verdana" w:hAnsi="Verdana" w:cs="Arial"/>
          <w:sz w:val="16"/>
          <w:szCs w:val="16"/>
        </w:rPr>
        <w:t xml:space="preserve"> </w:t>
      </w:r>
      <w:r w:rsidRPr="00BA6396">
        <w:rPr>
          <w:rFonts w:ascii="Verdana" w:hAnsi="Verdana" w:cs="Arial"/>
          <w:sz w:val="16"/>
          <w:szCs w:val="16"/>
        </w:rPr>
        <w:t>udziału</w:t>
      </w:r>
      <w:r w:rsidR="00DE4B01">
        <w:rPr>
          <w:rFonts w:ascii="Verdana" w:hAnsi="Verdana" w:cs="Arial"/>
          <w:sz w:val="16"/>
          <w:szCs w:val="16"/>
        </w:rPr>
        <w:t xml:space="preserve"> </w:t>
      </w:r>
      <w:r w:rsidRPr="00BA6396">
        <w:rPr>
          <w:rFonts w:ascii="Verdana" w:hAnsi="Verdana" w:cs="Arial"/>
          <w:sz w:val="16"/>
          <w:szCs w:val="16"/>
        </w:rPr>
        <w:t>w</w:t>
      </w:r>
      <w:r w:rsidR="00DE4B01">
        <w:rPr>
          <w:rFonts w:ascii="Verdana" w:hAnsi="Verdana" w:cs="Arial"/>
          <w:sz w:val="16"/>
          <w:szCs w:val="16"/>
        </w:rPr>
        <w:t xml:space="preserve"> </w:t>
      </w:r>
      <w:r w:rsidRPr="00BA6396">
        <w:rPr>
          <w:rFonts w:ascii="Verdana" w:hAnsi="Verdana" w:cs="Arial"/>
          <w:sz w:val="16"/>
          <w:szCs w:val="16"/>
        </w:rPr>
        <w:t>postępowaniu.</w:t>
      </w:r>
    </w:p>
    <w:p w:rsidR="00FD4C12" w:rsidRPr="00BA6396" w:rsidRDefault="00087F65" w:rsidP="00087F65">
      <w:pPr>
        <w:pStyle w:val="Nagwek2"/>
        <w:spacing w:before="0" w:line="360" w:lineRule="auto"/>
        <w:jc w:val="left"/>
        <w:rPr>
          <w:rFonts w:ascii="Verdana" w:eastAsia="Tahoma" w:hAnsi="Verdana" w:cs="Arial"/>
          <w:sz w:val="16"/>
          <w:szCs w:val="16"/>
        </w:rPr>
      </w:pPr>
      <w:r>
        <w:rPr>
          <w:rFonts w:ascii="Verdana" w:hAnsi="Verdana" w:cs="Arial"/>
          <w:sz w:val="16"/>
          <w:szCs w:val="16"/>
        </w:rPr>
        <w:t>11.W</w:t>
      </w:r>
      <w:r w:rsidR="00FD4C12" w:rsidRPr="00BA6396">
        <w:rPr>
          <w:rFonts w:ascii="Verdana" w:hAnsi="Verdana" w:cs="Arial"/>
          <w:sz w:val="16"/>
          <w:szCs w:val="16"/>
        </w:rPr>
        <w:t>przypadku</w:t>
      </w:r>
      <w:r>
        <w:rPr>
          <w:rFonts w:ascii="Verdana" w:hAnsi="Verdana" w:cs="Arial"/>
          <w:sz w:val="16"/>
          <w:szCs w:val="16"/>
        </w:rPr>
        <w:t xml:space="preserve"> </w:t>
      </w:r>
      <w:r w:rsidR="00FD4C12" w:rsidRPr="00BA6396">
        <w:rPr>
          <w:rFonts w:ascii="Verdana" w:hAnsi="Verdana" w:cs="Arial"/>
          <w:sz w:val="16"/>
          <w:szCs w:val="16"/>
        </w:rPr>
        <w:t>unieważnienia</w:t>
      </w:r>
      <w:r>
        <w:rPr>
          <w:rFonts w:ascii="Verdana" w:hAnsi="Verdana" w:cs="Arial"/>
          <w:sz w:val="16"/>
          <w:szCs w:val="16"/>
        </w:rPr>
        <w:t xml:space="preserve"> </w:t>
      </w:r>
      <w:r w:rsidR="00FD4C12" w:rsidRPr="00BA6396">
        <w:rPr>
          <w:rFonts w:ascii="Verdana" w:hAnsi="Verdana" w:cs="Arial"/>
          <w:sz w:val="16"/>
          <w:szCs w:val="16"/>
        </w:rPr>
        <w:t>postępowania</w:t>
      </w:r>
      <w:r>
        <w:rPr>
          <w:rFonts w:ascii="Verdana" w:hAnsi="Verdana" w:cs="Arial"/>
          <w:sz w:val="16"/>
          <w:szCs w:val="16"/>
        </w:rPr>
        <w:t xml:space="preserve"> </w:t>
      </w:r>
      <w:r w:rsidR="00FD4C12" w:rsidRPr="00BA6396">
        <w:rPr>
          <w:rFonts w:ascii="Verdana" w:hAnsi="Verdana" w:cs="Arial"/>
          <w:sz w:val="16"/>
          <w:szCs w:val="16"/>
        </w:rPr>
        <w:t>o</w:t>
      </w:r>
      <w:r>
        <w:rPr>
          <w:rFonts w:ascii="Verdana" w:hAnsi="Verdana" w:cs="Arial"/>
          <w:sz w:val="16"/>
          <w:szCs w:val="16"/>
        </w:rPr>
        <w:t xml:space="preserve"> </w:t>
      </w:r>
      <w:r w:rsidR="00FD4C12" w:rsidRPr="00BA6396">
        <w:rPr>
          <w:rFonts w:ascii="Verdana" w:hAnsi="Verdana" w:cs="Arial"/>
          <w:sz w:val="16"/>
          <w:szCs w:val="16"/>
        </w:rPr>
        <w:t>udzielenie</w:t>
      </w:r>
      <w:r>
        <w:rPr>
          <w:rFonts w:ascii="Verdana" w:hAnsi="Verdana" w:cs="Arial"/>
          <w:sz w:val="16"/>
          <w:szCs w:val="16"/>
        </w:rPr>
        <w:t xml:space="preserve"> </w:t>
      </w:r>
      <w:r w:rsidR="00FD4C12" w:rsidRPr="00BA6396">
        <w:rPr>
          <w:rFonts w:ascii="Verdana" w:hAnsi="Verdana" w:cs="Arial"/>
          <w:sz w:val="16"/>
          <w:szCs w:val="16"/>
        </w:rPr>
        <w:t>zamówienia</w:t>
      </w:r>
      <w:r>
        <w:rPr>
          <w:rFonts w:ascii="Verdana" w:hAnsi="Verdana" w:cs="Arial"/>
          <w:sz w:val="16"/>
          <w:szCs w:val="16"/>
        </w:rPr>
        <w:t xml:space="preserve"> </w:t>
      </w:r>
      <w:r w:rsidR="00FD4C12" w:rsidRPr="00BA6396">
        <w:rPr>
          <w:rFonts w:ascii="Verdana" w:hAnsi="Verdana" w:cs="Arial"/>
          <w:sz w:val="16"/>
          <w:szCs w:val="16"/>
        </w:rPr>
        <w:t>z</w:t>
      </w:r>
      <w:r>
        <w:rPr>
          <w:rFonts w:ascii="Verdana" w:hAnsi="Verdana" w:cs="Arial"/>
          <w:sz w:val="16"/>
          <w:szCs w:val="16"/>
        </w:rPr>
        <w:t xml:space="preserve"> </w:t>
      </w:r>
      <w:r w:rsidR="00FD4C12" w:rsidRPr="00BA6396">
        <w:rPr>
          <w:rFonts w:ascii="Verdana" w:hAnsi="Verdana" w:cs="Arial"/>
          <w:sz w:val="16"/>
          <w:szCs w:val="16"/>
        </w:rPr>
        <w:t>przyczyn</w:t>
      </w:r>
      <w:r>
        <w:rPr>
          <w:rFonts w:ascii="Verdana" w:hAnsi="Verdana" w:cs="Arial"/>
          <w:sz w:val="16"/>
          <w:szCs w:val="16"/>
        </w:rPr>
        <w:t xml:space="preserve"> </w:t>
      </w:r>
      <w:r w:rsidR="00FD4C12" w:rsidRPr="00BA6396">
        <w:rPr>
          <w:rFonts w:ascii="Verdana" w:hAnsi="Verdana" w:cs="Arial"/>
          <w:sz w:val="16"/>
          <w:szCs w:val="16"/>
        </w:rPr>
        <w:t>leżących</w:t>
      </w:r>
      <w:r>
        <w:rPr>
          <w:rFonts w:ascii="Verdana" w:hAnsi="Verdana" w:cs="Arial"/>
          <w:sz w:val="16"/>
          <w:szCs w:val="16"/>
        </w:rPr>
        <w:t xml:space="preserve"> </w:t>
      </w:r>
      <w:r w:rsidR="00FD4C12" w:rsidRPr="00BA6396">
        <w:rPr>
          <w:rFonts w:ascii="Verdana" w:hAnsi="Verdana" w:cs="Arial"/>
          <w:sz w:val="16"/>
          <w:szCs w:val="16"/>
        </w:rPr>
        <w:t>po</w:t>
      </w:r>
      <w:r>
        <w:rPr>
          <w:rFonts w:ascii="Verdana" w:hAnsi="Verdana" w:cs="Arial"/>
          <w:sz w:val="16"/>
          <w:szCs w:val="16"/>
        </w:rPr>
        <w:t xml:space="preserve"> </w:t>
      </w:r>
      <w:r w:rsidR="00FD4C12" w:rsidRPr="00BA6396">
        <w:rPr>
          <w:rFonts w:ascii="Verdana" w:hAnsi="Verdana" w:cs="Arial"/>
          <w:sz w:val="16"/>
          <w:szCs w:val="16"/>
        </w:rPr>
        <w:t>stronie</w:t>
      </w:r>
      <w:r>
        <w:rPr>
          <w:rFonts w:ascii="Verdana" w:hAnsi="Verdana" w:cs="Arial"/>
          <w:sz w:val="16"/>
          <w:szCs w:val="16"/>
        </w:rPr>
        <w:t xml:space="preserve"> </w:t>
      </w:r>
      <w:r w:rsidR="00FD4C12" w:rsidRPr="00BA6396">
        <w:rPr>
          <w:rFonts w:ascii="Verdana" w:hAnsi="Verdana" w:cs="Arial"/>
          <w:sz w:val="16"/>
          <w:szCs w:val="16"/>
        </w:rPr>
        <w:t>Zamawiającego,</w:t>
      </w:r>
      <w:r>
        <w:rPr>
          <w:rFonts w:ascii="Verdana" w:hAnsi="Verdana" w:cs="Arial"/>
          <w:sz w:val="16"/>
          <w:szCs w:val="16"/>
        </w:rPr>
        <w:t xml:space="preserve"> </w:t>
      </w:r>
      <w:r w:rsidR="00FD4C12" w:rsidRPr="00BA6396">
        <w:rPr>
          <w:rFonts w:ascii="Verdana" w:hAnsi="Verdana" w:cs="Arial"/>
          <w:sz w:val="16"/>
          <w:szCs w:val="16"/>
        </w:rPr>
        <w:t>Wykonawcom,</w:t>
      </w:r>
      <w:r>
        <w:rPr>
          <w:rFonts w:ascii="Verdana" w:hAnsi="Verdana" w:cs="Arial"/>
          <w:sz w:val="16"/>
          <w:szCs w:val="16"/>
        </w:rPr>
        <w:t xml:space="preserve"> </w:t>
      </w:r>
      <w:r w:rsidR="00FD4C12" w:rsidRPr="00BA6396">
        <w:rPr>
          <w:rFonts w:ascii="Verdana" w:hAnsi="Verdana" w:cs="Arial"/>
          <w:sz w:val="16"/>
          <w:szCs w:val="16"/>
        </w:rPr>
        <w:t>którzy</w:t>
      </w:r>
      <w:r>
        <w:rPr>
          <w:rFonts w:ascii="Verdana" w:hAnsi="Verdana" w:cs="Arial"/>
          <w:sz w:val="16"/>
          <w:szCs w:val="16"/>
        </w:rPr>
        <w:t xml:space="preserve"> </w:t>
      </w:r>
      <w:r w:rsidR="00FD4C12" w:rsidRPr="00BA6396">
        <w:rPr>
          <w:rFonts w:ascii="Verdana" w:hAnsi="Verdana" w:cs="Arial"/>
          <w:sz w:val="16"/>
          <w:szCs w:val="16"/>
        </w:rPr>
        <w:t>złożyli</w:t>
      </w:r>
      <w:r>
        <w:rPr>
          <w:rFonts w:ascii="Verdana" w:hAnsi="Verdana" w:cs="Arial"/>
          <w:sz w:val="16"/>
          <w:szCs w:val="16"/>
        </w:rPr>
        <w:t xml:space="preserve"> </w:t>
      </w:r>
      <w:r w:rsidR="00FD4C12" w:rsidRPr="00BA6396">
        <w:rPr>
          <w:rFonts w:ascii="Verdana" w:hAnsi="Verdana" w:cs="Arial"/>
          <w:sz w:val="16"/>
          <w:szCs w:val="16"/>
        </w:rPr>
        <w:t>oferty</w:t>
      </w:r>
      <w:r>
        <w:rPr>
          <w:rFonts w:ascii="Verdana" w:hAnsi="Verdana" w:cs="Arial"/>
          <w:sz w:val="16"/>
          <w:szCs w:val="16"/>
        </w:rPr>
        <w:t xml:space="preserve"> </w:t>
      </w:r>
      <w:r w:rsidR="00FD4C12" w:rsidRPr="00BA6396">
        <w:rPr>
          <w:rFonts w:ascii="Verdana" w:hAnsi="Verdana" w:cs="Arial"/>
          <w:sz w:val="16"/>
          <w:szCs w:val="16"/>
        </w:rPr>
        <w:t>niepodlegające</w:t>
      </w:r>
      <w:r>
        <w:rPr>
          <w:rFonts w:ascii="Verdana" w:hAnsi="Verdana" w:cs="Arial"/>
          <w:sz w:val="16"/>
          <w:szCs w:val="16"/>
        </w:rPr>
        <w:t xml:space="preserve"> </w:t>
      </w:r>
      <w:r w:rsidR="00FD4C12" w:rsidRPr="00BA6396">
        <w:rPr>
          <w:rFonts w:ascii="Verdana" w:hAnsi="Verdana" w:cs="Arial"/>
          <w:sz w:val="16"/>
          <w:szCs w:val="16"/>
        </w:rPr>
        <w:t>odrzuceniu,</w:t>
      </w:r>
      <w:r>
        <w:rPr>
          <w:rFonts w:ascii="Verdana" w:hAnsi="Verdana" w:cs="Arial"/>
          <w:sz w:val="16"/>
          <w:szCs w:val="16"/>
        </w:rPr>
        <w:t xml:space="preserve"> </w:t>
      </w:r>
      <w:r w:rsidR="00FD4C12" w:rsidRPr="00BA6396">
        <w:rPr>
          <w:rFonts w:ascii="Verdana" w:hAnsi="Verdana" w:cs="Arial"/>
          <w:sz w:val="16"/>
          <w:szCs w:val="16"/>
        </w:rPr>
        <w:t>przysługuje</w:t>
      </w:r>
      <w:r>
        <w:rPr>
          <w:rFonts w:ascii="Verdana" w:hAnsi="Verdana" w:cs="Arial"/>
          <w:sz w:val="16"/>
          <w:szCs w:val="16"/>
        </w:rPr>
        <w:t xml:space="preserve"> </w:t>
      </w:r>
      <w:r w:rsidR="00FD4C12" w:rsidRPr="00BA6396">
        <w:rPr>
          <w:rFonts w:ascii="Verdana" w:hAnsi="Verdana" w:cs="Arial"/>
          <w:sz w:val="16"/>
          <w:szCs w:val="16"/>
        </w:rPr>
        <w:t>roszczenie</w:t>
      </w:r>
      <w:r>
        <w:rPr>
          <w:rFonts w:ascii="Verdana" w:hAnsi="Verdana" w:cs="Arial"/>
          <w:sz w:val="16"/>
          <w:szCs w:val="16"/>
        </w:rPr>
        <w:t xml:space="preserve"> </w:t>
      </w:r>
      <w:r w:rsidR="00FD4C12" w:rsidRPr="00BA6396">
        <w:rPr>
          <w:rFonts w:ascii="Verdana" w:hAnsi="Verdana" w:cs="Arial"/>
          <w:sz w:val="16"/>
          <w:szCs w:val="16"/>
        </w:rPr>
        <w:t>o</w:t>
      </w:r>
      <w:r>
        <w:rPr>
          <w:rFonts w:ascii="Verdana" w:hAnsi="Verdana" w:cs="Arial"/>
          <w:sz w:val="16"/>
          <w:szCs w:val="16"/>
        </w:rPr>
        <w:t xml:space="preserve"> </w:t>
      </w:r>
      <w:r w:rsidR="00FD4C12" w:rsidRPr="00BA6396">
        <w:rPr>
          <w:rFonts w:ascii="Verdana" w:hAnsi="Verdana" w:cs="Arial"/>
          <w:sz w:val="16"/>
          <w:szCs w:val="16"/>
        </w:rPr>
        <w:t>zwrot</w:t>
      </w:r>
      <w:r>
        <w:rPr>
          <w:rFonts w:ascii="Verdana" w:hAnsi="Verdana" w:cs="Arial"/>
          <w:sz w:val="16"/>
          <w:szCs w:val="16"/>
        </w:rPr>
        <w:t xml:space="preserve"> </w:t>
      </w:r>
      <w:r w:rsidR="00FD4C12" w:rsidRPr="00BA6396">
        <w:rPr>
          <w:rFonts w:ascii="Verdana" w:hAnsi="Verdana" w:cs="Arial"/>
          <w:sz w:val="16"/>
          <w:szCs w:val="16"/>
        </w:rPr>
        <w:t>uzasadnionych</w:t>
      </w:r>
      <w:r>
        <w:rPr>
          <w:rFonts w:ascii="Verdana" w:hAnsi="Verdana" w:cs="Arial"/>
          <w:sz w:val="16"/>
          <w:szCs w:val="16"/>
        </w:rPr>
        <w:t xml:space="preserve"> </w:t>
      </w:r>
      <w:r w:rsidR="00FD4C12" w:rsidRPr="00BA6396">
        <w:rPr>
          <w:rFonts w:ascii="Verdana" w:hAnsi="Verdana" w:cs="Arial"/>
          <w:sz w:val="16"/>
          <w:szCs w:val="16"/>
        </w:rPr>
        <w:t>kosztów</w:t>
      </w:r>
      <w:r>
        <w:rPr>
          <w:rFonts w:ascii="Verdana" w:hAnsi="Verdana" w:cs="Arial"/>
          <w:sz w:val="16"/>
          <w:szCs w:val="16"/>
        </w:rPr>
        <w:t xml:space="preserve"> </w:t>
      </w:r>
      <w:r w:rsidR="00FD4C12" w:rsidRPr="00BA6396">
        <w:rPr>
          <w:rFonts w:ascii="Verdana" w:hAnsi="Verdana" w:cs="Arial"/>
          <w:sz w:val="16"/>
          <w:szCs w:val="16"/>
        </w:rPr>
        <w:t>uczestnictwa</w:t>
      </w:r>
      <w:r>
        <w:rPr>
          <w:rFonts w:ascii="Verdana" w:hAnsi="Verdana" w:cs="Arial"/>
          <w:sz w:val="16"/>
          <w:szCs w:val="16"/>
        </w:rPr>
        <w:t xml:space="preserve"> </w:t>
      </w:r>
      <w:r w:rsidR="00FD4C12" w:rsidRPr="00BA6396">
        <w:rPr>
          <w:rFonts w:ascii="Verdana" w:hAnsi="Verdana" w:cs="Arial"/>
          <w:sz w:val="16"/>
          <w:szCs w:val="16"/>
        </w:rPr>
        <w:t>w postępowaniu,</w:t>
      </w:r>
      <w:r>
        <w:rPr>
          <w:rFonts w:ascii="Verdana" w:hAnsi="Verdana" w:cs="Arial"/>
          <w:sz w:val="16"/>
          <w:szCs w:val="16"/>
        </w:rPr>
        <w:t xml:space="preserve"> </w:t>
      </w:r>
      <w:r w:rsidR="00FD4C12" w:rsidRPr="00BA6396">
        <w:rPr>
          <w:rFonts w:ascii="Verdana" w:hAnsi="Verdana" w:cs="Arial"/>
          <w:sz w:val="16"/>
          <w:szCs w:val="16"/>
        </w:rPr>
        <w:t>w szczególności</w:t>
      </w:r>
      <w:r>
        <w:rPr>
          <w:rFonts w:ascii="Verdana" w:hAnsi="Verdana" w:cs="Arial"/>
          <w:sz w:val="16"/>
          <w:szCs w:val="16"/>
        </w:rPr>
        <w:t xml:space="preserve"> </w:t>
      </w:r>
      <w:r w:rsidR="00FD4C12" w:rsidRPr="00BA6396">
        <w:rPr>
          <w:rFonts w:ascii="Verdana" w:hAnsi="Verdana" w:cs="Arial"/>
          <w:sz w:val="16"/>
          <w:szCs w:val="16"/>
        </w:rPr>
        <w:t>kosztów</w:t>
      </w:r>
      <w:r>
        <w:rPr>
          <w:rFonts w:ascii="Verdana" w:hAnsi="Verdana" w:cs="Arial"/>
          <w:sz w:val="16"/>
          <w:szCs w:val="16"/>
        </w:rPr>
        <w:t xml:space="preserve"> </w:t>
      </w:r>
      <w:r w:rsidR="00FD4C12" w:rsidRPr="00BA6396">
        <w:rPr>
          <w:rFonts w:ascii="Verdana" w:hAnsi="Verdana" w:cs="Arial"/>
          <w:sz w:val="16"/>
          <w:szCs w:val="16"/>
        </w:rPr>
        <w:t>przygotowania</w:t>
      </w:r>
      <w:r>
        <w:rPr>
          <w:rFonts w:ascii="Verdana" w:hAnsi="Verdana" w:cs="Arial"/>
          <w:sz w:val="16"/>
          <w:szCs w:val="16"/>
        </w:rPr>
        <w:t xml:space="preserve"> </w:t>
      </w:r>
      <w:r w:rsidR="00FD4C12" w:rsidRPr="00BA6396">
        <w:rPr>
          <w:rFonts w:ascii="Verdana" w:hAnsi="Verdana" w:cs="Arial"/>
          <w:sz w:val="16"/>
          <w:szCs w:val="16"/>
        </w:rPr>
        <w:t>oferty.</w:t>
      </w:r>
    </w:p>
    <w:p w:rsidR="00FD4C12" w:rsidRPr="00BA6396" w:rsidRDefault="00FD4C12" w:rsidP="00087F65">
      <w:pPr>
        <w:pStyle w:val="Nagwek2"/>
        <w:spacing w:before="0" w:line="360" w:lineRule="auto"/>
        <w:jc w:val="left"/>
        <w:rPr>
          <w:rFonts w:ascii="Verdana" w:eastAsia="Tahoma" w:hAnsi="Verdana" w:cs="Arial"/>
          <w:sz w:val="16"/>
          <w:szCs w:val="16"/>
        </w:rPr>
      </w:pPr>
      <w:r w:rsidRPr="00BA6396">
        <w:rPr>
          <w:rFonts w:ascii="Verdana" w:hAnsi="Verdana" w:cs="Arial"/>
          <w:sz w:val="16"/>
          <w:szCs w:val="16"/>
        </w:rPr>
        <w:t>12. Ofertę</w:t>
      </w:r>
      <w:r w:rsidR="00087F65">
        <w:rPr>
          <w:rFonts w:ascii="Verdana" w:hAnsi="Verdana" w:cs="Arial"/>
          <w:sz w:val="16"/>
          <w:szCs w:val="16"/>
        </w:rPr>
        <w:t xml:space="preserve"> </w:t>
      </w:r>
      <w:r w:rsidRPr="00BA6396">
        <w:rPr>
          <w:rFonts w:ascii="Verdana" w:hAnsi="Verdana" w:cs="Arial"/>
          <w:sz w:val="16"/>
          <w:szCs w:val="16"/>
        </w:rPr>
        <w:t>wraz</w:t>
      </w:r>
      <w:r w:rsidR="00087F65">
        <w:rPr>
          <w:rFonts w:ascii="Verdana" w:hAnsi="Verdana" w:cs="Arial"/>
          <w:sz w:val="16"/>
          <w:szCs w:val="16"/>
        </w:rPr>
        <w:t xml:space="preserve"> </w:t>
      </w:r>
      <w:r w:rsidRPr="00BA6396">
        <w:rPr>
          <w:rFonts w:ascii="Verdana" w:hAnsi="Verdana" w:cs="Arial"/>
          <w:sz w:val="16"/>
          <w:szCs w:val="16"/>
        </w:rPr>
        <w:t>ze</w:t>
      </w:r>
      <w:r w:rsidR="00087F65">
        <w:rPr>
          <w:rFonts w:ascii="Verdana" w:hAnsi="Verdana" w:cs="Arial"/>
          <w:sz w:val="16"/>
          <w:szCs w:val="16"/>
        </w:rPr>
        <w:t xml:space="preserve"> </w:t>
      </w:r>
      <w:r w:rsidRPr="00BA6396">
        <w:rPr>
          <w:rFonts w:ascii="Verdana" w:hAnsi="Verdana" w:cs="Arial"/>
          <w:sz w:val="16"/>
          <w:szCs w:val="16"/>
        </w:rPr>
        <w:t>stanowiącymi</w:t>
      </w:r>
      <w:r w:rsidR="00087F65">
        <w:rPr>
          <w:rFonts w:ascii="Verdana" w:hAnsi="Verdana" w:cs="Arial"/>
          <w:sz w:val="16"/>
          <w:szCs w:val="16"/>
        </w:rPr>
        <w:t xml:space="preserve"> </w:t>
      </w:r>
      <w:r w:rsidRPr="00BA6396">
        <w:rPr>
          <w:rFonts w:ascii="Verdana" w:hAnsi="Verdana" w:cs="Arial"/>
          <w:sz w:val="16"/>
          <w:szCs w:val="16"/>
        </w:rPr>
        <w:t>jej</w:t>
      </w:r>
      <w:r w:rsidR="00087F65">
        <w:rPr>
          <w:rFonts w:ascii="Verdana" w:hAnsi="Verdana" w:cs="Arial"/>
          <w:sz w:val="16"/>
          <w:szCs w:val="16"/>
        </w:rPr>
        <w:t xml:space="preserve"> </w:t>
      </w:r>
      <w:r w:rsidRPr="00BA6396">
        <w:rPr>
          <w:rFonts w:ascii="Verdana" w:hAnsi="Verdana" w:cs="Arial"/>
          <w:sz w:val="16"/>
          <w:szCs w:val="16"/>
        </w:rPr>
        <w:t>integralną</w:t>
      </w:r>
      <w:r w:rsidR="00087F65">
        <w:rPr>
          <w:rFonts w:ascii="Verdana" w:hAnsi="Verdana" w:cs="Arial"/>
          <w:sz w:val="16"/>
          <w:szCs w:val="16"/>
        </w:rPr>
        <w:t xml:space="preserve"> </w:t>
      </w:r>
      <w:r w:rsidRPr="00BA6396">
        <w:rPr>
          <w:rFonts w:ascii="Verdana" w:hAnsi="Verdana" w:cs="Arial"/>
          <w:sz w:val="16"/>
          <w:szCs w:val="16"/>
        </w:rPr>
        <w:t>część</w:t>
      </w:r>
      <w:r w:rsidR="00087F65">
        <w:rPr>
          <w:rFonts w:ascii="Verdana" w:hAnsi="Verdana" w:cs="Arial"/>
          <w:sz w:val="16"/>
          <w:szCs w:val="16"/>
        </w:rPr>
        <w:t xml:space="preserve"> </w:t>
      </w:r>
      <w:r w:rsidRPr="00BA6396">
        <w:rPr>
          <w:rFonts w:ascii="Verdana" w:hAnsi="Verdana" w:cs="Arial"/>
          <w:sz w:val="16"/>
          <w:szCs w:val="16"/>
        </w:rPr>
        <w:t>załącznikami</w:t>
      </w:r>
      <w:r w:rsidR="00087F65">
        <w:rPr>
          <w:rFonts w:ascii="Verdana" w:hAnsi="Verdana" w:cs="Arial"/>
          <w:sz w:val="16"/>
          <w:szCs w:val="16"/>
        </w:rPr>
        <w:t xml:space="preserve"> </w:t>
      </w:r>
      <w:r w:rsidRPr="00BA6396">
        <w:rPr>
          <w:rFonts w:ascii="Verdana" w:hAnsi="Verdana" w:cs="Arial"/>
          <w:sz w:val="16"/>
          <w:szCs w:val="16"/>
        </w:rPr>
        <w:t>Wykonawca</w:t>
      </w:r>
      <w:r w:rsidR="00087F65">
        <w:rPr>
          <w:rFonts w:ascii="Verdana" w:hAnsi="Verdana" w:cs="Arial"/>
          <w:sz w:val="16"/>
          <w:szCs w:val="16"/>
        </w:rPr>
        <w:t xml:space="preserve"> </w:t>
      </w:r>
      <w:r w:rsidRPr="00BA6396">
        <w:rPr>
          <w:rFonts w:ascii="Verdana" w:hAnsi="Verdana" w:cs="Arial"/>
          <w:sz w:val="16"/>
          <w:szCs w:val="16"/>
        </w:rPr>
        <w:t>sporządza</w:t>
      </w:r>
      <w:r w:rsidR="00087F65">
        <w:rPr>
          <w:rFonts w:ascii="Verdana" w:hAnsi="Verdana" w:cs="Arial"/>
          <w:sz w:val="16"/>
          <w:szCs w:val="16"/>
        </w:rPr>
        <w:t xml:space="preserve"> </w:t>
      </w:r>
      <w:r w:rsidRPr="00BA6396">
        <w:rPr>
          <w:rFonts w:ascii="Verdana" w:hAnsi="Verdana" w:cs="Arial"/>
          <w:sz w:val="16"/>
          <w:szCs w:val="16"/>
        </w:rPr>
        <w:t>ściśle</w:t>
      </w:r>
      <w:r w:rsidR="00087F65">
        <w:rPr>
          <w:rFonts w:ascii="Verdana" w:hAnsi="Verdana" w:cs="Arial"/>
          <w:sz w:val="16"/>
          <w:szCs w:val="16"/>
        </w:rPr>
        <w:t xml:space="preserve"> </w:t>
      </w:r>
      <w:r w:rsidRPr="00BA6396">
        <w:rPr>
          <w:rFonts w:ascii="Verdana" w:hAnsi="Verdana" w:cs="Arial"/>
          <w:sz w:val="16"/>
          <w:szCs w:val="16"/>
        </w:rPr>
        <w:t>według</w:t>
      </w:r>
      <w:r w:rsidR="00087F65">
        <w:rPr>
          <w:rFonts w:ascii="Verdana" w:hAnsi="Verdana" w:cs="Arial"/>
          <w:sz w:val="16"/>
          <w:szCs w:val="16"/>
        </w:rPr>
        <w:t xml:space="preserve"> </w:t>
      </w:r>
      <w:r w:rsidRPr="00BA6396">
        <w:rPr>
          <w:rFonts w:ascii="Verdana" w:hAnsi="Verdana" w:cs="Arial"/>
          <w:sz w:val="16"/>
          <w:szCs w:val="16"/>
        </w:rPr>
        <w:t>postanowień</w:t>
      </w:r>
      <w:r w:rsidR="00087F65">
        <w:rPr>
          <w:rFonts w:ascii="Verdana" w:hAnsi="Verdana" w:cs="Arial"/>
          <w:sz w:val="16"/>
          <w:szCs w:val="16"/>
        </w:rPr>
        <w:t xml:space="preserve"> </w:t>
      </w:r>
      <w:r w:rsidRPr="00BA6396">
        <w:rPr>
          <w:rFonts w:ascii="Verdana" w:hAnsi="Verdana" w:cs="Arial"/>
          <w:sz w:val="16"/>
          <w:szCs w:val="16"/>
        </w:rPr>
        <w:t>niniejszej</w:t>
      </w:r>
      <w:r w:rsidR="00087F65">
        <w:rPr>
          <w:rFonts w:ascii="Verdana" w:hAnsi="Verdana" w:cs="Arial"/>
          <w:sz w:val="16"/>
          <w:szCs w:val="16"/>
        </w:rPr>
        <w:t xml:space="preserve"> </w:t>
      </w:r>
      <w:r w:rsidRPr="00BA6396">
        <w:rPr>
          <w:rFonts w:ascii="Verdana" w:hAnsi="Verdana" w:cs="Arial"/>
          <w:sz w:val="16"/>
          <w:szCs w:val="16"/>
        </w:rPr>
        <w:t>SIWZ.</w:t>
      </w:r>
    </w:p>
    <w:p w:rsidR="00FD4C12" w:rsidRPr="00BA6396" w:rsidRDefault="00FD4C12" w:rsidP="00087F65">
      <w:pPr>
        <w:pStyle w:val="Nagwek2"/>
        <w:spacing w:before="0" w:line="360" w:lineRule="auto"/>
        <w:jc w:val="left"/>
        <w:rPr>
          <w:rFonts w:ascii="Verdana" w:hAnsi="Verdana" w:cs="Arial"/>
          <w:sz w:val="16"/>
          <w:szCs w:val="16"/>
        </w:rPr>
      </w:pPr>
      <w:r>
        <w:rPr>
          <w:rFonts w:ascii="Verdana" w:hAnsi="Verdana" w:cs="Arial"/>
          <w:sz w:val="16"/>
          <w:szCs w:val="16"/>
        </w:rPr>
        <w:t>13</w:t>
      </w:r>
      <w:r w:rsidRPr="00BA6396">
        <w:rPr>
          <w:rFonts w:ascii="Verdana" w:hAnsi="Verdana" w:cs="Arial"/>
          <w:sz w:val="16"/>
          <w:szCs w:val="16"/>
        </w:rPr>
        <w:t>.  Wykonawca</w:t>
      </w:r>
      <w:r w:rsidR="008A068A">
        <w:rPr>
          <w:rFonts w:ascii="Verdana" w:hAnsi="Verdana" w:cs="Arial"/>
          <w:sz w:val="16"/>
          <w:szCs w:val="16"/>
        </w:rPr>
        <w:t xml:space="preserve"> </w:t>
      </w:r>
      <w:r w:rsidRPr="00BA6396">
        <w:rPr>
          <w:rFonts w:ascii="Verdana" w:hAnsi="Verdana" w:cs="Arial"/>
          <w:sz w:val="16"/>
          <w:szCs w:val="16"/>
        </w:rPr>
        <w:t>powinien</w:t>
      </w:r>
      <w:r w:rsidR="008A068A">
        <w:rPr>
          <w:rFonts w:ascii="Verdana" w:hAnsi="Verdana" w:cs="Arial"/>
          <w:sz w:val="16"/>
          <w:szCs w:val="16"/>
        </w:rPr>
        <w:t xml:space="preserve"> </w:t>
      </w:r>
      <w:r w:rsidRPr="00BA6396">
        <w:rPr>
          <w:rFonts w:ascii="Verdana" w:hAnsi="Verdana" w:cs="Arial"/>
          <w:sz w:val="16"/>
          <w:szCs w:val="16"/>
        </w:rPr>
        <w:t>sporządzić</w:t>
      </w:r>
      <w:r w:rsidR="008A068A">
        <w:rPr>
          <w:rFonts w:ascii="Verdana" w:hAnsi="Verdana" w:cs="Arial"/>
          <w:sz w:val="16"/>
          <w:szCs w:val="16"/>
        </w:rPr>
        <w:t xml:space="preserve"> </w:t>
      </w:r>
      <w:r w:rsidRPr="00BA6396">
        <w:rPr>
          <w:rFonts w:ascii="Verdana" w:hAnsi="Verdana" w:cs="Arial"/>
          <w:sz w:val="16"/>
          <w:szCs w:val="16"/>
        </w:rPr>
        <w:t>ofertę</w:t>
      </w:r>
      <w:r w:rsidR="008A068A">
        <w:rPr>
          <w:rFonts w:ascii="Verdana" w:hAnsi="Verdana" w:cs="Arial"/>
          <w:sz w:val="16"/>
          <w:szCs w:val="16"/>
        </w:rPr>
        <w:t xml:space="preserve"> </w:t>
      </w:r>
      <w:r w:rsidRPr="00BA6396">
        <w:rPr>
          <w:rFonts w:ascii="Verdana" w:hAnsi="Verdana" w:cs="Arial"/>
          <w:sz w:val="16"/>
          <w:szCs w:val="16"/>
        </w:rPr>
        <w:t>na</w:t>
      </w:r>
      <w:r w:rsidR="008A068A">
        <w:rPr>
          <w:rFonts w:ascii="Verdana" w:hAnsi="Verdana" w:cs="Arial"/>
          <w:sz w:val="16"/>
          <w:szCs w:val="16"/>
        </w:rPr>
        <w:t xml:space="preserve"> </w:t>
      </w:r>
      <w:r w:rsidRPr="00BA6396">
        <w:rPr>
          <w:rFonts w:ascii="Verdana" w:hAnsi="Verdana" w:cs="Arial"/>
          <w:sz w:val="16"/>
          <w:szCs w:val="16"/>
        </w:rPr>
        <w:t>przygotowanych</w:t>
      </w:r>
      <w:r w:rsidR="008A068A">
        <w:rPr>
          <w:rFonts w:ascii="Verdana" w:hAnsi="Verdana" w:cs="Arial"/>
          <w:sz w:val="16"/>
          <w:szCs w:val="16"/>
        </w:rPr>
        <w:t xml:space="preserve"> </w:t>
      </w:r>
      <w:r w:rsidRPr="00BA6396">
        <w:rPr>
          <w:rFonts w:ascii="Verdana" w:hAnsi="Verdana" w:cs="Arial"/>
          <w:sz w:val="16"/>
          <w:szCs w:val="16"/>
        </w:rPr>
        <w:t>i</w:t>
      </w:r>
      <w:r w:rsidR="008A068A">
        <w:rPr>
          <w:rFonts w:ascii="Verdana" w:hAnsi="Verdana" w:cs="Arial"/>
          <w:sz w:val="16"/>
          <w:szCs w:val="16"/>
        </w:rPr>
        <w:t xml:space="preserve"> </w:t>
      </w:r>
      <w:r w:rsidRPr="00BA6396">
        <w:rPr>
          <w:rFonts w:ascii="Verdana" w:hAnsi="Verdana" w:cs="Arial"/>
          <w:sz w:val="16"/>
          <w:szCs w:val="16"/>
        </w:rPr>
        <w:t>udostępnionych</w:t>
      </w:r>
      <w:r w:rsidR="008A068A">
        <w:rPr>
          <w:rFonts w:ascii="Verdana" w:hAnsi="Verdana" w:cs="Arial"/>
          <w:sz w:val="16"/>
          <w:szCs w:val="16"/>
        </w:rPr>
        <w:t xml:space="preserve"> </w:t>
      </w:r>
      <w:r w:rsidRPr="00BA6396">
        <w:rPr>
          <w:rFonts w:ascii="Verdana" w:hAnsi="Verdana" w:cs="Arial"/>
          <w:sz w:val="16"/>
          <w:szCs w:val="16"/>
        </w:rPr>
        <w:t>drukach</w:t>
      </w:r>
      <w:r w:rsidR="008A068A">
        <w:rPr>
          <w:rFonts w:ascii="Verdana" w:hAnsi="Verdana" w:cs="Arial"/>
          <w:sz w:val="16"/>
          <w:szCs w:val="16"/>
        </w:rPr>
        <w:t xml:space="preserve"> </w:t>
      </w:r>
      <w:r w:rsidRPr="00BA6396">
        <w:rPr>
          <w:rFonts w:ascii="Verdana" w:hAnsi="Verdana" w:cs="Arial"/>
          <w:sz w:val="16"/>
          <w:szCs w:val="16"/>
        </w:rPr>
        <w:t>załączników</w:t>
      </w:r>
      <w:r w:rsidR="008A068A">
        <w:rPr>
          <w:rFonts w:ascii="Verdana" w:hAnsi="Verdana" w:cs="Arial"/>
          <w:sz w:val="16"/>
          <w:szCs w:val="16"/>
        </w:rPr>
        <w:t xml:space="preserve"> </w:t>
      </w:r>
      <w:r w:rsidRPr="00BA6396">
        <w:rPr>
          <w:rFonts w:ascii="Verdana" w:hAnsi="Verdana" w:cs="Arial"/>
          <w:sz w:val="16"/>
          <w:szCs w:val="16"/>
        </w:rPr>
        <w:t>lub</w:t>
      </w:r>
      <w:r w:rsidR="008A068A">
        <w:rPr>
          <w:rFonts w:ascii="Verdana" w:hAnsi="Verdana" w:cs="Arial"/>
          <w:sz w:val="16"/>
          <w:szCs w:val="16"/>
        </w:rPr>
        <w:t xml:space="preserve"> </w:t>
      </w:r>
      <w:r w:rsidRPr="00BA6396">
        <w:rPr>
          <w:rFonts w:ascii="Verdana" w:hAnsi="Verdana" w:cs="Arial"/>
          <w:sz w:val="16"/>
          <w:szCs w:val="16"/>
        </w:rPr>
        <w:t>w</w:t>
      </w:r>
      <w:r w:rsidR="008A068A">
        <w:rPr>
          <w:rFonts w:ascii="Verdana" w:hAnsi="Verdana" w:cs="Arial"/>
          <w:sz w:val="16"/>
          <w:szCs w:val="16"/>
        </w:rPr>
        <w:t xml:space="preserve"> </w:t>
      </w:r>
      <w:r w:rsidRPr="00BA6396">
        <w:rPr>
          <w:rFonts w:ascii="Verdana" w:hAnsi="Verdana" w:cs="Arial"/>
          <w:sz w:val="16"/>
          <w:szCs w:val="16"/>
        </w:rPr>
        <w:t>oparciu</w:t>
      </w:r>
      <w:r w:rsidR="008A068A">
        <w:rPr>
          <w:rFonts w:ascii="Verdana" w:hAnsi="Verdana" w:cs="Arial"/>
          <w:sz w:val="16"/>
          <w:szCs w:val="16"/>
        </w:rPr>
        <w:t xml:space="preserve"> </w:t>
      </w:r>
      <w:r w:rsidRPr="00BA6396">
        <w:rPr>
          <w:rFonts w:ascii="Verdana" w:hAnsi="Verdana" w:cs="Arial"/>
          <w:sz w:val="16"/>
          <w:szCs w:val="16"/>
        </w:rPr>
        <w:t>o zawartą</w:t>
      </w:r>
      <w:r w:rsidR="008A068A">
        <w:rPr>
          <w:rFonts w:ascii="Verdana" w:hAnsi="Verdana" w:cs="Arial"/>
          <w:sz w:val="16"/>
          <w:szCs w:val="16"/>
        </w:rPr>
        <w:t xml:space="preserve"> </w:t>
      </w:r>
      <w:r w:rsidRPr="00BA6396">
        <w:rPr>
          <w:rFonts w:ascii="Verdana" w:hAnsi="Verdana" w:cs="Arial"/>
          <w:sz w:val="16"/>
          <w:szCs w:val="16"/>
        </w:rPr>
        <w:t>w</w:t>
      </w:r>
      <w:r w:rsidR="008A068A">
        <w:rPr>
          <w:rFonts w:ascii="Verdana" w:hAnsi="Verdana" w:cs="Arial"/>
          <w:sz w:val="16"/>
          <w:szCs w:val="16"/>
        </w:rPr>
        <w:t xml:space="preserve"> </w:t>
      </w:r>
      <w:r w:rsidRPr="00BA6396">
        <w:rPr>
          <w:rFonts w:ascii="Verdana" w:hAnsi="Verdana" w:cs="Arial"/>
          <w:sz w:val="16"/>
          <w:szCs w:val="16"/>
        </w:rPr>
        <w:t>nich</w:t>
      </w:r>
      <w:r w:rsidR="008A068A">
        <w:rPr>
          <w:rFonts w:ascii="Verdana" w:hAnsi="Verdana" w:cs="Arial"/>
          <w:sz w:val="16"/>
          <w:szCs w:val="16"/>
        </w:rPr>
        <w:t xml:space="preserve"> </w:t>
      </w:r>
      <w:r w:rsidRPr="00BA6396">
        <w:rPr>
          <w:rFonts w:ascii="Verdana" w:hAnsi="Verdana" w:cs="Arial"/>
          <w:sz w:val="16"/>
          <w:szCs w:val="16"/>
        </w:rPr>
        <w:t>treść,</w:t>
      </w:r>
      <w:r w:rsidR="008A068A">
        <w:rPr>
          <w:rFonts w:ascii="Verdana" w:hAnsi="Verdana" w:cs="Arial"/>
          <w:sz w:val="16"/>
          <w:szCs w:val="16"/>
        </w:rPr>
        <w:t xml:space="preserve"> </w:t>
      </w:r>
      <w:r w:rsidRPr="00BA6396">
        <w:rPr>
          <w:rFonts w:ascii="Verdana" w:hAnsi="Verdana" w:cs="Arial"/>
          <w:sz w:val="16"/>
          <w:szCs w:val="16"/>
        </w:rPr>
        <w:t>stanowiącą</w:t>
      </w:r>
      <w:r w:rsidR="008A068A">
        <w:rPr>
          <w:rFonts w:ascii="Verdana" w:hAnsi="Verdana" w:cs="Arial"/>
          <w:sz w:val="16"/>
          <w:szCs w:val="16"/>
        </w:rPr>
        <w:t xml:space="preserve"> </w:t>
      </w:r>
      <w:r w:rsidRPr="00BA6396">
        <w:rPr>
          <w:rFonts w:ascii="Verdana" w:hAnsi="Verdana" w:cs="Arial"/>
          <w:sz w:val="16"/>
          <w:szCs w:val="16"/>
        </w:rPr>
        <w:t>integralną</w:t>
      </w:r>
      <w:r w:rsidR="008A068A">
        <w:rPr>
          <w:rFonts w:ascii="Verdana" w:hAnsi="Verdana" w:cs="Arial"/>
          <w:sz w:val="16"/>
          <w:szCs w:val="16"/>
        </w:rPr>
        <w:t xml:space="preserve"> </w:t>
      </w:r>
      <w:r w:rsidRPr="00BA6396">
        <w:rPr>
          <w:rFonts w:ascii="Verdana" w:hAnsi="Verdana" w:cs="Arial"/>
          <w:sz w:val="16"/>
          <w:szCs w:val="16"/>
        </w:rPr>
        <w:t>część</w:t>
      </w:r>
      <w:r w:rsidR="008A068A">
        <w:rPr>
          <w:rFonts w:ascii="Verdana" w:hAnsi="Verdana" w:cs="Arial"/>
          <w:sz w:val="16"/>
          <w:szCs w:val="16"/>
        </w:rPr>
        <w:t xml:space="preserve"> </w:t>
      </w:r>
      <w:r w:rsidRPr="00BA6396">
        <w:rPr>
          <w:rFonts w:ascii="Verdana" w:hAnsi="Verdana" w:cs="Arial"/>
          <w:sz w:val="16"/>
          <w:szCs w:val="16"/>
        </w:rPr>
        <w:t>niniejszej</w:t>
      </w:r>
      <w:r w:rsidR="008A068A">
        <w:rPr>
          <w:rFonts w:ascii="Verdana" w:hAnsi="Verdana" w:cs="Arial"/>
          <w:sz w:val="16"/>
          <w:szCs w:val="16"/>
        </w:rPr>
        <w:t xml:space="preserve"> </w:t>
      </w:r>
      <w:r w:rsidRPr="00BA6396">
        <w:rPr>
          <w:rFonts w:ascii="Verdana" w:hAnsi="Verdana" w:cs="Arial"/>
          <w:sz w:val="16"/>
          <w:szCs w:val="16"/>
        </w:rPr>
        <w:t>SIWZ.</w:t>
      </w:r>
    </w:p>
    <w:p w:rsidR="00FD4C12" w:rsidRPr="00BA6396" w:rsidRDefault="00FD4C12" w:rsidP="00087F65">
      <w:pPr>
        <w:pStyle w:val="Nagwek2"/>
        <w:spacing w:before="0" w:line="360" w:lineRule="auto"/>
        <w:jc w:val="left"/>
        <w:rPr>
          <w:rFonts w:ascii="Verdana" w:eastAsia="Tahoma" w:hAnsi="Verdana" w:cs="Arial"/>
          <w:sz w:val="16"/>
          <w:szCs w:val="16"/>
        </w:rPr>
      </w:pPr>
      <w:r>
        <w:rPr>
          <w:rFonts w:ascii="Verdana" w:hAnsi="Verdana" w:cs="Arial"/>
          <w:sz w:val="16"/>
          <w:szCs w:val="16"/>
        </w:rPr>
        <w:t>14</w:t>
      </w:r>
      <w:r w:rsidRPr="00BA6396">
        <w:rPr>
          <w:rFonts w:ascii="Verdana" w:hAnsi="Verdana" w:cs="Arial"/>
          <w:sz w:val="16"/>
          <w:szCs w:val="16"/>
        </w:rPr>
        <w:t>. Za</w:t>
      </w:r>
      <w:r w:rsidR="008A068A">
        <w:rPr>
          <w:rFonts w:ascii="Verdana" w:hAnsi="Verdana" w:cs="Arial"/>
          <w:sz w:val="16"/>
          <w:szCs w:val="16"/>
        </w:rPr>
        <w:t xml:space="preserve"> </w:t>
      </w:r>
      <w:r w:rsidRPr="00BA6396">
        <w:rPr>
          <w:rFonts w:ascii="Verdana" w:hAnsi="Verdana" w:cs="Arial"/>
          <w:sz w:val="16"/>
          <w:szCs w:val="16"/>
        </w:rPr>
        <w:t>ofertę</w:t>
      </w:r>
      <w:r w:rsidR="008A068A">
        <w:rPr>
          <w:rFonts w:ascii="Verdana" w:hAnsi="Verdana" w:cs="Arial"/>
          <w:sz w:val="16"/>
          <w:szCs w:val="16"/>
        </w:rPr>
        <w:t xml:space="preserve"> </w:t>
      </w:r>
      <w:r w:rsidRPr="00BA6396">
        <w:rPr>
          <w:rFonts w:ascii="Verdana" w:hAnsi="Verdana" w:cs="Arial"/>
          <w:sz w:val="16"/>
          <w:szCs w:val="16"/>
        </w:rPr>
        <w:t>złożoną</w:t>
      </w:r>
      <w:r w:rsidR="008A068A">
        <w:rPr>
          <w:rFonts w:ascii="Verdana" w:hAnsi="Verdana" w:cs="Arial"/>
          <w:sz w:val="16"/>
          <w:szCs w:val="16"/>
        </w:rPr>
        <w:t xml:space="preserve"> </w:t>
      </w:r>
      <w:r w:rsidRPr="00BA6396">
        <w:rPr>
          <w:rFonts w:ascii="Verdana" w:hAnsi="Verdana" w:cs="Arial"/>
          <w:sz w:val="16"/>
          <w:szCs w:val="16"/>
        </w:rPr>
        <w:t>po</w:t>
      </w:r>
      <w:r w:rsidR="008A068A">
        <w:rPr>
          <w:rFonts w:ascii="Verdana" w:hAnsi="Verdana" w:cs="Arial"/>
          <w:sz w:val="16"/>
          <w:szCs w:val="16"/>
        </w:rPr>
        <w:t xml:space="preserve"> </w:t>
      </w:r>
      <w:r w:rsidRPr="00BA6396">
        <w:rPr>
          <w:rFonts w:ascii="Verdana" w:hAnsi="Verdana" w:cs="Arial"/>
          <w:sz w:val="16"/>
          <w:szCs w:val="16"/>
        </w:rPr>
        <w:t>terminie</w:t>
      </w:r>
      <w:r w:rsidR="008A068A">
        <w:rPr>
          <w:rFonts w:ascii="Verdana" w:hAnsi="Verdana" w:cs="Arial"/>
          <w:sz w:val="16"/>
          <w:szCs w:val="16"/>
        </w:rPr>
        <w:t xml:space="preserve"> </w:t>
      </w:r>
      <w:r w:rsidRPr="00BA6396">
        <w:rPr>
          <w:rFonts w:ascii="Verdana" w:hAnsi="Verdana" w:cs="Arial"/>
          <w:sz w:val="16"/>
          <w:szCs w:val="16"/>
        </w:rPr>
        <w:t>uważa</w:t>
      </w:r>
      <w:r w:rsidR="008A068A">
        <w:rPr>
          <w:rFonts w:ascii="Verdana" w:hAnsi="Verdana" w:cs="Arial"/>
          <w:sz w:val="16"/>
          <w:szCs w:val="16"/>
        </w:rPr>
        <w:t xml:space="preserve"> </w:t>
      </w:r>
      <w:r w:rsidRPr="00BA6396">
        <w:rPr>
          <w:rFonts w:ascii="Verdana" w:hAnsi="Verdana" w:cs="Arial"/>
          <w:sz w:val="16"/>
          <w:szCs w:val="16"/>
        </w:rPr>
        <w:t>się</w:t>
      </w:r>
      <w:r w:rsidR="008A068A">
        <w:rPr>
          <w:rFonts w:ascii="Verdana" w:hAnsi="Verdana" w:cs="Arial"/>
          <w:sz w:val="16"/>
          <w:szCs w:val="16"/>
        </w:rPr>
        <w:t xml:space="preserve"> </w:t>
      </w:r>
      <w:r w:rsidRPr="00BA6396">
        <w:rPr>
          <w:rFonts w:ascii="Verdana" w:hAnsi="Verdana" w:cs="Arial"/>
          <w:sz w:val="16"/>
          <w:szCs w:val="16"/>
        </w:rPr>
        <w:t>ofertę,</w:t>
      </w:r>
      <w:r w:rsidR="008A068A">
        <w:rPr>
          <w:rFonts w:ascii="Verdana" w:hAnsi="Verdana" w:cs="Arial"/>
          <w:sz w:val="16"/>
          <w:szCs w:val="16"/>
        </w:rPr>
        <w:t xml:space="preserve"> </w:t>
      </w:r>
      <w:r w:rsidRPr="00BA6396">
        <w:rPr>
          <w:rFonts w:ascii="Verdana" w:hAnsi="Verdana" w:cs="Arial"/>
          <w:sz w:val="16"/>
          <w:szCs w:val="16"/>
        </w:rPr>
        <w:t>która</w:t>
      </w:r>
      <w:r w:rsidR="008A068A">
        <w:rPr>
          <w:rFonts w:ascii="Verdana" w:hAnsi="Verdana" w:cs="Arial"/>
          <w:sz w:val="16"/>
          <w:szCs w:val="16"/>
        </w:rPr>
        <w:t xml:space="preserve"> </w:t>
      </w:r>
      <w:r w:rsidRPr="00BA6396">
        <w:rPr>
          <w:rFonts w:ascii="Verdana" w:hAnsi="Verdana" w:cs="Arial"/>
          <w:sz w:val="16"/>
          <w:szCs w:val="16"/>
        </w:rPr>
        <w:t>bez</w:t>
      </w:r>
      <w:r w:rsidR="008A068A">
        <w:rPr>
          <w:rFonts w:ascii="Verdana" w:hAnsi="Verdana" w:cs="Arial"/>
          <w:sz w:val="16"/>
          <w:szCs w:val="16"/>
        </w:rPr>
        <w:t xml:space="preserve"> </w:t>
      </w:r>
      <w:r w:rsidRPr="00BA6396">
        <w:rPr>
          <w:rFonts w:ascii="Verdana" w:hAnsi="Verdana" w:cs="Arial"/>
          <w:sz w:val="16"/>
          <w:szCs w:val="16"/>
        </w:rPr>
        <w:t>względu</w:t>
      </w:r>
      <w:r w:rsidR="008A068A">
        <w:rPr>
          <w:rFonts w:ascii="Verdana" w:hAnsi="Verdana" w:cs="Arial"/>
          <w:sz w:val="16"/>
          <w:szCs w:val="16"/>
        </w:rPr>
        <w:t xml:space="preserve"> </w:t>
      </w:r>
      <w:r w:rsidRPr="00BA6396">
        <w:rPr>
          <w:rFonts w:ascii="Verdana" w:hAnsi="Verdana" w:cs="Arial"/>
          <w:sz w:val="16"/>
          <w:szCs w:val="16"/>
        </w:rPr>
        <w:t>na</w:t>
      </w:r>
      <w:r w:rsidR="008A068A">
        <w:rPr>
          <w:rFonts w:ascii="Verdana" w:hAnsi="Verdana" w:cs="Arial"/>
          <w:sz w:val="16"/>
          <w:szCs w:val="16"/>
        </w:rPr>
        <w:t xml:space="preserve"> </w:t>
      </w:r>
      <w:r w:rsidRPr="00BA6396">
        <w:rPr>
          <w:rFonts w:ascii="Verdana" w:hAnsi="Verdana" w:cs="Arial"/>
          <w:sz w:val="16"/>
          <w:szCs w:val="16"/>
        </w:rPr>
        <w:t>przyczynę</w:t>
      </w:r>
      <w:r w:rsidR="008A068A">
        <w:rPr>
          <w:rFonts w:ascii="Verdana" w:hAnsi="Verdana" w:cs="Arial"/>
          <w:sz w:val="16"/>
          <w:szCs w:val="16"/>
        </w:rPr>
        <w:t xml:space="preserve"> </w:t>
      </w:r>
      <w:r w:rsidRPr="00BA6396">
        <w:rPr>
          <w:rFonts w:ascii="Verdana" w:hAnsi="Verdana" w:cs="Arial"/>
          <w:sz w:val="16"/>
          <w:szCs w:val="16"/>
        </w:rPr>
        <w:t>dotarła</w:t>
      </w:r>
      <w:r w:rsidR="008A068A">
        <w:rPr>
          <w:rFonts w:ascii="Verdana" w:hAnsi="Verdana" w:cs="Arial"/>
          <w:sz w:val="16"/>
          <w:szCs w:val="16"/>
        </w:rPr>
        <w:t xml:space="preserve"> </w:t>
      </w:r>
      <w:r w:rsidRPr="00BA6396">
        <w:rPr>
          <w:rFonts w:ascii="Verdana" w:hAnsi="Verdana" w:cs="Arial"/>
          <w:sz w:val="16"/>
          <w:szCs w:val="16"/>
        </w:rPr>
        <w:t>do</w:t>
      </w:r>
      <w:r w:rsidR="008A068A">
        <w:rPr>
          <w:rFonts w:ascii="Verdana" w:hAnsi="Verdana" w:cs="Arial"/>
          <w:sz w:val="16"/>
          <w:szCs w:val="16"/>
        </w:rPr>
        <w:t xml:space="preserve"> </w:t>
      </w:r>
      <w:r w:rsidRPr="00BA6396">
        <w:rPr>
          <w:rFonts w:ascii="Verdana" w:hAnsi="Verdana" w:cs="Arial"/>
          <w:sz w:val="16"/>
          <w:szCs w:val="16"/>
        </w:rPr>
        <w:t>Zamawiającego</w:t>
      </w:r>
      <w:r w:rsidR="008A068A">
        <w:rPr>
          <w:rFonts w:ascii="Verdana" w:hAnsi="Verdana" w:cs="Arial"/>
          <w:sz w:val="16"/>
          <w:szCs w:val="16"/>
        </w:rPr>
        <w:t xml:space="preserve"> </w:t>
      </w:r>
      <w:r w:rsidRPr="00BA6396">
        <w:rPr>
          <w:rFonts w:ascii="Verdana" w:hAnsi="Verdana" w:cs="Arial"/>
          <w:sz w:val="16"/>
          <w:szCs w:val="16"/>
        </w:rPr>
        <w:t>po</w:t>
      </w:r>
      <w:r w:rsidR="008A068A">
        <w:rPr>
          <w:rFonts w:ascii="Verdana" w:hAnsi="Verdana" w:cs="Arial"/>
          <w:sz w:val="16"/>
          <w:szCs w:val="16"/>
        </w:rPr>
        <w:t xml:space="preserve"> </w:t>
      </w:r>
      <w:r w:rsidRPr="00BA6396">
        <w:rPr>
          <w:rFonts w:ascii="Verdana" w:hAnsi="Verdana" w:cs="Arial"/>
          <w:sz w:val="16"/>
          <w:szCs w:val="16"/>
        </w:rPr>
        <w:t>upływie</w:t>
      </w:r>
      <w:r w:rsidR="008A068A">
        <w:rPr>
          <w:rFonts w:ascii="Verdana" w:hAnsi="Verdana" w:cs="Arial"/>
          <w:sz w:val="16"/>
          <w:szCs w:val="16"/>
        </w:rPr>
        <w:t xml:space="preserve"> </w:t>
      </w:r>
      <w:r w:rsidRPr="00BA6396">
        <w:rPr>
          <w:rFonts w:ascii="Verdana" w:hAnsi="Verdana" w:cs="Arial"/>
          <w:sz w:val="16"/>
          <w:szCs w:val="16"/>
        </w:rPr>
        <w:t>terminu</w:t>
      </w:r>
      <w:r w:rsidR="008A068A">
        <w:rPr>
          <w:rFonts w:ascii="Verdana" w:hAnsi="Verdana" w:cs="Arial"/>
          <w:sz w:val="16"/>
          <w:szCs w:val="16"/>
        </w:rPr>
        <w:t xml:space="preserve"> </w:t>
      </w:r>
      <w:r w:rsidRPr="00BA6396">
        <w:rPr>
          <w:rFonts w:ascii="Verdana" w:hAnsi="Verdana" w:cs="Arial"/>
          <w:sz w:val="16"/>
          <w:szCs w:val="16"/>
        </w:rPr>
        <w:t>składania</w:t>
      </w:r>
      <w:r w:rsidR="008A068A">
        <w:rPr>
          <w:rFonts w:ascii="Verdana" w:hAnsi="Verdana" w:cs="Arial"/>
          <w:sz w:val="16"/>
          <w:szCs w:val="16"/>
        </w:rPr>
        <w:t xml:space="preserve"> </w:t>
      </w:r>
      <w:r w:rsidRPr="00BA6396">
        <w:rPr>
          <w:rFonts w:ascii="Verdana" w:hAnsi="Verdana" w:cs="Arial"/>
          <w:sz w:val="16"/>
          <w:szCs w:val="16"/>
        </w:rPr>
        <w:t>ofert.</w:t>
      </w:r>
    </w:p>
    <w:p w:rsidR="00FD4C12" w:rsidRDefault="00FD4C12" w:rsidP="00087F65">
      <w:pPr>
        <w:pStyle w:val="Nagwek2"/>
        <w:spacing w:before="0" w:line="360" w:lineRule="auto"/>
        <w:jc w:val="left"/>
        <w:rPr>
          <w:rFonts w:ascii="Verdana" w:hAnsi="Verdana" w:cs="Arial"/>
          <w:sz w:val="16"/>
          <w:szCs w:val="16"/>
        </w:rPr>
      </w:pPr>
      <w:r>
        <w:rPr>
          <w:rFonts w:ascii="Verdana" w:hAnsi="Verdana" w:cs="Arial"/>
          <w:sz w:val="16"/>
          <w:szCs w:val="16"/>
        </w:rPr>
        <w:t>15</w:t>
      </w:r>
      <w:r w:rsidRPr="00BA6396">
        <w:rPr>
          <w:rFonts w:ascii="Verdana" w:hAnsi="Verdana" w:cs="Arial"/>
          <w:sz w:val="16"/>
          <w:szCs w:val="16"/>
        </w:rPr>
        <w:t>. Obowiązkiem</w:t>
      </w:r>
      <w:r w:rsidR="008A068A">
        <w:rPr>
          <w:rFonts w:ascii="Verdana" w:hAnsi="Verdana" w:cs="Arial"/>
          <w:sz w:val="16"/>
          <w:szCs w:val="16"/>
        </w:rPr>
        <w:t xml:space="preserve"> </w:t>
      </w:r>
      <w:r w:rsidRPr="00BA6396">
        <w:rPr>
          <w:rFonts w:ascii="Verdana" w:hAnsi="Verdana" w:cs="Arial"/>
          <w:sz w:val="16"/>
          <w:szCs w:val="16"/>
        </w:rPr>
        <w:t>składającego</w:t>
      </w:r>
      <w:r w:rsidR="008A068A">
        <w:rPr>
          <w:rFonts w:ascii="Verdana" w:hAnsi="Verdana" w:cs="Arial"/>
          <w:sz w:val="16"/>
          <w:szCs w:val="16"/>
        </w:rPr>
        <w:t xml:space="preserve"> </w:t>
      </w:r>
      <w:r w:rsidRPr="00BA6396">
        <w:rPr>
          <w:rFonts w:ascii="Verdana" w:hAnsi="Verdana" w:cs="Arial"/>
          <w:sz w:val="16"/>
          <w:szCs w:val="16"/>
        </w:rPr>
        <w:t>ofertę</w:t>
      </w:r>
      <w:r w:rsidR="008A068A">
        <w:rPr>
          <w:rFonts w:ascii="Verdana" w:hAnsi="Verdana" w:cs="Arial"/>
          <w:sz w:val="16"/>
          <w:szCs w:val="16"/>
        </w:rPr>
        <w:t xml:space="preserve"> </w:t>
      </w:r>
      <w:r w:rsidRPr="00BA6396">
        <w:rPr>
          <w:rFonts w:ascii="Verdana" w:hAnsi="Verdana" w:cs="Arial"/>
          <w:sz w:val="16"/>
          <w:szCs w:val="16"/>
        </w:rPr>
        <w:t>jest</w:t>
      </w:r>
      <w:r w:rsidR="008A068A">
        <w:rPr>
          <w:rFonts w:ascii="Verdana" w:hAnsi="Verdana" w:cs="Arial"/>
          <w:sz w:val="16"/>
          <w:szCs w:val="16"/>
        </w:rPr>
        <w:t xml:space="preserve"> </w:t>
      </w:r>
      <w:r w:rsidRPr="00BA6396">
        <w:rPr>
          <w:rFonts w:ascii="Verdana" w:hAnsi="Verdana" w:cs="Arial"/>
          <w:sz w:val="16"/>
          <w:szCs w:val="16"/>
        </w:rPr>
        <w:t>uzyskać</w:t>
      </w:r>
      <w:r w:rsidR="008A068A">
        <w:rPr>
          <w:rFonts w:ascii="Verdana" w:hAnsi="Verdana" w:cs="Arial"/>
          <w:sz w:val="16"/>
          <w:szCs w:val="16"/>
        </w:rPr>
        <w:t xml:space="preserve"> </w:t>
      </w:r>
      <w:r w:rsidRPr="00BA6396">
        <w:rPr>
          <w:rFonts w:ascii="Verdana" w:hAnsi="Verdana" w:cs="Arial"/>
          <w:sz w:val="16"/>
          <w:szCs w:val="16"/>
        </w:rPr>
        <w:t>wszelkie</w:t>
      </w:r>
      <w:r w:rsidR="008A068A">
        <w:rPr>
          <w:rFonts w:ascii="Verdana" w:hAnsi="Verdana" w:cs="Arial"/>
          <w:sz w:val="16"/>
          <w:szCs w:val="16"/>
        </w:rPr>
        <w:t xml:space="preserve"> </w:t>
      </w:r>
      <w:r w:rsidRPr="00BA6396">
        <w:rPr>
          <w:rFonts w:ascii="Verdana" w:hAnsi="Verdana" w:cs="Arial"/>
          <w:sz w:val="16"/>
          <w:szCs w:val="16"/>
        </w:rPr>
        <w:t>informacje</w:t>
      </w:r>
      <w:r w:rsidR="008A068A">
        <w:rPr>
          <w:rFonts w:ascii="Verdana" w:hAnsi="Verdana" w:cs="Arial"/>
          <w:sz w:val="16"/>
          <w:szCs w:val="16"/>
        </w:rPr>
        <w:t xml:space="preserve"> </w:t>
      </w:r>
      <w:r w:rsidRPr="00BA6396">
        <w:rPr>
          <w:rFonts w:ascii="Verdana" w:hAnsi="Verdana" w:cs="Arial"/>
          <w:sz w:val="16"/>
          <w:szCs w:val="16"/>
        </w:rPr>
        <w:t>konieczne</w:t>
      </w:r>
      <w:r w:rsidR="008A068A">
        <w:rPr>
          <w:rFonts w:ascii="Verdana" w:hAnsi="Verdana" w:cs="Arial"/>
          <w:sz w:val="16"/>
          <w:szCs w:val="16"/>
        </w:rPr>
        <w:t xml:space="preserve"> </w:t>
      </w:r>
      <w:r w:rsidRPr="00BA6396">
        <w:rPr>
          <w:rFonts w:ascii="Verdana" w:hAnsi="Verdana" w:cs="Arial"/>
          <w:sz w:val="16"/>
          <w:szCs w:val="16"/>
        </w:rPr>
        <w:t>do</w:t>
      </w:r>
      <w:r w:rsidR="008A068A">
        <w:rPr>
          <w:rFonts w:ascii="Verdana" w:hAnsi="Verdana" w:cs="Arial"/>
          <w:sz w:val="16"/>
          <w:szCs w:val="16"/>
        </w:rPr>
        <w:t xml:space="preserve"> </w:t>
      </w:r>
      <w:r w:rsidRPr="00BA6396">
        <w:rPr>
          <w:rFonts w:ascii="Verdana" w:hAnsi="Verdana" w:cs="Arial"/>
          <w:sz w:val="16"/>
          <w:szCs w:val="16"/>
        </w:rPr>
        <w:t>prawidłowego</w:t>
      </w:r>
      <w:r w:rsidR="008A068A">
        <w:rPr>
          <w:rFonts w:ascii="Verdana" w:hAnsi="Verdana" w:cs="Arial"/>
          <w:sz w:val="16"/>
          <w:szCs w:val="16"/>
        </w:rPr>
        <w:t xml:space="preserve"> </w:t>
      </w:r>
      <w:r w:rsidRPr="00BA6396">
        <w:rPr>
          <w:rFonts w:ascii="Verdana" w:hAnsi="Verdana" w:cs="Arial"/>
          <w:sz w:val="16"/>
          <w:szCs w:val="16"/>
        </w:rPr>
        <w:t>przygotowania</w:t>
      </w:r>
      <w:r w:rsidR="008A068A">
        <w:rPr>
          <w:rFonts w:ascii="Verdana" w:hAnsi="Verdana" w:cs="Arial"/>
          <w:sz w:val="16"/>
          <w:szCs w:val="16"/>
        </w:rPr>
        <w:t xml:space="preserve"> </w:t>
      </w:r>
      <w:r w:rsidRPr="00BA6396">
        <w:rPr>
          <w:rFonts w:ascii="Verdana" w:hAnsi="Verdana" w:cs="Arial"/>
          <w:sz w:val="16"/>
          <w:szCs w:val="16"/>
        </w:rPr>
        <w:t>ofert</w:t>
      </w:r>
      <w:r w:rsidR="008A068A">
        <w:rPr>
          <w:rFonts w:ascii="Verdana" w:hAnsi="Verdana" w:cs="Arial"/>
          <w:sz w:val="16"/>
          <w:szCs w:val="16"/>
        </w:rPr>
        <w:t>y</w:t>
      </w:r>
      <w:r w:rsidRPr="00BA6396">
        <w:rPr>
          <w:rFonts w:ascii="Verdana" w:hAnsi="Verdana" w:cs="Arial"/>
          <w:sz w:val="16"/>
          <w:szCs w:val="16"/>
        </w:rPr>
        <w:t>.</w:t>
      </w:r>
    </w:p>
    <w:p w:rsidR="00CD7049" w:rsidRDefault="00CD7049" w:rsidP="00CD7049">
      <w:pPr>
        <w:spacing w:line="360" w:lineRule="auto"/>
        <w:jc w:val="both"/>
        <w:rPr>
          <w:rFonts w:ascii="Verdana" w:hAnsi="Verdana"/>
          <w:b/>
          <w:sz w:val="16"/>
          <w:szCs w:val="16"/>
        </w:rPr>
      </w:pPr>
      <w:r>
        <w:rPr>
          <w:rFonts w:ascii="Verdana" w:hAnsi="Verdana" w:cs="Arial"/>
          <w:sz w:val="16"/>
          <w:szCs w:val="16"/>
        </w:rPr>
        <w:t>16.</w:t>
      </w:r>
      <w:r w:rsidRPr="00CD7049">
        <w:rPr>
          <w:rFonts w:ascii="Verdana" w:hAnsi="Verdana"/>
          <w:b/>
          <w:sz w:val="16"/>
          <w:szCs w:val="16"/>
        </w:rPr>
        <w:t xml:space="preserve"> </w:t>
      </w:r>
      <w:r>
        <w:rPr>
          <w:rFonts w:ascii="Verdana" w:hAnsi="Verdana"/>
          <w:b/>
          <w:sz w:val="16"/>
          <w:szCs w:val="16"/>
        </w:rPr>
        <w:t xml:space="preserve">Zamawiający wymaga złożenia oferty na formularzach </w:t>
      </w:r>
      <w:r w:rsidR="00836C6F">
        <w:rPr>
          <w:rFonts w:ascii="Verdana" w:hAnsi="Verdana"/>
          <w:b/>
          <w:sz w:val="16"/>
          <w:szCs w:val="16"/>
        </w:rPr>
        <w:t>z logotypami w kolorze</w:t>
      </w:r>
      <w:r>
        <w:rPr>
          <w:rFonts w:ascii="Verdana" w:hAnsi="Verdana"/>
          <w:b/>
          <w:sz w:val="16"/>
          <w:szCs w:val="16"/>
        </w:rPr>
        <w:t>.</w:t>
      </w:r>
    </w:p>
    <w:p w:rsidR="00CD7049" w:rsidRPr="00BA6396" w:rsidRDefault="00CD7049" w:rsidP="00087F65">
      <w:pPr>
        <w:pStyle w:val="Nagwek2"/>
        <w:spacing w:before="0" w:line="360" w:lineRule="auto"/>
        <w:jc w:val="left"/>
        <w:rPr>
          <w:rFonts w:ascii="Verdana" w:hAnsi="Verdana" w:cs="Arial"/>
          <w:sz w:val="16"/>
          <w:szCs w:val="16"/>
        </w:rPr>
      </w:pPr>
    </w:p>
    <w:p w:rsidR="00FD4C12" w:rsidRDefault="00FD4C12" w:rsidP="00087F65">
      <w:pPr>
        <w:spacing w:line="360" w:lineRule="auto"/>
        <w:rPr>
          <w:rFonts w:ascii="Verdana" w:hAnsi="Verdana" w:cs="Verdana"/>
          <w:sz w:val="16"/>
        </w:rPr>
      </w:pPr>
    </w:p>
    <w:p w:rsidR="00FD4C12" w:rsidRDefault="00FD4C12" w:rsidP="00FD4C12">
      <w:pPr>
        <w:spacing w:line="360" w:lineRule="auto"/>
        <w:jc w:val="both"/>
        <w:rPr>
          <w:rFonts w:ascii="Verdana" w:hAnsi="Verdana" w:cs="Verdana"/>
          <w:sz w:val="16"/>
        </w:rPr>
      </w:pPr>
      <w:r>
        <w:rPr>
          <w:rFonts w:ascii="Verdana" w:hAnsi="Verdana" w:cs="Verdana"/>
          <w:b/>
          <w:sz w:val="16"/>
        </w:rPr>
        <w:t>XII. Miejsce oraz termin składania i otwarcia ofert</w:t>
      </w:r>
    </w:p>
    <w:p w:rsidR="00FD4C12" w:rsidRDefault="00FD4C12" w:rsidP="00FD4C12">
      <w:pPr>
        <w:pStyle w:val="Lista"/>
        <w:numPr>
          <w:ilvl w:val="0"/>
          <w:numId w:val="17"/>
        </w:numPr>
        <w:suppressAutoHyphens w:val="0"/>
        <w:autoSpaceDE w:val="0"/>
        <w:autoSpaceDN w:val="0"/>
        <w:spacing w:before="0" w:line="360" w:lineRule="auto"/>
        <w:ind w:left="709" w:hanging="425"/>
        <w:rPr>
          <w:rFonts w:ascii="Verdana" w:eastAsiaTheme="minorHAnsi" w:hAnsi="Verdana" w:cs="Arial"/>
          <w:sz w:val="16"/>
          <w:szCs w:val="16"/>
          <w:lang w:eastAsia="en-US"/>
        </w:rPr>
      </w:pPr>
      <w:bookmarkStart w:id="1" w:name="_Toc136762103"/>
      <w:bookmarkStart w:id="2" w:name="_Toc56878493"/>
      <w:r>
        <w:rPr>
          <w:rFonts w:ascii="Verdana" w:eastAsiaTheme="minorHAnsi" w:hAnsi="Verdana" w:cs="Arial"/>
          <w:sz w:val="16"/>
          <w:szCs w:val="16"/>
          <w:lang w:eastAsia="en-US"/>
        </w:rPr>
        <w:t xml:space="preserve">Składanie ofert do </w:t>
      </w:r>
      <w:r w:rsidR="00836C6F">
        <w:rPr>
          <w:rFonts w:ascii="Verdana" w:eastAsiaTheme="minorHAnsi" w:hAnsi="Verdana" w:cs="Arial"/>
          <w:b/>
          <w:sz w:val="16"/>
          <w:szCs w:val="16"/>
          <w:lang w:eastAsia="en-US"/>
        </w:rPr>
        <w:t>10.05</w:t>
      </w:r>
      <w:r w:rsidR="00736648" w:rsidRPr="00936ED8">
        <w:rPr>
          <w:rFonts w:ascii="Verdana" w:eastAsiaTheme="minorHAnsi" w:hAnsi="Verdana" w:cs="Arial"/>
          <w:b/>
          <w:sz w:val="16"/>
          <w:szCs w:val="16"/>
          <w:lang w:eastAsia="en-US"/>
        </w:rPr>
        <w:t>.2019</w:t>
      </w:r>
      <w:r w:rsidRPr="00936ED8">
        <w:rPr>
          <w:rFonts w:ascii="Verdana" w:eastAsiaTheme="minorHAnsi" w:hAnsi="Verdana" w:cs="Arial"/>
          <w:b/>
          <w:sz w:val="16"/>
          <w:szCs w:val="16"/>
          <w:lang w:eastAsia="en-US"/>
        </w:rPr>
        <w:t>r</w:t>
      </w:r>
      <w:r>
        <w:rPr>
          <w:rFonts w:ascii="Verdana" w:eastAsiaTheme="minorHAnsi" w:hAnsi="Verdana" w:cs="Arial"/>
          <w:sz w:val="16"/>
          <w:szCs w:val="16"/>
          <w:lang w:eastAsia="en-US"/>
        </w:rPr>
        <w:t xml:space="preserve">. do godz. 10:00, otwarcie ofert nastąpi w dniu </w:t>
      </w:r>
      <w:r w:rsidR="00836C6F">
        <w:rPr>
          <w:rFonts w:ascii="Verdana" w:eastAsiaTheme="minorHAnsi" w:hAnsi="Verdana" w:cs="Arial"/>
          <w:b/>
          <w:sz w:val="16"/>
          <w:szCs w:val="16"/>
          <w:lang w:eastAsia="en-US"/>
        </w:rPr>
        <w:t>10.05</w:t>
      </w:r>
      <w:r w:rsidR="00736648" w:rsidRPr="00936ED8">
        <w:rPr>
          <w:rFonts w:ascii="Verdana" w:eastAsiaTheme="minorHAnsi" w:hAnsi="Verdana" w:cs="Arial"/>
          <w:b/>
          <w:sz w:val="16"/>
          <w:szCs w:val="16"/>
          <w:lang w:eastAsia="en-US"/>
        </w:rPr>
        <w:t>.2019</w:t>
      </w:r>
      <w:r w:rsidRPr="00936ED8">
        <w:rPr>
          <w:rFonts w:ascii="Verdana" w:eastAsiaTheme="minorHAnsi" w:hAnsi="Verdana" w:cs="Arial"/>
          <w:b/>
          <w:sz w:val="16"/>
          <w:szCs w:val="16"/>
          <w:lang w:eastAsia="en-US"/>
        </w:rPr>
        <w:t>r</w:t>
      </w:r>
      <w:r>
        <w:rPr>
          <w:rFonts w:ascii="Verdana" w:eastAsiaTheme="minorHAnsi" w:hAnsi="Verdana" w:cs="Arial"/>
          <w:sz w:val="16"/>
          <w:szCs w:val="16"/>
          <w:lang w:eastAsia="en-US"/>
        </w:rPr>
        <w:t>., o godzinie 11.00 w siedzibie Zamawiającego tj. Budynek A, I piętro pokój nr 109.</w:t>
      </w:r>
    </w:p>
    <w:p w:rsidR="00FD4C12" w:rsidRDefault="00FD4C12" w:rsidP="00FD4C12">
      <w:pPr>
        <w:pStyle w:val="Lista"/>
        <w:numPr>
          <w:ilvl w:val="0"/>
          <w:numId w:val="17"/>
        </w:numPr>
        <w:suppressAutoHyphens w:val="0"/>
        <w:autoSpaceDE w:val="0"/>
        <w:autoSpaceDN w:val="0"/>
        <w:spacing w:before="0" w:line="360" w:lineRule="auto"/>
        <w:ind w:left="709" w:hanging="425"/>
        <w:rPr>
          <w:rFonts w:ascii="Verdana" w:eastAsiaTheme="minorHAnsi" w:hAnsi="Verdana" w:cs="Arial"/>
          <w:sz w:val="16"/>
          <w:szCs w:val="16"/>
          <w:lang w:eastAsia="en-US"/>
        </w:rPr>
      </w:pPr>
      <w:r>
        <w:rPr>
          <w:rFonts w:ascii="Verdana" w:eastAsiaTheme="minorHAnsi" w:hAnsi="Verdana" w:cs="Arial"/>
          <w:sz w:val="16"/>
          <w:szCs w:val="16"/>
          <w:lang w:eastAsia="en-US"/>
        </w:rPr>
        <w:t xml:space="preserve">Otwarcie ofert następuje poprzez użycie aplikacji do szyfrowania ofert dostępnej na </w:t>
      </w:r>
      <w:proofErr w:type="spellStart"/>
      <w:r>
        <w:rPr>
          <w:rFonts w:ascii="Verdana" w:eastAsiaTheme="minorHAnsi" w:hAnsi="Verdana" w:cs="Arial"/>
          <w:sz w:val="16"/>
          <w:szCs w:val="16"/>
          <w:lang w:eastAsia="en-US"/>
        </w:rPr>
        <w:t>miniPortalu</w:t>
      </w:r>
      <w:proofErr w:type="spellEnd"/>
      <w:r>
        <w:rPr>
          <w:rFonts w:ascii="Verdana" w:eastAsiaTheme="minorHAnsi" w:hAnsi="Verdana" w:cs="Arial"/>
          <w:sz w:val="16"/>
          <w:szCs w:val="16"/>
          <w:lang w:eastAsia="en-US"/>
        </w:rPr>
        <w:t xml:space="preserve"> i  dokonywane jest poprzez odszyfrowanie i otwarcie ofert za pomocą klucza prywatnego.</w:t>
      </w:r>
    </w:p>
    <w:bookmarkEnd w:id="1"/>
    <w:bookmarkEnd w:id="2"/>
    <w:p w:rsidR="00FD4C12" w:rsidRDefault="00FD4C12" w:rsidP="00FD4C12">
      <w:pPr>
        <w:pStyle w:val="Lista"/>
        <w:numPr>
          <w:ilvl w:val="0"/>
          <w:numId w:val="17"/>
        </w:numPr>
        <w:suppressAutoHyphens w:val="0"/>
        <w:autoSpaceDE w:val="0"/>
        <w:autoSpaceDN w:val="0"/>
        <w:spacing w:before="0" w:line="360" w:lineRule="auto"/>
        <w:ind w:left="709" w:hanging="425"/>
        <w:rPr>
          <w:rFonts w:ascii="Verdana" w:eastAsiaTheme="minorHAnsi" w:hAnsi="Verdana" w:cs="Arial"/>
          <w:sz w:val="16"/>
          <w:szCs w:val="16"/>
          <w:lang w:eastAsia="en-US"/>
        </w:rPr>
      </w:pPr>
      <w:r>
        <w:rPr>
          <w:rFonts w:ascii="Verdana" w:eastAsiaTheme="minorHAnsi" w:hAnsi="Verdana" w:cs="Arial"/>
          <w:sz w:val="16"/>
          <w:szCs w:val="16"/>
          <w:lang w:eastAsia="en-US"/>
        </w:rPr>
        <w:t>Otwarcie ofert jest jawne, Wykonawcy mogą uczestniczyć w sesji otwarcia ofert.</w:t>
      </w:r>
    </w:p>
    <w:p w:rsidR="00FD4C12" w:rsidRDefault="00FD4C12" w:rsidP="00FD4C12">
      <w:pPr>
        <w:pStyle w:val="Lista"/>
        <w:numPr>
          <w:ilvl w:val="0"/>
          <w:numId w:val="17"/>
        </w:numPr>
        <w:suppressAutoHyphens w:val="0"/>
        <w:autoSpaceDE w:val="0"/>
        <w:autoSpaceDN w:val="0"/>
        <w:spacing w:before="0" w:line="360" w:lineRule="auto"/>
        <w:ind w:left="709" w:hanging="425"/>
        <w:rPr>
          <w:rFonts w:ascii="Verdana" w:eastAsiaTheme="minorHAnsi" w:hAnsi="Verdana" w:cs="Arial"/>
          <w:sz w:val="16"/>
          <w:szCs w:val="16"/>
          <w:lang w:eastAsia="en-US"/>
        </w:rPr>
      </w:pPr>
      <w:r>
        <w:rPr>
          <w:rFonts w:ascii="Verdana" w:eastAsiaTheme="minorHAnsi" w:hAnsi="Verdana" w:cs="Arial"/>
          <w:sz w:val="16"/>
          <w:szCs w:val="16"/>
          <w:lang w:eastAsia="en-US"/>
        </w:rPr>
        <w:t>Niezwłocznie po otwarciu ofert Zamawiający zamieści na stronie internetowej informację z otwarcia ofert.</w:t>
      </w:r>
    </w:p>
    <w:p w:rsidR="00FD4C12" w:rsidRPr="0090789B"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r>
        <w:rPr>
          <w:rFonts w:ascii="Verdana" w:hAnsi="Verdana" w:cs="Verdana"/>
          <w:b/>
          <w:sz w:val="16"/>
        </w:rPr>
        <w:t>XIII. Opis sposobu obliczenia ceny</w:t>
      </w:r>
    </w:p>
    <w:p w:rsidR="00FD4C12" w:rsidRPr="00AC0E87" w:rsidRDefault="00FD4C12" w:rsidP="00FD4C12">
      <w:pPr>
        <w:pStyle w:val="Akapitzlist"/>
        <w:numPr>
          <w:ilvl w:val="0"/>
          <w:numId w:val="11"/>
        </w:numPr>
        <w:spacing w:line="360" w:lineRule="auto"/>
        <w:ind w:left="357" w:hanging="357"/>
        <w:jc w:val="both"/>
        <w:rPr>
          <w:rFonts w:ascii="Verdana" w:hAnsi="Verdana"/>
          <w:sz w:val="16"/>
          <w:szCs w:val="16"/>
        </w:rPr>
      </w:pPr>
      <w:r w:rsidRPr="00AC0E87">
        <w:rPr>
          <w:rFonts w:ascii="Verdana" w:hAnsi="Verdana"/>
          <w:sz w:val="16"/>
          <w:szCs w:val="16"/>
        </w:rPr>
        <w:t>Cenę oferty należy wpisać zarówno w formularzu asortymentowo-cenowym, jak i w formularzu ofertowym.</w:t>
      </w:r>
    </w:p>
    <w:p w:rsidR="00FD4C12" w:rsidRPr="00AC0E87" w:rsidRDefault="00FD4C12" w:rsidP="00FD4C12">
      <w:pPr>
        <w:pStyle w:val="Akapitzlist"/>
        <w:numPr>
          <w:ilvl w:val="0"/>
          <w:numId w:val="11"/>
        </w:numPr>
        <w:spacing w:line="360" w:lineRule="auto"/>
        <w:ind w:left="357" w:hanging="357"/>
        <w:jc w:val="both"/>
        <w:rPr>
          <w:rFonts w:ascii="Verdana" w:hAnsi="Verdana"/>
          <w:sz w:val="16"/>
          <w:szCs w:val="16"/>
        </w:rPr>
      </w:pPr>
      <w:r w:rsidRPr="00AC0E87">
        <w:rPr>
          <w:rFonts w:ascii="Verdana" w:hAnsi="Verdana"/>
          <w:sz w:val="16"/>
          <w:szCs w:val="16"/>
        </w:rPr>
        <w:t>Wykonawca określi cenę oferty w złotych z VAT, przy uwzględnieniu stawki podatku, obowiązującej w dniu składania ofert.</w:t>
      </w:r>
    </w:p>
    <w:p w:rsidR="00FD4C12" w:rsidRPr="00AC0E87" w:rsidRDefault="00FD4C12" w:rsidP="00FD4C12">
      <w:pPr>
        <w:pStyle w:val="Akapitzlist"/>
        <w:numPr>
          <w:ilvl w:val="0"/>
          <w:numId w:val="11"/>
        </w:numPr>
        <w:spacing w:line="360" w:lineRule="auto"/>
        <w:ind w:left="357" w:hanging="357"/>
        <w:jc w:val="both"/>
        <w:rPr>
          <w:rFonts w:ascii="Verdana" w:hAnsi="Verdana"/>
          <w:sz w:val="16"/>
          <w:szCs w:val="16"/>
        </w:rPr>
      </w:pPr>
      <w:r w:rsidRPr="00AC0E87">
        <w:rPr>
          <w:rFonts w:ascii="Verdana" w:hAnsi="Verdana"/>
          <w:sz w:val="16"/>
          <w:szCs w:val="16"/>
        </w:rPr>
        <w:t>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w:t>
      </w:r>
      <w:r>
        <w:rPr>
          <w:rFonts w:ascii="Verdana" w:hAnsi="Verdana"/>
          <w:sz w:val="16"/>
          <w:szCs w:val="16"/>
        </w:rPr>
        <w:t>018 r. poz. 419</w:t>
      </w:r>
      <w:r w:rsidRPr="00AC0E87">
        <w:rPr>
          <w:rFonts w:ascii="Verdana" w:hAnsi="Verdana"/>
          <w:sz w:val="16"/>
          <w:szCs w:val="16"/>
        </w:rPr>
        <w:t>) powinny zostać uwzględnione w cenie.</w:t>
      </w:r>
    </w:p>
    <w:p w:rsidR="00FD4C12" w:rsidRPr="00AC0E87" w:rsidRDefault="00FD4C12" w:rsidP="00FD4C12">
      <w:pPr>
        <w:pStyle w:val="Akapitzlist"/>
        <w:numPr>
          <w:ilvl w:val="0"/>
          <w:numId w:val="11"/>
        </w:numPr>
        <w:spacing w:line="360" w:lineRule="auto"/>
        <w:ind w:left="357" w:hanging="357"/>
        <w:jc w:val="both"/>
        <w:rPr>
          <w:rFonts w:ascii="Verdana" w:hAnsi="Verdana"/>
          <w:sz w:val="16"/>
          <w:szCs w:val="16"/>
        </w:rPr>
      </w:pPr>
      <w:r w:rsidRPr="00AC0E87">
        <w:rPr>
          <w:rFonts w:ascii="Verdana" w:hAnsi="Verdana"/>
          <w:sz w:val="16"/>
          <w:szCs w:val="16"/>
        </w:rPr>
        <w:t>Wszystkie ceny (w tym jednostkowe) powinny być pod</w:t>
      </w:r>
      <w:r>
        <w:rPr>
          <w:rFonts w:ascii="Verdana" w:hAnsi="Verdana"/>
          <w:sz w:val="16"/>
          <w:szCs w:val="16"/>
        </w:rPr>
        <w:t>awane</w:t>
      </w:r>
      <w:r w:rsidRPr="00AC0E87">
        <w:rPr>
          <w:rFonts w:ascii="Verdana" w:hAnsi="Verdana"/>
          <w:sz w:val="16"/>
          <w:szCs w:val="16"/>
        </w:rPr>
        <w:t xml:space="preserve"> z dokładnością do dwóch miejsc po przecinku.</w:t>
      </w:r>
    </w:p>
    <w:p w:rsidR="00FD4C12" w:rsidRPr="00FA2829" w:rsidRDefault="00FD4C12" w:rsidP="00FD4C12">
      <w:pPr>
        <w:spacing w:line="360" w:lineRule="auto"/>
        <w:jc w:val="both"/>
        <w:rPr>
          <w:rFonts w:ascii="Verdana" w:hAnsi="Verdana"/>
          <w:sz w:val="16"/>
          <w:szCs w:val="16"/>
        </w:rPr>
      </w:pPr>
    </w:p>
    <w:p w:rsidR="0022294B" w:rsidRPr="0022294B" w:rsidRDefault="0022294B" w:rsidP="0022294B">
      <w:pPr>
        <w:autoSpaceDN w:val="0"/>
        <w:spacing w:line="360" w:lineRule="auto"/>
        <w:textAlignment w:val="baseline"/>
        <w:outlineLvl w:val="0"/>
        <w:rPr>
          <w:rFonts w:ascii="Verdana" w:eastAsia="SimSun" w:hAnsi="Verdana" w:cs="Arial"/>
          <w:b/>
          <w:bCs/>
          <w:color w:val="000000"/>
          <w:kern w:val="3"/>
          <w:sz w:val="16"/>
          <w:szCs w:val="16"/>
          <w:lang w:eastAsia="pl-PL"/>
        </w:rPr>
      </w:pPr>
      <w:r w:rsidRPr="0022294B">
        <w:rPr>
          <w:rFonts w:ascii="Verdana" w:eastAsia="SimSun" w:hAnsi="Verdana" w:cs="Arial"/>
          <w:b/>
          <w:bCs/>
          <w:color w:val="000000"/>
          <w:kern w:val="3"/>
          <w:sz w:val="16"/>
          <w:szCs w:val="16"/>
          <w:lang w:eastAsia="pl-PL"/>
        </w:rPr>
        <w:t>XIV. Kryteria oraz sposób oceny ofert:</w:t>
      </w:r>
    </w:p>
    <w:p w:rsidR="0022294B" w:rsidRPr="0022294B" w:rsidRDefault="0022294B" w:rsidP="0022294B">
      <w:pPr>
        <w:autoSpaceDN w:val="0"/>
        <w:spacing w:line="360" w:lineRule="auto"/>
        <w:textAlignment w:val="baseline"/>
        <w:outlineLvl w:val="0"/>
        <w:rPr>
          <w:rFonts w:ascii="Verdana" w:eastAsia="SimSun" w:hAnsi="Verdana" w:cs="Arial"/>
          <w:bCs/>
          <w:color w:val="000000"/>
          <w:kern w:val="3"/>
          <w:sz w:val="16"/>
          <w:szCs w:val="16"/>
          <w:lang w:eastAsia="pl-PL"/>
        </w:rPr>
      </w:pPr>
      <w:r w:rsidRPr="0022294B">
        <w:rPr>
          <w:rFonts w:ascii="Verdana" w:eastAsia="SimSun" w:hAnsi="Verdana" w:cs="Arial"/>
          <w:bCs/>
          <w:color w:val="000000"/>
          <w:kern w:val="3"/>
          <w:sz w:val="16"/>
          <w:szCs w:val="16"/>
          <w:lang w:eastAsia="pl-PL"/>
        </w:rPr>
        <w:t>1. Zamawiający będzie oce</w:t>
      </w:r>
      <w:r w:rsidR="00885AEB">
        <w:rPr>
          <w:rFonts w:ascii="Verdana" w:eastAsia="SimSun" w:hAnsi="Verdana" w:cs="Arial"/>
          <w:bCs/>
          <w:color w:val="000000"/>
          <w:kern w:val="3"/>
          <w:sz w:val="16"/>
          <w:szCs w:val="16"/>
          <w:lang w:eastAsia="pl-PL"/>
        </w:rPr>
        <w:t xml:space="preserve">niał oferty według </w:t>
      </w:r>
      <w:r w:rsidR="00577843">
        <w:rPr>
          <w:rFonts w:ascii="Verdana" w:eastAsia="SimSun" w:hAnsi="Verdana" w:cs="Arial"/>
          <w:bCs/>
          <w:color w:val="000000"/>
          <w:kern w:val="3"/>
          <w:sz w:val="16"/>
          <w:szCs w:val="16"/>
          <w:lang w:eastAsia="pl-PL"/>
        </w:rPr>
        <w:t>następującego kryteriów</w:t>
      </w:r>
      <w:r w:rsidRPr="0022294B">
        <w:rPr>
          <w:rFonts w:ascii="Verdana" w:eastAsia="SimSun" w:hAnsi="Verdana" w:cs="Arial"/>
          <w:bCs/>
          <w:color w:val="000000"/>
          <w:kern w:val="3"/>
          <w:sz w:val="16"/>
          <w:szCs w:val="16"/>
          <w:lang w:eastAsia="pl-PL"/>
        </w:rPr>
        <w:t>:</w:t>
      </w:r>
    </w:p>
    <w:p w:rsidR="0022294B" w:rsidRDefault="0022294B" w:rsidP="0022294B">
      <w:pPr>
        <w:autoSpaceDN w:val="0"/>
        <w:spacing w:line="360" w:lineRule="auto"/>
        <w:textAlignment w:val="baseline"/>
        <w:rPr>
          <w:rFonts w:ascii="Verdana" w:eastAsia="SimSun" w:hAnsi="Verdana" w:cs="Verdana"/>
          <w:bCs/>
          <w:kern w:val="3"/>
          <w:sz w:val="16"/>
          <w:szCs w:val="16"/>
          <w:lang w:eastAsia="zh-CN"/>
        </w:rPr>
      </w:pPr>
      <w:r w:rsidRPr="0022294B">
        <w:rPr>
          <w:rFonts w:ascii="Verdana" w:eastAsia="SimSun" w:hAnsi="Verdana" w:cs="Verdana"/>
          <w:bCs/>
          <w:kern w:val="3"/>
          <w:sz w:val="16"/>
          <w:szCs w:val="16"/>
          <w:lang w:eastAsia="zh-CN"/>
        </w:rPr>
        <w:t xml:space="preserve">KRYTERIUM I </w:t>
      </w:r>
      <w:r w:rsidR="004575DE">
        <w:rPr>
          <w:rFonts w:ascii="Verdana" w:eastAsia="SimSun" w:hAnsi="Verdana" w:cs="Verdana"/>
          <w:bCs/>
          <w:kern w:val="3"/>
          <w:sz w:val="16"/>
          <w:szCs w:val="16"/>
          <w:lang w:eastAsia="zh-CN"/>
        </w:rPr>
        <w:t xml:space="preserve">- </w:t>
      </w:r>
      <w:r w:rsidR="00577843">
        <w:rPr>
          <w:rFonts w:ascii="Verdana" w:eastAsia="SimSun" w:hAnsi="Verdana" w:cs="Verdana"/>
          <w:bCs/>
          <w:kern w:val="3"/>
          <w:sz w:val="16"/>
          <w:szCs w:val="16"/>
          <w:lang w:eastAsia="zh-CN"/>
        </w:rPr>
        <w:t>Cena - 60%/pkt</w:t>
      </w:r>
    </w:p>
    <w:p w:rsidR="00577843" w:rsidRPr="0022294B" w:rsidRDefault="0045081A" w:rsidP="0022294B">
      <w:pPr>
        <w:autoSpaceDN w:val="0"/>
        <w:spacing w:line="360" w:lineRule="auto"/>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KRYTERIUM II – J</w:t>
      </w:r>
      <w:r w:rsidR="00577843">
        <w:rPr>
          <w:rFonts w:ascii="Verdana" w:eastAsia="SimSun" w:hAnsi="Verdana" w:cs="Arial"/>
          <w:kern w:val="3"/>
          <w:sz w:val="16"/>
          <w:szCs w:val="16"/>
          <w:lang w:eastAsia="zh-CN"/>
        </w:rPr>
        <w:t>akość – 40%/pkt</w:t>
      </w:r>
    </w:p>
    <w:p w:rsidR="0022294B" w:rsidRPr="0045081A" w:rsidRDefault="00577843" w:rsidP="0022294B">
      <w:pPr>
        <w:autoSpaceDN w:val="0"/>
        <w:spacing w:line="360" w:lineRule="auto"/>
        <w:textAlignment w:val="baseline"/>
        <w:rPr>
          <w:rFonts w:ascii="Verdana" w:eastAsia="SimSun" w:hAnsi="Verdana" w:cs="Arial"/>
          <w:kern w:val="3"/>
          <w:sz w:val="16"/>
          <w:szCs w:val="16"/>
          <w:u w:val="single"/>
          <w:lang w:eastAsia="zh-CN"/>
        </w:rPr>
      </w:pPr>
      <w:r w:rsidRPr="0045081A">
        <w:rPr>
          <w:rFonts w:ascii="Verdana" w:eastAsia="SimSun" w:hAnsi="Verdana" w:cs="Verdana"/>
          <w:kern w:val="3"/>
          <w:sz w:val="16"/>
          <w:szCs w:val="16"/>
          <w:u w:val="single"/>
          <w:lang w:eastAsia="zh-CN"/>
        </w:rPr>
        <w:t xml:space="preserve">a). </w:t>
      </w:r>
      <w:r w:rsidR="0022294B" w:rsidRPr="0045081A">
        <w:rPr>
          <w:rFonts w:ascii="Verdana" w:eastAsia="SimSun" w:hAnsi="Verdana" w:cs="Verdana"/>
          <w:kern w:val="3"/>
          <w:sz w:val="16"/>
          <w:szCs w:val="16"/>
          <w:u w:val="single"/>
          <w:lang w:eastAsia="zh-CN"/>
        </w:rPr>
        <w:t>Zamawiający przydzieli punktację wg następujących zasad:</w:t>
      </w:r>
    </w:p>
    <w:p w:rsidR="0022294B" w:rsidRPr="0022294B" w:rsidRDefault="0022294B" w:rsidP="0022294B">
      <w:pPr>
        <w:autoSpaceDN w:val="0"/>
        <w:spacing w:line="360" w:lineRule="auto"/>
        <w:textAlignment w:val="baseline"/>
        <w:rPr>
          <w:rFonts w:ascii="Verdana" w:eastAsia="SimSun" w:hAnsi="Verdana" w:cs="Arial"/>
          <w:kern w:val="3"/>
          <w:sz w:val="16"/>
          <w:szCs w:val="16"/>
          <w:lang w:eastAsia="zh-CN"/>
        </w:rPr>
      </w:pPr>
      <w:r w:rsidRPr="0022294B">
        <w:rPr>
          <w:rFonts w:ascii="Verdana" w:eastAsia="SimSun" w:hAnsi="Verdana" w:cs="Verdana"/>
          <w:kern w:val="3"/>
          <w:sz w:val="16"/>
          <w:szCs w:val="16"/>
          <w:lang w:eastAsia="zh-CN"/>
        </w:rPr>
        <w:t>Cena (C) wg wzoru:</w:t>
      </w:r>
    </w:p>
    <w:p w:rsidR="0022294B" w:rsidRPr="0022294B" w:rsidRDefault="00885AEB" w:rsidP="0022294B">
      <w:pPr>
        <w:autoSpaceDN w:val="0"/>
        <w:spacing w:line="360" w:lineRule="auto"/>
        <w:textAlignment w:val="baseline"/>
        <w:rPr>
          <w:rFonts w:ascii="Verdana" w:eastAsia="SimSun" w:hAnsi="Verdana" w:cs="Arial"/>
          <w:kern w:val="3"/>
          <w:sz w:val="16"/>
          <w:szCs w:val="16"/>
          <w:lang w:eastAsia="zh-CN"/>
        </w:rPr>
      </w:pPr>
      <w:r>
        <w:rPr>
          <w:rFonts w:ascii="Verdana" w:eastAsia="SimSun" w:hAnsi="Verdana" w:cs="Verdana"/>
          <w:kern w:val="3"/>
          <w:sz w:val="16"/>
          <w:szCs w:val="16"/>
          <w:lang w:eastAsia="zh-CN"/>
        </w:rPr>
        <w:t xml:space="preserve">         </w:t>
      </w:r>
      <w:r w:rsidR="0022294B" w:rsidRPr="0022294B">
        <w:rPr>
          <w:rFonts w:ascii="Verdana" w:eastAsia="SimSun" w:hAnsi="Verdana" w:cs="Verdana"/>
          <w:kern w:val="3"/>
          <w:sz w:val="16"/>
          <w:szCs w:val="16"/>
          <w:lang w:eastAsia="zh-CN"/>
        </w:rPr>
        <w:t>najniższa oferowana cena brutto</w:t>
      </w:r>
    </w:p>
    <w:p w:rsidR="0022294B" w:rsidRPr="0022294B" w:rsidRDefault="0022294B" w:rsidP="0022294B">
      <w:pPr>
        <w:autoSpaceDN w:val="0"/>
        <w:spacing w:line="360" w:lineRule="auto"/>
        <w:textAlignment w:val="baseline"/>
        <w:rPr>
          <w:rFonts w:ascii="Verdana" w:eastAsia="SimSun" w:hAnsi="Verdana" w:cs="Arial"/>
          <w:kern w:val="3"/>
          <w:sz w:val="16"/>
          <w:szCs w:val="16"/>
          <w:lang w:eastAsia="zh-CN"/>
        </w:rPr>
      </w:pPr>
      <w:r w:rsidRPr="0022294B">
        <w:rPr>
          <w:rFonts w:ascii="Verdana" w:eastAsia="SimSun" w:hAnsi="Verdana" w:cs="Verdana"/>
          <w:kern w:val="3"/>
          <w:sz w:val="16"/>
          <w:szCs w:val="16"/>
          <w:lang w:eastAsia="zh-CN"/>
        </w:rPr>
        <w:t>C = --------------------</w:t>
      </w:r>
      <w:r w:rsidR="00577843">
        <w:rPr>
          <w:rFonts w:ascii="Verdana" w:eastAsia="SimSun" w:hAnsi="Verdana" w:cs="Verdana"/>
          <w:kern w:val="3"/>
          <w:sz w:val="16"/>
          <w:szCs w:val="16"/>
          <w:lang w:eastAsia="zh-CN"/>
        </w:rPr>
        <w:t>-----------------------   x  60</w:t>
      </w:r>
      <w:r w:rsidRPr="0022294B">
        <w:rPr>
          <w:rFonts w:ascii="Verdana" w:eastAsia="SimSun" w:hAnsi="Verdana" w:cs="Verdana"/>
          <w:kern w:val="3"/>
          <w:sz w:val="16"/>
          <w:szCs w:val="16"/>
          <w:lang w:eastAsia="zh-CN"/>
        </w:rPr>
        <w:t xml:space="preserve"> x 100 %</w:t>
      </w:r>
    </w:p>
    <w:p w:rsidR="0022294B" w:rsidRDefault="00885AEB" w:rsidP="0022294B">
      <w:pPr>
        <w:autoSpaceDN w:val="0"/>
        <w:spacing w:line="360" w:lineRule="auto"/>
        <w:textAlignment w:val="baseline"/>
        <w:rPr>
          <w:rFonts w:ascii="Verdana" w:eastAsia="SimSun" w:hAnsi="Verdana" w:cs="Verdana"/>
          <w:kern w:val="3"/>
          <w:sz w:val="16"/>
          <w:szCs w:val="16"/>
          <w:lang w:eastAsia="zh-CN"/>
        </w:rPr>
      </w:pPr>
      <w:r>
        <w:rPr>
          <w:rFonts w:ascii="Verdana" w:eastAsia="SimSun" w:hAnsi="Verdana" w:cs="Verdana"/>
          <w:kern w:val="3"/>
          <w:sz w:val="16"/>
          <w:szCs w:val="16"/>
          <w:lang w:eastAsia="zh-CN"/>
        </w:rPr>
        <w:t xml:space="preserve">          </w:t>
      </w:r>
      <w:r w:rsidR="0022294B" w:rsidRPr="0022294B">
        <w:rPr>
          <w:rFonts w:ascii="Verdana" w:eastAsia="SimSun" w:hAnsi="Verdana" w:cs="Verdana"/>
          <w:kern w:val="3"/>
          <w:sz w:val="16"/>
          <w:szCs w:val="16"/>
          <w:lang w:eastAsia="zh-CN"/>
        </w:rPr>
        <w:t>cena oferty ocenianej brutto</w:t>
      </w:r>
    </w:p>
    <w:p w:rsidR="00577843" w:rsidRPr="0045081A" w:rsidRDefault="00577843" w:rsidP="0022294B">
      <w:pPr>
        <w:autoSpaceDN w:val="0"/>
        <w:spacing w:line="360" w:lineRule="auto"/>
        <w:textAlignment w:val="baseline"/>
        <w:rPr>
          <w:rFonts w:ascii="Verdana" w:eastAsia="SimSun" w:hAnsi="Verdana" w:cs="Verdana"/>
          <w:kern w:val="3"/>
          <w:sz w:val="16"/>
          <w:szCs w:val="16"/>
          <w:u w:val="single"/>
          <w:lang w:eastAsia="zh-CN"/>
        </w:rPr>
      </w:pPr>
      <w:r w:rsidRPr="0045081A">
        <w:rPr>
          <w:rFonts w:ascii="Verdana" w:eastAsia="SimSun" w:hAnsi="Verdana" w:cs="Arial"/>
          <w:kern w:val="3"/>
          <w:sz w:val="16"/>
          <w:szCs w:val="16"/>
          <w:u w:val="single"/>
          <w:lang w:eastAsia="zh-CN"/>
        </w:rPr>
        <w:t xml:space="preserve">b). </w:t>
      </w:r>
      <w:r w:rsidRPr="0045081A">
        <w:rPr>
          <w:rFonts w:ascii="Verdana" w:eastAsia="SimSun" w:hAnsi="Verdana" w:cs="Verdana"/>
          <w:kern w:val="3"/>
          <w:sz w:val="16"/>
          <w:szCs w:val="16"/>
          <w:u w:val="single"/>
          <w:lang w:eastAsia="zh-CN"/>
        </w:rPr>
        <w:t>Zamawiający przydzieli punktację wg następujących zasad:</w:t>
      </w:r>
    </w:p>
    <w:p w:rsidR="00577843" w:rsidRPr="00577843" w:rsidRDefault="00577843" w:rsidP="0022294B">
      <w:pPr>
        <w:autoSpaceDN w:val="0"/>
        <w:spacing w:line="360" w:lineRule="auto"/>
        <w:textAlignment w:val="baseline"/>
        <w:rPr>
          <w:rFonts w:ascii="Verdana" w:eastAsia="SimSun" w:hAnsi="Verdana" w:cs="Arial"/>
          <w:kern w:val="3"/>
          <w:sz w:val="16"/>
          <w:szCs w:val="16"/>
          <w:lang w:eastAsia="zh-CN"/>
        </w:rPr>
      </w:pPr>
      <w:r>
        <w:rPr>
          <w:rFonts w:ascii="Verdana" w:eastAsia="SimSun" w:hAnsi="Verdana" w:cs="Verdana"/>
          <w:kern w:val="3"/>
          <w:sz w:val="16"/>
          <w:szCs w:val="16"/>
          <w:lang w:eastAsia="zh-CN"/>
        </w:rPr>
        <w:t>Jakość (T) wg wzoru</w:t>
      </w:r>
    </w:p>
    <w:p w:rsidR="00577843" w:rsidRDefault="0015148D" w:rsidP="00577843">
      <w:pPr>
        <w:jc w:val="both"/>
        <w:rPr>
          <w:rFonts w:ascii="Verdana" w:hAnsi="Verdana"/>
          <w:b/>
          <w:sz w:val="16"/>
          <w:szCs w:val="24"/>
          <w:lang w:eastAsia="zh-CN"/>
        </w:rPr>
      </w:pPr>
      <w:proofErr w:type="spellStart"/>
      <w:r>
        <w:rPr>
          <w:rFonts w:ascii="Verdana" w:hAnsi="Verdana"/>
          <w:sz w:val="16"/>
          <w:szCs w:val="24"/>
          <w:lang w:eastAsia="zh-CN"/>
        </w:rPr>
        <w:t>Tk</w:t>
      </w:r>
      <w:proofErr w:type="spellEnd"/>
      <w:r>
        <w:rPr>
          <w:rFonts w:ascii="Verdana" w:hAnsi="Verdana"/>
          <w:sz w:val="16"/>
          <w:szCs w:val="24"/>
          <w:lang w:eastAsia="zh-CN"/>
        </w:rPr>
        <w:t xml:space="preserve"> x 40</w:t>
      </w:r>
      <w:r w:rsidR="00577843" w:rsidRPr="00577843">
        <w:rPr>
          <w:rFonts w:ascii="Verdana" w:hAnsi="Verdana"/>
          <w:sz w:val="16"/>
          <w:szCs w:val="24"/>
          <w:lang w:eastAsia="zh-CN"/>
        </w:rPr>
        <w:t xml:space="preserve"> ( waga)/ </w:t>
      </w:r>
      <w:proofErr w:type="spellStart"/>
      <w:r w:rsidR="00577843" w:rsidRPr="00577843">
        <w:rPr>
          <w:rFonts w:ascii="Verdana" w:hAnsi="Verdana"/>
          <w:sz w:val="16"/>
          <w:szCs w:val="24"/>
          <w:lang w:eastAsia="zh-CN"/>
        </w:rPr>
        <w:t>Tn</w:t>
      </w:r>
      <w:proofErr w:type="spellEnd"/>
      <w:r w:rsidR="00577843" w:rsidRPr="00577843">
        <w:rPr>
          <w:rFonts w:ascii="Verdana" w:hAnsi="Verdana"/>
          <w:sz w:val="16"/>
          <w:szCs w:val="24"/>
          <w:lang w:eastAsia="zh-CN"/>
        </w:rPr>
        <w:t>= T</w:t>
      </w:r>
      <w:r w:rsidR="00577843" w:rsidRPr="00AA419D">
        <w:rPr>
          <w:rFonts w:ascii="Verdana" w:hAnsi="Verdana"/>
          <w:b/>
          <w:sz w:val="16"/>
          <w:szCs w:val="24"/>
          <w:lang w:eastAsia="zh-CN"/>
        </w:rPr>
        <w:t xml:space="preserve">  </w:t>
      </w:r>
    </w:p>
    <w:p w:rsidR="00577843" w:rsidRPr="00577843" w:rsidRDefault="00577843" w:rsidP="00577843">
      <w:pPr>
        <w:jc w:val="both"/>
        <w:rPr>
          <w:rFonts w:ascii="Verdana" w:hAnsi="Verdana"/>
          <w:sz w:val="16"/>
          <w:szCs w:val="24"/>
          <w:lang w:eastAsia="zh-CN"/>
        </w:rPr>
      </w:pPr>
      <w:r w:rsidRPr="00AA419D">
        <w:rPr>
          <w:rFonts w:ascii="Verdana" w:hAnsi="Verdana"/>
          <w:b/>
          <w:sz w:val="16"/>
          <w:szCs w:val="24"/>
          <w:lang w:eastAsia="zh-CN"/>
        </w:rPr>
        <w:t xml:space="preserve">     </w:t>
      </w:r>
    </w:p>
    <w:p w:rsidR="00577843" w:rsidRPr="00AA419D" w:rsidRDefault="00577843" w:rsidP="00577843">
      <w:pPr>
        <w:spacing w:line="360" w:lineRule="auto"/>
        <w:jc w:val="both"/>
        <w:rPr>
          <w:rFonts w:ascii="Verdana" w:hAnsi="Verdana"/>
          <w:sz w:val="16"/>
          <w:szCs w:val="24"/>
          <w:lang w:eastAsia="zh-CN"/>
        </w:rPr>
      </w:pPr>
      <w:r w:rsidRPr="00AA419D">
        <w:rPr>
          <w:rFonts w:ascii="Verdana" w:hAnsi="Verdana"/>
          <w:sz w:val="16"/>
          <w:szCs w:val="24"/>
          <w:lang w:eastAsia="zh-CN"/>
        </w:rPr>
        <w:t xml:space="preserve">Gdzie: </w:t>
      </w:r>
    </w:p>
    <w:p w:rsidR="00577843" w:rsidRPr="00AA419D" w:rsidRDefault="00577843" w:rsidP="00577843">
      <w:pPr>
        <w:spacing w:line="360" w:lineRule="auto"/>
        <w:jc w:val="both"/>
        <w:rPr>
          <w:rFonts w:ascii="Verdana" w:hAnsi="Verdana"/>
          <w:sz w:val="16"/>
          <w:szCs w:val="24"/>
          <w:lang w:eastAsia="zh-CN"/>
        </w:rPr>
      </w:pPr>
      <w:proofErr w:type="spellStart"/>
      <w:r w:rsidRPr="00AA419D">
        <w:rPr>
          <w:rFonts w:ascii="Verdana" w:hAnsi="Verdana"/>
          <w:sz w:val="16"/>
          <w:szCs w:val="24"/>
          <w:lang w:eastAsia="zh-CN"/>
        </w:rPr>
        <w:t>Tn</w:t>
      </w:r>
      <w:proofErr w:type="spellEnd"/>
      <w:r w:rsidRPr="00AA419D">
        <w:rPr>
          <w:rFonts w:ascii="Verdana" w:hAnsi="Verdana"/>
          <w:sz w:val="16"/>
          <w:szCs w:val="24"/>
          <w:lang w:eastAsia="zh-CN"/>
        </w:rPr>
        <w:t>- maksymalna ilość punktów uzyskana w kryterium „</w:t>
      </w:r>
      <w:r>
        <w:rPr>
          <w:rFonts w:ascii="Verdana" w:hAnsi="Verdana"/>
          <w:sz w:val="16"/>
          <w:szCs w:val="24"/>
          <w:lang w:eastAsia="zh-CN"/>
        </w:rPr>
        <w:t>jakość</w:t>
      </w:r>
      <w:r w:rsidRPr="00AA419D">
        <w:rPr>
          <w:rFonts w:ascii="Verdana" w:hAnsi="Verdana"/>
          <w:sz w:val="16"/>
          <w:szCs w:val="24"/>
          <w:lang w:eastAsia="zh-CN"/>
        </w:rPr>
        <w:t>”</w:t>
      </w:r>
    </w:p>
    <w:p w:rsidR="00577843" w:rsidRPr="00AA419D" w:rsidRDefault="00577843" w:rsidP="00577843">
      <w:pPr>
        <w:spacing w:line="360" w:lineRule="auto"/>
        <w:jc w:val="both"/>
        <w:rPr>
          <w:rFonts w:ascii="Verdana" w:hAnsi="Verdana"/>
          <w:sz w:val="16"/>
          <w:szCs w:val="24"/>
          <w:lang w:eastAsia="zh-CN"/>
        </w:rPr>
      </w:pPr>
      <w:proofErr w:type="spellStart"/>
      <w:r w:rsidRPr="00AA419D">
        <w:rPr>
          <w:rFonts w:ascii="Verdana" w:hAnsi="Verdana"/>
          <w:sz w:val="16"/>
          <w:szCs w:val="24"/>
          <w:lang w:eastAsia="zh-CN"/>
        </w:rPr>
        <w:t>Tk</w:t>
      </w:r>
      <w:proofErr w:type="spellEnd"/>
      <w:r w:rsidRPr="00AA419D">
        <w:rPr>
          <w:rFonts w:ascii="Verdana" w:hAnsi="Verdana"/>
          <w:sz w:val="16"/>
          <w:szCs w:val="24"/>
          <w:lang w:eastAsia="zh-CN"/>
        </w:rPr>
        <w:t>- ilość punktów uzyskana przez danego oferenta w kryterium „</w:t>
      </w:r>
      <w:r>
        <w:rPr>
          <w:rFonts w:ascii="Verdana" w:hAnsi="Verdana"/>
          <w:sz w:val="16"/>
          <w:szCs w:val="24"/>
          <w:lang w:eastAsia="zh-CN"/>
        </w:rPr>
        <w:t>jakość</w:t>
      </w:r>
      <w:r w:rsidRPr="00AA419D">
        <w:rPr>
          <w:rFonts w:ascii="Verdana" w:hAnsi="Verdana"/>
          <w:sz w:val="16"/>
          <w:szCs w:val="24"/>
          <w:lang w:eastAsia="zh-CN"/>
        </w:rPr>
        <w:t>”</w:t>
      </w:r>
    </w:p>
    <w:p w:rsidR="00577843" w:rsidRDefault="00577843" w:rsidP="00577843">
      <w:pPr>
        <w:autoSpaceDN w:val="0"/>
        <w:spacing w:line="360" w:lineRule="auto"/>
        <w:textAlignment w:val="baseline"/>
        <w:rPr>
          <w:rFonts w:ascii="Verdana" w:hAnsi="Verdana"/>
          <w:sz w:val="16"/>
          <w:szCs w:val="24"/>
          <w:lang w:eastAsia="zh-CN"/>
        </w:rPr>
      </w:pPr>
      <w:r w:rsidRPr="00AA419D">
        <w:rPr>
          <w:rFonts w:ascii="Verdana" w:hAnsi="Verdana"/>
          <w:sz w:val="16"/>
          <w:szCs w:val="24"/>
          <w:lang w:eastAsia="zh-CN"/>
        </w:rPr>
        <w:t>T- ilość punktów uzyskanych przez oferenta za „</w:t>
      </w:r>
      <w:r>
        <w:rPr>
          <w:rFonts w:ascii="Verdana" w:hAnsi="Verdana"/>
          <w:sz w:val="16"/>
          <w:szCs w:val="24"/>
          <w:lang w:eastAsia="zh-CN"/>
        </w:rPr>
        <w:t>jakość</w:t>
      </w:r>
      <w:r w:rsidRPr="00AA419D">
        <w:rPr>
          <w:rFonts w:ascii="Verdana" w:hAnsi="Verdana"/>
          <w:sz w:val="16"/>
          <w:szCs w:val="24"/>
          <w:lang w:eastAsia="zh-CN"/>
        </w:rPr>
        <w:t>”</w:t>
      </w:r>
      <w:r w:rsidR="0015148D">
        <w:rPr>
          <w:rFonts w:ascii="Verdana" w:hAnsi="Verdana"/>
          <w:sz w:val="16"/>
          <w:szCs w:val="24"/>
          <w:lang w:eastAsia="zh-CN"/>
        </w:rPr>
        <w:t>.</w:t>
      </w:r>
    </w:p>
    <w:p w:rsidR="0045081A" w:rsidRDefault="0045081A" w:rsidP="00577843">
      <w:pPr>
        <w:autoSpaceDN w:val="0"/>
        <w:spacing w:line="360" w:lineRule="auto"/>
        <w:textAlignment w:val="baseline"/>
        <w:rPr>
          <w:rFonts w:ascii="Verdana" w:hAnsi="Verdana"/>
          <w:sz w:val="16"/>
          <w:szCs w:val="24"/>
          <w:lang w:eastAsia="zh-CN"/>
        </w:rPr>
      </w:pPr>
    </w:p>
    <w:p w:rsidR="0045081A" w:rsidRDefault="0045081A" w:rsidP="0045081A">
      <w:pPr>
        <w:jc w:val="both"/>
        <w:rPr>
          <w:rFonts w:ascii="Verdana" w:hAnsi="Verdana"/>
          <w:sz w:val="16"/>
          <w:szCs w:val="16"/>
        </w:rPr>
      </w:pPr>
      <w:r>
        <w:rPr>
          <w:rFonts w:ascii="Verdana" w:hAnsi="Verdana"/>
          <w:color w:val="000000"/>
          <w:sz w:val="16"/>
          <w:szCs w:val="16"/>
          <w:lang w:eastAsia="pl-PL"/>
        </w:rPr>
        <w:t>Jako najkorzystniejsza zostanie wybrana oferta, która uzyska największą sumę punktów za ww. kryteria:</w:t>
      </w:r>
    </w:p>
    <w:p w:rsidR="0045081A" w:rsidRDefault="0045081A" w:rsidP="0045081A">
      <w:pPr>
        <w:jc w:val="both"/>
        <w:rPr>
          <w:rFonts w:ascii="Verdana" w:hAnsi="Verdana"/>
          <w:color w:val="000000"/>
          <w:sz w:val="16"/>
          <w:szCs w:val="16"/>
          <w:lang w:eastAsia="pl-PL"/>
        </w:rPr>
      </w:pPr>
      <w:r>
        <w:rPr>
          <w:rFonts w:ascii="Verdana" w:hAnsi="Verdana"/>
          <w:color w:val="000000"/>
          <w:sz w:val="16"/>
          <w:szCs w:val="16"/>
          <w:lang w:eastAsia="pl-PL"/>
        </w:rPr>
        <w:t>W= ocena oferty, W=C+T.</w:t>
      </w:r>
    </w:p>
    <w:p w:rsidR="00577843" w:rsidRPr="0022294B" w:rsidRDefault="00577843" w:rsidP="00577843">
      <w:pPr>
        <w:autoSpaceDN w:val="0"/>
        <w:spacing w:line="360" w:lineRule="auto"/>
        <w:textAlignment w:val="baseline"/>
        <w:rPr>
          <w:rFonts w:ascii="Verdana" w:eastAsia="SimSun" w:hAnsi="Verdana" w:cs="Arial"/>
          <w:kern w:val="3"/>
          <w:sz w:val="16"/>
          <w:szCs w:val="16"/>
          <w:lang w:eastAsia="zh-CN"/>
        </w:rPr>
      </w:pPr>
    </w:p>
    <w:p w:rsidR="0022294B" w:rsidRPr="0022294B" w:rsidRDefault="0022294B" w:rsidP="0022294B">
      <w:pPr>
        <w:widowControl/>
        <w:spacing w:line="360" w:lineRule="auto"/>
        <w:jc w:val="both"/>
        <w:rPr>
          <w:rFonts w:ascii="Verdana" w:eastAsia="SimSun" w:hAnsi="Verdana" w:cs="Arial"/>
          <w:sz w:val="16"/>
          <w:szCs w:val="16"/>
          <w:lang w:eastAsia="zh-CN"/>
        </w:rPr>
      </w:pPr>
      <w:r w:rsidRPr="0022294B">
        <w:rPr>
          <w:rFonts w:ascii="Verdana" w:eastAsia="SimSun" w:hAnsi="Verdana" w:cs="Arial"/>
          <w:sz w:val="16"/>
          <w:szCs w:val="16"/>
          <w:lang w:eastAsia="zh-CN"/>
        </w:rPr>
        <w:t>2. Jako najkorzystniejsza zostanie wybrana oferta, która uzyska największ</w:t>
      </w:r>
      <w:r w:rsidR="0015148D">
        <w:rPr>
          <w:rFonts w:ascii="Verdana" w:eastAsia="SimSun" w:hAnsi="Verdana" w:cs="Arial"/>
          <w:sz w:val="16"/>
          <w:szCs w:val="16"/>
          <w:lang w:eastAsia="zh-CN"/>
        </w:rPr>
        <w:t>ą ilość punktów za ww. kryteria</w:t>
      </w:r>
      <w:r w:rsidRPr="0022294B">
        <w:rPr>
          <w:rFonts w:ascii="Verdana" w:eastAsia="SimSun" w:hAnsi="Verdana" w:cs="Arial"/>
          <w:sz w:val="16"/>
          <w:szCs w:val="16"/>
          <w:lang w:eastAsia="zh-CN"/>
        </w:rPr>
        <w:t>.</w:t>
      </w:r>
    </w:p>
    <w:p w:rsidR="0022294B" w:rsidRPr="0022294B" w:rsidRDefault="0022294B" w:rsidP="0022294B">
      <w:pPr>
        <w:widowControl/>
        <w:spacing w:line="360" w:lineRule="auto"/>
        <w:jc w:val="both"/>
        <w:rPr>
          <w:rFonts w:ascii="Verdana" w:eastAsia="SimSun" w:hAnsi="Verdana" w:cs="Arial"/>
          <w:sz w:val="16"/>
          <w:szCs w:val="16"/>
          <w:lang w:eastAsia="zh-CN"/>
        </w:rPr>
      </w:pPr>
      <w:r w:rsidRPr="0022294B">
        <w:rPr>
          <w:rFonts w:ascii="Verdana" w:eastAsia="SimSun" w:hAnsi="Verdana" w:cs="Arial"/>
          <w:sz w:val="16"/>
          <w:szCs w:val="16"/>
          <w:lang w:eastAsia="zh-CN"/>
        </w:rPr>
        <w:t>3. Zamawiający wybierze ofertę najkorzystniejszą, czyli ofertę, która uzyska najwyższą ilość punktów.</w:t>
      </w:r>
    </w:p>
    <w:p w:rsidR="0022294B" w:rsidRPr="0022294B" w:rsidRDefault="0022294B" w:rsidP="0022294B">
      <w:pPr>
        <w:widowControl/>
        <w:spacing w:line="360" w:lineRule="auto"/>
        <w:jc w:val="both"/>
        <w:rPr>
          <w:rFonts w:ascii="Verdana" w:eastAsia="SimSun" w:hAnsi="Verdana" w:cs="Arial"/>
          <w:sz w:val="16"/>
          <w:szCs w:val="16"/>
          <w:lang w:eastAsia="zh-CN"/>
        </w:rPr>
      </w:pPr>
      <w:r w:rsidRPr="0022294B">
        <w:rPr>
          <w:rFonts w:ascii="Verdana" w:eastAsia="SimSun" w:hAnsi="Verdana" w:cs="Arial"/>
          <w:sz w:val="16"/>
          <w:szCs w:val="16"/>
          <w:lang w:eastAsia="zh-CN"/>
        </w:rPr>
        <w:t>4. W toku dokonywania badania i oceny ofert Zamawiający może żądać udzielenia przez Wykonawcę  wyjaśnień treści złożonych przez niego ofert.</w:t>
      </w:r>
    </w:p>
    <w:p w:rsidR="0022294B" w:rsidRPr="0022294B" w:rsidRDefault="0022294B" w:rsidP="0022294B">
      <w:pPr>
        <w:widowControl/>
        <w:spacing w:line="360" w:lineRule="auto"/>
        <w:jc w:val="both"/>
        <w:rPr>
          <w:rFonts w:ascii="Verdana" w:eastAsia="SimSun" w:hAnsi="Verdana" w:cs="Arial"/>
          <w:sz w:val="16"/>
          <w:szCs w:val="16"/>
          <w:lang w:eastAsia="zh-CN"/>
        </w:rPr>
      </w:pPr>
      <w:r w:rsidRPr="0022294B">
        <w:rPr>
          <w:rFonts w:ascii="Verdana" w:eastAsia="SimSun" w:hAnsi="Verdana" w:cs="Arial"/>
          <w:sz w:val="16"/>
          <w:szCs w:val="16"/>
          <w:lang w:eastAsia="zh-CN"/>
        </w:rPr>
        <w:t xml:space="preserve">5. Zgodnie z przepisem art. 91 ust. 3a Ustawy </w:t>
      </w:r>
      <w:proofErr w:type="spellStart"/>
      <w:r w:rsidRPr="0022294B">
        <w:rPr>
          <w:rFonts w:ascii="Verdana" w:eastAsia="SimSun" w:hAnsi="Verdana" w:cs="Arial"/>
          <w:sz w:val="16"/>
          <w:szCs w:val="16"/>
          <w:lang w:eastAsia="zh-CN"/>
        </w:rPr>
        <w:t>Pzp</w:t>
      </w:r>
      <w:proofErr w:type="spellEnd"/>
      <w:r w:rsidRPr="0022294B">
        <w:rPr>
          <w:rFonts w:ascii="Verdana" w:eastAsia="SimSun" w:hAnsi="Verdana" w:cs="Arial"/>
          <w:sz w:val="16"/>
          <w:szCs w:val="16"/>
          <w:lang w:eastAsia="zh-CN"/>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w:t>
      </w:r>
      <w:r w:rsidRPr="0022294B">
        <w:rPr>
          <w:rFonts w:ascii="Verdana" w:eastAsia="SimSun" w:hAnsi="Verdana" w:cs="Arial"/>
          <w:sz w:val="16"/>
          <w:szCs w:val="16"/>
          <w:lang w:eastAsia="zh-CN"/>
        </w:rPr>
        <w:lastRenderedPageBreak/>
        <w:t>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FD4C12" w:rsidRPr="00961097" w:rsidRDefault="00FD4C12" w:rsidP="0022294B">
      <w:pPr>
        <w:autoSpaceDN w:val="0"/>
        <w:spacing w:line="360" w:lineRule="auto"/>
        <w:textAlignment w:val="baseline"/>
        <w:rPr>
          <w:rFonts w:ascii="Verdana" w:eastAsia="SimSun" w:hAnsi="Verdana" w:cs="Arial"/>
          <w:kern w:val="3"/>
          <w:sz w:val="16"/>
          <w:szCs w:val="16"/>
          <w:lang w:eastAsia="zh-CN"/>
        </w:rPr>
      </w:pPr>
    </w:p>
    <w:p w:rsidR="00FD4C12" w:rsidRDefault="00FD4C12" w:rsidP="00FD4C12">
      <w:pPr>
        <w:spacing w:line="360"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FD4C12" w:rsidRPr="005065E3" w:rsidRDefault="00FD4C12" w:rsidP="00FD4C12">
      <w:pPr>
        <w:pStyle w:val="Akapitzlist"/>
        <w:numPr>
          <w:ilvl w:val="0"/>
          <w:numId w:val="12"/>
        </w:numPr>
        <w:spacing w:line="360" w:lineRule="auto"/>
        <w:ind w:left="357" w:hanging="357"/>
        <w:jc w:val="both"/>
        <w:rPr>
          <w:rFonts w:ascii="Verdana" w:hAnsi="Verdana"/>
          <w:sz w:val="16"/>
          <w:szCs w:val="16"/>
        </w:rPr>
      </w:pPr>
      <w:r w:rsidRPr="005065E3">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FD4C12" w:rsidRPr="005065E3" w:rsidRDefault="00FD4C12" w:rsidP="00FD4C12">
      <w:pPr>
        <w:pStyle w:val="Akapitzlist"/>
        <w:numPr>
          <w:ilvl w:val="0"/>
          <w:numId w:val="12"/>
        </w:numPr>
        <w:spacing w:line="360" w:lineRule="auto"/>
        <w:ind w:left="357" w:hanging="357"/>
        <w:jc w:val="both"/>
        <w:rPr>
          <w:rFonts w:ascii="Verdana" w:hAnsi="Verdana"/>
          <w:sz w:val="16"/>
          <w:szCs w:val="16"/>
        </w:rPr>
      </w:pPr>
      <w:r w:rsidRPr="005065E3">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FD4C12" w:rsidRPr="005065E3" w:rsidRDefault="00FD4C12" w:rsidP="00FD4C12">
      <w:pPr>
        <w:pStyle w:val="Akapitzlist"/>
        <w:numPr>
          <w:ilvl w:val="0"/>
          <w:numId w:val="12"/>
        </w:numPr>
        <w:spacing w:line="360" w:lineRule="auto"/>
        <w:ind w:left="357" w:hanging="357"/>
        <w:jc w:val="both"/>
        <w:rPr>
          <w:rFonts w:ascii="Verdana" w:hAnsi="Verdana"/>
          <w:sz w:val="16"/>
          <w:szCs w:val="16"/>
        </w:rPr>
      </w:pPr>
      <w:r w:rsidRPr="005065E3">
        <w:rPr>
          <w:rFonts w:ascii="Verdana" w:hAnsi="Verdana"/>
          <w:sz w:val="16"/>
          <w:szCs w:val="16"/>
        </w:rPr>
        <w:t xml:space="preserve">Zamawiający unieważni postępowanie w sytuacji, gdy wystąpią przesłanki wskazane w art. 93 ustawy </w:t>
      </w:r>
      <w:proofErr w:type="spellStart"/>
      <w:r w:rsidRPr="005065E3">
        <w:rPr>
          <w:rFonts w:ascii="Verdana" w:hAnsi="Verdana"/>
          <w:sz w:val="16"/>
          <w:szCs w:val="16"/>
        </w:rPr>
        <w:t>Pzp</w:t>
      </w:r>
      <w:proofErr w:type="spellEnd"/>
      <w:r w:rsidRPr="005065E3">
        <w:rPr>
          <w:rFonts w:ascii="Verdana" w:hAnsi="Verdana"/>
          <w:sz w:val="16"/>
          <w:szCs w:val="16"/>
        </w:rPr>
        <w:t xml:space="preserve">. </w:t>
      </w:r>
    </w:p>
    <w:p w:rsidR="00FD4C12" w:rsidRPr="005065E3" w:rsidRDefault="00FD4C12" w:rsidP="00FD4C12">
      <w:pPr>
        <w:pStyle w:val="Akapitzlist"/>
        <w:numPr>
          <w:ilvl w:val="0"/>
          <w:numId w:val="12"/>
        </w:numPr>
        <w:spacing w:line="360" w:lineRule="auto"/>
        <w:ind w:left="357" w:hanging="357"/>
        <w:jc w:val="both"/>
        <w:rPr>
          <w:rFonts w:ascii="Verdana" w:hAnsi="Verdana"/>
          <w:sz w:val="16"/>
          <w:szCs w:val="16"/>
        </w:rPr>
      </w:pPr>
      <w:r w:rsidRPr="005065E3">
        <w:rPr>
          <w:rFonts w:ascii="Verdana" w:hAnsi="Verdana"/>
          <w:sz w:val="16"/>
          <w:szCs w:val="16"/>
        </w:rPr>
        <w:t xml:space="preserve">Niezwłocznie po wyborze najkorzystniejszej oferty Zamawiający zawiadomi Wykonawców, którzy złożyli oferty, o: </w:t>
      </w:r>
    </w:p>
    <w:p w:rsidR="00FD4C12" w:rsidRPr="00D60193" w:rsidRDefault="00FD4C12" w:rsidP="00FD4C12">
      <w:pPr>
        <w:pStyle w:val="Akapitzlist"/>
        <w:numPr>
          <w:ilvl w:val="2"/>
          <w:numId w:val="13"/>
        </w:numPr>
        <w:spacing w:line="360" w:lineRule="auto"/>
        <w:ind w:left="538" w:hanging="181"/>
        <w:jc w:val="both"/>
        <w:rPr>
          <w:rFonts w:ascii="Verdana" w:hAnsi="Verdana"/>
          <w:sz w:val="16"/>
          <w:szCs w:val="16"/>
        </w:rPr>
      </w:pPr>
      <w:r w:rsidRPr="00D60193">
        <w:rPr>
          <w:rFonts w:ascii="Verdana" w:hAnsi="Verdana"/>
          <w:sz w:val="16"/>
          <w:szCs w:val="16"/>
        </w:rPr>
        <w:t>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w:t>
      </w:r>
      <w:r>
        <w:rPr>
          <w:rFonts w:ascii="Verdana" w:hAnsi="Verdana"/>
          <w:sz w:val="16"/>
          <w:szCs w:val="16"/>
        </w:rPr>
        <w:t>ę przyznaną ofertom;</w:t>
      </w:r>
    </w:p>
    <w:p w:rsidR="00FD4C12" w:rsidRPr="00D60193" w:rsidRDefault="00FD4C12" w:rsidP="00FD4C12">
      <w:pPr>
        <w:pStyle w:val="Akapitzlist"/>
        <w:numPr>
          <w:ilvl w:val="2"/>
          <w:numId w:val="13"/>
        </w:numPr>
        <w:spacing w:line="360" w:lineRule="auto"/>
        <w:ind w:left="538" w:hanging="181"/>
        <w:jc w:val="both"/>
        <w:rPr>
          <w:rFonts w:ascii="Verdana" w:hAnsi="Verdana"/>
          <w:sz w:val="16"/>
          <w:szCs w:val="16"/>
        </w:rPr>
      </w:pPr>
      <w:r w:rsidRPr="00D60193">
        <w:rPr>
          <w:rFonts w:ascii="Verdana" w:hAnsi="Verdana"/>
          <w:sz w:val="16"/>
          <w:szCs w:val="16"/>
        </w:rPr>
        <w:t xml:space="preserve">Wykonawcach, których oferty zostały odrzucone, podając </w:t>
      </w:r>
      <w:r>
        <w:rPr>
          <w:rFonts w:ascii="Verdana" w:hAnsi="Verdana"/>
          <w:sz w:val="16"/>
          <w:szCs w:val="16"/>
        </w:rPr>
        <w:t>uzasadnienie faktyczne i prawne;</w:t>
      </w:r>
    </w:p>
    <w:p w:rsidR="00FD4C12" w:rsidRPr="00D60193" w:rsidRDefault="00FD4C12" w:rsidP="00FD4C12">
      <w:pPr>
        <w:pStyle w:val="Akapitzlist"/>
        <w:numPr>
          <w:ilvl w:val="2"/>
          <w:numId w:val="13"/>
        </w:numPr>
        <w:spacing w:line="360" w:lineRule="auto"/>
        <w:ind w:left="538" w:hanging="181"/>
        <w:jc w:val="both"/>
        <w:rPr>
          <w:rFonts w:ascii="Verdana" w:hAnsi="Verdana"/>
          <w:sz w:val="16"/>
          <w:szCs w:val="16"/>
        </w:rPr>
      </w:pPr>
      <w:r w:rsidRPr="00D60193">
        <w:rPr>
          <w:rFonts w:ascii="Verdana" w:hAnsi="Verdana"/>
          <w:sz w:val="16"/>
          <w:szCs w:val="16"/>
        </w:rPr>
        <w:t>Wykonawcach, którzy zostali wykluczeni z postępowania o udzielenie zamówienia, podając u</w:t>
      </w:r>
      <w:r>
        <w:rPr>
          <w:rFonts w:ascii="Verdana" w:hAnsi="Verdana"/>
          <w:sz w:val="16"/>
          <w:szCs w:val="16"/>
        </w:rPr>
        <w:t>zasadnienie faktyczne i prawne;</w:t>
      </w:r>
    </w:p>
    <w:p w:rsidR="00FD4C12" w:rsidRPr="00D60193" w:rsidRDefault="00FD4C12" w:rsidP="00FD4C12">
      <w:pPr>
        <w:pStyle w:val="Akapitzlist"/>
        <w:numPr>
          <w:ilvl w:val="2"/>
          <w:numId w:val="13"/>
        </w:numPr>
        <w:spacing w:line="360" w:lineRule="auto"/>
        <w:ind w:left="538" w:hanging="181"/>
        <w:jc w:val="both"/>
        <w:rPr>
          <w:rFonts w:ascii="Verdana" w:hAnsi="Verdana"/>
          <w:sz w:val="16"/>
          <w:szCs w:val="16"/>
        </w:rPr>
      </w:pPr>
      <w:r w:rsidRPr="00D60193">
        <w:rPr>
          <w:rFonts w:ascii="Verdana" w:hAnsi="Verdana"/>
          <w:sz w:val="16"/>
          <w:szCs w:val="16"/>
        </w:rPr>
        <w:t>terminie, określonym zgodnie z</w:t>
      </w:r>
      <w:r>
        <w:rPr>
          <w:rFonts w:ascii="Verdana" w:hAnsi="Verdana"/>
          <w:sz w:val="16"/>
          <w:szCs w:val="16"/>
        </w:rPr>
        <w:t xml:space="preserve"> art. 94 ust. 1 lub 2 ustawy </w:t>
      </w:r>
      <w:proofErr w:type="spellStart"/>
      <w:r>
        <w:rPr>
          <w:rFonts w:ascii="Verdana" w:hAnsi="Verdana"/>
          <w:sz w:val="16"/>
          <w:szCs w:val="16"/>
        </w:rPr>
        <w:t>Pzp</w:t>
      </w:r>
      <w:proofErr w:type="spellEnd"/>
      <w:r>
        <w:rPr>
          <w:rFonts w:ascii="Verdana" w:hAnsi="Verdana"/>
          <w:sz w:val="16"/>
          <w:szCs w:val="16"/>
        </w:rPr>
        <w:t>.</w:t>
      </w:r>
      <w:r w:rsidRPr="00D60193">
        <w:rPr>
          <w:rFonts w:ascii="Verdana" w:hAnsi="Verdana"/>
          <w:sz w:val="16"/>
          <w:szCs w:val="16"/>
        </w:rPr>
        <w:t>, po którego upływie umowa w sprawie zamówienia publicznego może być zawarta.</w:t>
      </w:r>
    </w:p>
    <w:p w:rsidR="00FD4C12" w:rsidRPr="004575DE" w:rsidRDefault="00FD4C12" w:rsidP="004575DE">
      <w:pPr>
        <w:pStyle w:val="Akapitzlist"/>
        <w:numPr>
          <w:ilvl w:val="0"/>
          <w:numId w:val="12"/>
        </w:numPr>
        <w:spacing w:line="360" w:lineRule="auto"/>
        <w:jc w:val="both"/>
        <w:rPr>
          <w:rFonts w:ascii="Verdana" w:hAnsi="Verdana"/>
          <w:sz w:val="16"/>
          <w:szCs w:val="16"/>
        </w:rPr>
      </w:pPr>
      <w:r w:rsidRPr="004575DE">
        <w:rPr>
          <w:rFonts w:ascii="Verdana" w:hAnsi="Verdana"/>
          <w:sz w:val="16"/>
          <w:szCs w:val="16"/>
        </w:rPr>
        <w:t>Ogłoszenie zawierające informacje wskazane w pkt 4 Zamawiający umieści na stronie internetowej www.szpitalzawiercie.pl oraz w miejscu publicznie dostępnym w swojej siedzibie.</w:t>
      </w:r>
    </w:p>
    <w:p w:rsidR="00FD4C12" w:rsidRPr="004575DE" w:rsidRDefault="00FD4C12" w:rsidP="004575DE">
      <w:pPr>
        <w:pStyle w:val="Akapitzlist"/>
        <w:numPr>
          <w:ilvl w:val="0"/>
          <w:numId w:val="12"/>
        </w:numPr>
        <w:spacing w:line="360" w:lineRule="auto"/>
        <w:jc w:val="both"/>
        <w:rPr>
          <w:rFonts w:ascii="Verdana" w:hAnsi="Verdana"/>
          <w:sz w:val="16"/>
          <w:szCs w:val="16"/>
        </w:rPr>
      </w:pPr>
      <w:r w:rsidRPr="004575DE">
        <w:rPr>
          <w:rFonts w:ascii="Verdana" w:hAnsi="Verdana"/>
          <w:sz w:val="16"/>
          <w:szCs w:val="16"/>
        </w:rPr>
        <w:t xml:space="preserve">Zamawiający zawrze umowę w sprawie zamówienia publicznego w terminie nie krótszym niż 10 dni od dnia przekazania zawiadomienia o wyborze najkorzystniejszej oferty. Zawarcie umowy będzie możliwe przed upływem wskazanego terminu, jeżeli w postępowaniu o udzielenie zamówienia zostanie złożona tylko jedna oferta. </w:t>
      </w:r>
    </w:p>
    <w:p w:rsidR="00FD4C12" w:rsidRPr="004575DE" w:rsidRDefault="00FD4C12" w:rsidP="004575DE">
      <w:pPr>
        <w:pStyle w:val="Akapitzlist"/>
        <w:numPr>
          <w:ilvl w:val="0"/>
          <w:numId w:val="12"/>
        </w:numPr>
        <w:spacing w:line="360" w:lineRule="auto"/>
        <w:jc w:val="both"/>
        <w:rPr>
          <w:rFonts w:ascii="Verdana" w:hAnsi="Verdana"/>
          <w:sz w:val="16"/>
          <w:szCs w:val="16"/>
        </w:rPr>
      </w:pPr>
      <w:r w:rsidRPr="004575DE">
        <w:rPr>
          <w:rFonts w:ascii="Verdana" w:hAnsi="Verdana"/>
          <w:sz w:val="16"/>
          <w:szCs w:val="16"/>
        </w:rPr>
        <w:t>Po ogłoszeniu wyniku, przed zawarciem umowy, Wykonawca dostarczy dokument wskazujący osoby uprawnione do zawarcia umowy oraz formularz asortymentowo-cenowy w formie elektronicznej w formacie ODT, DOC, RTF, TXT.</w:t>
      </w:r>
    </w:p>
    <w:p w:rsidR="00E23E62" w:rsidRPr="004575DE" w:rsidRDefault="00FD4C12" w:rsidP="004575DE">
      <w:pPr>
        <w:pStyle w:val="Akapitzlist"/>
        <w:numPr>
          <w:ilvl w:val="0"/>
          <w:numId w:val="12"/>
        </w:numPr>
        <w:spacing w:line="360" w:lineRule="auto"/>
        <w:jc w:val="both"/>
        <w:rPr>
          <w:rFonts w:ascii="Verdana" w:hAnsi="Verdana"/>
          <w:sz w:val="16"/>
          <w:szCs w:val="16"/>
        </w:rPr>
      </w:pPr>
      <w:r w:rsidRPr="004575DE">
        <w:rPr>
          <w:rFonts w:ascii="Verdana" w:hAnsi="Verdana"/>
          <w:sz w:val="16"/>
          <w:szCs w:val="16"/>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736648" w:rsidRDefault="00736648" w:rsidP="00FD4C12">
      <w:pPr>
        <w:spacing w:line="360" w:lineRule="auto"/>
        <w:jc w:val="both"/>
        <w:rPr>
          <w:rFonts w:ascii="Verdana" w:hAnsi="Verdana" w:cs="Verdana"/>
          <w:b/>
          <w:sz w:val="16"/>
        </w:rPr>
      </w:pPr>
    </w:p>
    <w:p w:rsidR="00FD4C12" w:rsidRDefault="00FD4C12" w:rsidP="00FD4C12">
      <w:pPr>
        <w:spacing w:line="360" w:lineRule="auto"/>
        <w:jc w:val="both"/>
        <w:rPr>
          <w:rFonts w:ascii="Verdana" w:hAnsi="Verdana" w:cs="Verdana"/>
          <w:sz w:val="16"/>
        </w:rPr>
      </w:pPr>
      <w:r>
        <w:rPr>
          <w:rFonts w:ascii="Verdana" w:hAnsi="Verdana" w:cs="Verdana"/>
          <w:b/>
          <w:sz w:val="16"/>
        </w:rPr>
        <w:t>XVI. Zabezpieczenie należytego wykonania umowy</w:t>
      </w:r>
    </w:p>
    <w:p w:rsidR="00FD4C12" w:rsidRDefault="00FD4C12" w:rsidP="00FD4C12">
      <w:pPr>
        <w:spacing w:line="360"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r>
        <w:rPr>
          <w:rFonts w:ascii="Verdana" w:hAnsi="Verdana" w:cs="Verdana"/>
          <w:b/>
          <w:sz w:val="16"/>
        </w:rPr>
        <w:t>XVII. Istotne postanowienia umowy</w:t>
      </w:r>
    </w:p>
    <w:p w:rsidR="00FD4C12" w:rsidRPr="00885AEB" w:rsidRDefault="00FD4C12" w:rsidP="00FD4C12">
      <w:pPr>
        <w:spacing w:line="360" w:lineRule="auto"/>
        <w:jc w:val="both"/>
        <w:rPr>
          <w:rFonts w:ascii="Verdana" w:hAnsi="Verdana" w:cs="Verdana"/>
          <w:b/>
          <w:sz w:val="16"/>
        </w:rPr>
      </w:pPr>
      <w:r>
        <w:rPr>
          <w:rFonts w:ascii="Verdana" w:hAnsi="Verdana" w:cs="Verdana"/>
          <w:sz w:val="16"/>
        </w:rPr>
        <w:t xml:space="preserve">Istotne postanowienia umowy zostały zawarte w </w:t>
      </w:r>
      <w:r w:rsidRPr="00885AEB">
        <w:rPr>
          <w:rFonts w:ascii="Verdana" w:hAnsi="Verdana" w:cs="Verdana"/>
          <w:b/>
          <w:sz w:val="16"/>
        </w:rPr>
        <w:t>załączniku nr 5 do SIWZ.</w:t>
      </w: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r>
        <w:rPr>
          <w:rFonts w:ascii="Verdana" w:hAnsi="Verdana" w:cs="Verdana"/>
          <w:b/>
          <w:sz w:val="16"/>
        </w:rPr>
        <w:t>XVIII. Pouczenie o środkach ochrony prawnej</w:t>
      </w:r>
    </w:p>
    <w:p w:rsidR="00FD4C12" w:rsidRPr="00FA2829" w:rsidRDefault="00FD4C12" w:rsidP="00FD4C12">
      <w:pPr>
        <w:spacing w:line="360" w:lineRule="auto"/>
        <w:jc w:val="both"/>
        <w:rPr>
          <w:rFonts w:ascii="Verdana" w:hAnsi="Verdana"/>
          <w:sz w:val="16"/>
          <w:szCs w:val="16"/>
        </w:rPr>
      </w:pPr>
      <w:r w:rsidRPr="00FA282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FA2829">
        <w:rPr>
          <w:rFonts w:ascii="Verdana" w:hAnsi="Verdana"/>
          <w:sz w:val="16"/>
          <w:szCs w:val="16"/>
        </w:rPr>
        <w:t>Pzp</w:t>
      </w:r>
      <w:proofErr w:type="spellEnd"/>
      <w:r w:rsidR="004575DE">
        <w:rPr>
          <w:rFonts w:ascii="Verdana" w:hAnsi="Verdana"/>
          <w:sz w:val="16"/>
          <w:szCs w:val="16"/>
        </w:rPr>
        <w:t>.</w:t>
      </w:r>
      <w:r w:rsidRPr="00FA2829">
        <w:rPr>
          <w:rFonts w:ascii="Verdana" w:hAnsi="Verdana"/>
          <w:sz w:val="16"/>
          <w:szCs w:val="16"/>
        </w:rPr>
        <w:t>;</w:t>
      </w:r>
    </w:p>
    <w:p w:rsidR="00FD4C12" w:rsidRPr="00FA2829" w:rsidRDefault="00FD4C12" w:rsidP="00FD4C12">
      <w:pPr>
        <w:spacing w:line="360" w:lineRule="auto"/>
        <w:jc w:val="both"/>
        <w:rPr>
          <w:rFonts w:ascii="Verdana" w:hAnsi="Verdana"/>
          <w:sz w:val="16"/>
          <w:szCs w:val="16"/>
        </w:rPr>
      </w:pPr>
      <w:r w:rsidRPr="00FA2829">
        <w:rPr>
          <w:rFonts w:ascii="Verdana" w:hAnsi="Verdana"/>
          <w:sz w:val="16"/>
          <w:szCs w:val="16"/>
        </w:rPr>
        <w:t xml:space="preserve">1. Informacja o niezgodnej z przepisami ustawy </w:t>
      </w:r>
      <w:proofErr w:type="spellStart"/>
      <w:r w:rsidRPr="00FA2829">
        <w:rPr>
          <w:rFonts w:ascii="Verdana" w:hAnsi="Verdana"/>
          <w:sz w:val="16"/>
          <w:szCs w:val="16"/>
        </w:rPr>
        <w:t>Pzp</w:t>
      </w:r>
      <w:proofErr w:type="spellEnd"/>
      <w:r w:rsidR="004575DE">
        <w:rPr>
          <w:rFonts w:ascii="Verdana" w:hAnsi="Verdana"/>
          <w:sz w:val="16"/>
          <w:szCs w:val="16"/>
        </w:rPr>
        <w:t>.</w:t>
      </w:r>
      <w:r w:rsidRPr="00FA2829">
        <w:rPr>
          <w:rFonts w:ascii="Verdana" w:hAnsi="Verdana"/>
          <w:sz w:val="16"/>
          <w:szCs w:val="16"/>
        </w:rPr>
        <w:t xml:space="preserve"> czynności:</w:t>
      </w:r>
    </w:p>
    <w:p w:rsidR="00FD4C12" w:rsidRPr="00FA2829" w:rsidRDefault="00FD4C12" w:rsidP="00FD4C12">
      <w:pPr>
        <w:spacing w:line="360" w:lineRule="auto"/>
        <w:jc w:val="both"/>
        <w:rPr>
          <w:rFonts w:ascii="Verdana" w:hAnsi="Verdana"/>
          <w:sz w:val="16"/>
          <w:szCs w:val="16"/>
        </w:rPr>
      </w:pPr>
      <w:r w:rsidRPr="00FA2829">
        <w:rPr>
          <w:rFonts w:ascii="Verdana" w:hAnsi="Verdana"/>
          <w:sz w:val="16"/>
          <w:szCs w:val="16"/>
        </w:rPr>
        <w:t xml:space="preserve">1.1 Wykonawca może w terminie przewidzianym do wniesienia odwołania poinformować Zamawiającego o niezgodnej z przepisami ustawy </w:t>
      </w:r>
      <w:proofErr w:type="spellStart"/>
      <w:r w:rsidRPr="00FA2829">
        <w:rPr>
          <w:rFonts w:ascii="Verdana" w:hAnsi="Verdana"/>
          <w:sz w:val="16"/>
          <w:szCs w:val="16"/>
        </w:rPr>
        <w:t>Pzp</w:t>
      </w:r>
      <w:proofErr w:type="spellEnd"/>
      <w:r w:rsidR="004575DE">
        <w:rPr>
          <w:rFonts w:ascii="Verdana" w:hAnsi="Verdana"/>
          <w:sz w:val="16"/>
          <w:szCs w:val="16"/>
        </w:rPr>
        <w:t>.</w:t>
      </w:r>
      <w:r w:rsidRPr="00FA2829">
        <w:rPr>
          <w:rFonts w:ascii="Verdana" w:hAnsi="Verdana"/>
          <w:sz w:val="16"/>
          <w:szCs w:val="16"/>
        </w:rPr>
        <w:t xml:space="preserve"> czynności podjętej przez niego lub zaniechaniu czynności, do której jest on zobowiązany na </w:t>
      </w:r>
      <w:r w:rsidRPr="00FA2829">
        <w:rPr>
          <w:rFonts w:ascii="Verdana" w:hAnsi="Verdana"/>
          <w:sz w:val="16"/>
          <w:szCs w:val="16"/>
        </w:rPr>
        <w:lastRenderedPageBreak/>
        <w:t xml:space="preserve">podstawie ustawy </w:t>
      </w:r>
      <w:proofErr w:type="spellStart"/>
      <w:r w:rsidRPr="00FA2829">
        <w:rPr>
          <w:rFonts w:ascii="Verdana" w:hAnsi="Verdana"/>
          <w:sz w:val="16"/>
          <w:szCs w:val="16"/>
        </w:rPr>
        <w:t>Pzp</w:t>
      </w:r>
      <w:proofErr w:type="spellEnd"/>
      <w:r w:rsidR="004575DE">
        <w:rPr>
          <w:rFonts w:ascii="Verdana" w:hAnsi="Verdana"/>
          <w:sz w:val="16"/>
          <w:szCs w:val="16"/>
        </w:rPr>
        <w:t>.</w:t>
      </w:r>
      <w:r w:rsidRPr="00FA2829">
        <w:rPr>
          <w:rFonts w:ascii="Verdana" w:hAnsi="Verdana"/>
          <w:sz w:val="16"/>
          <w:szCs w:val="16"/>
        </w:rPr>
        <w:t>, na które nie przysługuje odwołanie.</w:t>
      </w:r>
    </w:p>
    <w:p w:rsidR="00FD4C12" w:rsidRPr="00FA2829" w:rsidRDefault="00FD4C12" w:rsidP="00FD4C12">
      <w:pPr>
        <w:spacing w:line="360" w:lineRule="auto"/>
        <w:jc w:val="both"/>
        <w:rPr>
          <w:rFonts w:ascii="Verdana" w:hAnsi="Verdana"/>
          <w:sz w:val="16"/>
          <w:szCs w:val="16"/>
        </w:rPr>
      </w:pPr>
      <w:r w:rsidRPr="00FA2829">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FA2829">
        <w:rPr>
          <w:rFonts w:ascii="Verdana" w:hAnsi="Verdana"/>
          <w:sz w:val="16"/>
          <w:szCs w:val="16"/>
        </w:rPr>
        <w:t>Pzp</w:t>
      </w:r>
      <w:proofErr w:type="spellEnd"/>
      <w:r w:rsidR="004575DE">
        <w:rPr>
          <w:rFonts w:ascii="Verdana" w:hAnsi="Verdana"/>
          <w:sz w:val="16"/>
          <w:szCs w:val="16"/>
        </w:rPr>
        <w:t>.</w:t>
      </w:r>
      <w:r w:rsidRPr="00FA2829">
        <w:rPr>
          <w:rFonts w:ascii="Verdana" w:hAnsi="Verdana"/>
          <w:sz w:val="16"/>
          <w:szCs w:val="16"/>
        </w:rPr>
        <w:t xml:space="preserve"> dla tej czynności; na powyższe nie przysługuje odwołanie.</w:t>
      </w:r>
    </w:p>
    <w:p w:rsidR="00FD4C12" w:rsidRPr="00FA2829" w:rsidRDefault="00FD4C12" w:rsidP="00FD4C12">
      <w:pPr>
        <w:spacing w:line="360" w:lineRule="auto"/>
        <w:jc w:val="both"/>
        <w:rPr>
          <w:rFonts w:ascii="Verdana" w:hAnsi="Verdana"/>
          <w:sz w:val="16"/>
          <w:szCs w:val="16"/>
        </w:rPr>
      </w:pPr>
      <w:r w:rsidRPr="00FA282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FD4C12" w:rsidRPr="00FA2829" w:rsidRDefault="00FD4C12" w:rsidP="00FD4C12">
      <w:pPr>
        <w:spacing w:line="360" w:lineRule="auto"/>
        <w:jc w:val="both"/>
        <w:rPr>
          <w:rFonts w:ascii="Verdana" w:hAnsi="Verdana"/>
          <w:sz w:val="16"/>
          <w:szCs w:val="16"/>
        </w:rPr>
      </w:pPr>
      <w:r w:rsidRPr="00FA2829">
        <w:rPr>
          <w:rFonts w:ascii="Verdana" w:hAnsi="Verdana"/>
          <w:sz w:val="16"/>
          <w:szCs w:val="16"/>
        </w:rPr>
        <w:t xml:space="preserve">2.1  Jeżeli wartość zamówienia jest mniejsza niż kwoty określone w przepisach wydanych na podstawie art. 11 ust. 8 ustawy </w:t>
      </w:r>
      <w:proofErr w:type="spellStart"/>
      <w:r w:rsidRPr="00FA2829">
        <w:rPr>
          <w:rFonts w:ascii="Verdana" w:hAnsi="Verdana"/>
          <w:sz w:val="16"/>
          <w:szCs w:val="16"/>
        </w:rPr>
        <w:t>Pzp</w:t>
      </w:r>
      <w:proofErr w:type="spellEnd"/>
      <w:r w:rsidR="004575DE">
        <w:rPr>
          <w:rFonts w:ascii="Verdana" w:hAnsi="Verdana"/>
          <w:sz w:val="16"/>
          <w:szCs w:val="16"/>
        </w:rPr>
        <w:t>.</w:t>
      </w:r>
      <w:r w:rsidRPr="00FA2829">
        <w:rPr>
          <w:rFonts w:ascii="Verdana" w:hAnsi="Verdana"/>
          <w:sz w:val="16"/>
          <w:szCs w:val="16"/>
        </w:rPr>
        <w:t>, odwołanie przysługuje wyłącznie wobec czynności:</w:t>
      </w:r>
    </w:p>
    <w:p w:rsidR="00FD4C12" w:rsidRPr="00FA2829" w:rsidRDefault="00FD4C12" w:rsidP="00FD4C12">
      <w:pPr>
        <w:spacing w:line="360"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FD4C12" w:rsidRPr="00FA2829" w:rsidRDefault="00FD4C12" w:rsidP="00FD4C12">
      <w:pPr>
        <w:spacing w:line="360"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FD4C12" w:rsidRPr="00FA2829" w:rsidRDefault="00FD4C12" w:rsidP="00FD4C12">
      <w:pPr>
        <w:spacing w:line="360"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FD4C12" w:rsidRPr="00FA2829" w:rsidRDefault="00FD4C12" w:rsidP="00FD4C12">
      <w:pPr>
        <w:spacing w:line="360"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FD4C12" w:rsidRPr="00FA2829" w:rsidRDefault="00FD4C12" w:rsidP="00FD4C12">
      <w:pPr>
        <w:spacing w:line="360"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FD4C12" w:rsidRPr="00FA2829" w:rsidRDefault="00FD4C12" w:rsidP="00FD4C12">
      <w:pPr>
        <w:spacing w:line="360"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FD4C12" w:rsidRPr="00FA2829" w:rsidRDefault="00FD4C12" w:rsidP="00FD4C12">
      <w:pPr>
        <w:spacing w:line="360"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FD4C12" w:rsidRPr="00FA2829" w:rsidRDefault="00FD4C12" w:rsidP="00FD4C12">
      <w:pPr>
        <w:spacing w:line="360"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FD4C12" w:rsidRPr="00FA2829" w:rsidRDefault="00FD4C12" w:rsidP="00FD4C12">
      <w:pPr>
        <w:spacing w:line="360"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FD4C12" w:rsidRPr="00FA2829" w:rsidRDefault="00FD4C12" w:rsidP="00FD4C12">
      <w:pPr>
        <w:spacing w:line="360"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FD4C12" w:rsidRPr="00FA2829" w:rsidRDefault="00FD4C12" w:rsidP="00FD4C12">
      <w:pPr>
        <w:spacing w:line="360"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w:t>
      </w:r>
      <w:proofErr w:type="spellStart"/>
      <w:r>
        <w:rPr>
          <w:rFonts w:ascii="Verdana" w:hAnsi="Verdana"/>
          <w:sz w:val="16"/>
          <w:szCs w:val="16"/>
        </w:rPr>
        <w:t>Pzp</w:t>
      </w:r>
      <w:proofErr w:type="spellEnd"/>
      <w:r>
        <w:rPr>
          <w:rFonts w:ascii="Verdana" w:hAnsi="Verdana"/>
          <w:sz w:val="16"/>
          <w:szCs w:val="16"/>
        </w:rPr>
        <w:t>.</w:t>
      </w:r>
    </w:p>
    <w:p w:rsidR="00FD4C12" w:rsidRPr="00FA2829" w:rsidRDefault="00FD4C12" w:rsidP="00FD4C12">
      <w:pPr>
        <w:spacing w:line="360" w:lineRule="auto"/>
        <w:jc w:val="both"/>
        <w:rPr>
          <w:rFonts w:ascii="Verdana" w:hAnsi="Verdana"/>
          <w:sz w:val="16"/>
          <w:szCs w:val="16"/>
        </w:rPr>
      </w:pPr>
      <w:r w:rsidRPr="00FA2829">
        <w:rPr>
          <w:rFonts w:ascii="Verdana" w:hAnsi="Verdana"/>
          <w:sz w:val="16"/>
          <w:szCs w:val="16"/>
        </w:rPr>
        <w:t>3. Skarga do sądu:</w:t>
      </w:r>
    </w:p>
    <w:p w:rsidR="00FD4C12" w:rsidRPr="00FE44C3" w:rsidRDefault="00FD4C12" w:rsidP="00FD4C12">
      <w:pPr>
        <w:tabs>
          <w:tab w:val="left" w:pos="1185"/>
        </w:tabs>
        <w:spacing w:line="360" w:lineRule="auto"/>
        <w:jc w:val="both"/>
        <w:rPr>
          <w:rFonts w:ascii="Verdana" w:hAnsi="Verdana"/>
          <w:sz w:val="16"/>
          <w:szCs w:val="16"/>
        </w:rPr>
      </w:pPr>
      <w:r w:rsidRPr="00FE44C3">
        <w:rPr>
          <w:rFonts w:ascii="Verdana" w:hAnsi="Verdana"/>
          <w:sz w:val="16"/>
          <w:szCs w:val="16"/>
        </w:rPr>
        <w:t>3.1 Na orzeczenie Izby stronom oraz uczestnikom postępowania odwoławczego przysługuje skarga do sądu.</w:t>
      </w:r>
    </w:p>
    <w:p w:rsidR="00FD4C12" w:rsidRPr="00FE44C3" w:rsidRDefault="00FD4C12" w:rsidP="00FD4C12">
      <w:pPr>
        <w:tabs>
          <w:tab w:val="left" w:pos="1185"/>
        </w:tabs>
        <w:spacing w:line="360" w:lineRule="auto"/>
        <w:jc w:val="both"/>
        <w:rPr>
          <w:rFonts w:ascii="Verdana" w:hAnsi="Verdana"/>
          <w:sz w:val="16"/>
          <w:szCs w:val="16"/>
        </w:rPr>
      </w:pPr>
      <w:r w:rsidRPr="00FE44C3">
        <w:rPr>
          <w:rFonts w:ascii="Verdana" w:hAnsi="Verdana"/>
          <w:sz w:val="16"/>
          <w:szCs w:val="16"/>
        </w:rPr>
        <w:t>3.2 Skargę wnosi się za pośrednictwem Prezesa Izby w terminie 7 dni od dnia doręczenia orzeczenia Izby, przesyłając jednocześnie jej odpis przeciwnikowi skargi.</w:t>
      </w:r>
    </w:p>
    <w:p w:rsidR="00FD4C12" w:rsidRPr="00FE44C3" w:rsidRDefault="00FD4C12" w:rsidP="00FD4C12">
      <w:pPr>
        <w:tabs>
          <w:tab w:val="left" w:pos="1185"/>
        </w:tabs>
        <w:spacing w:line="360" w:lineRule="auto"/>
        <w:jc w:val="both"/>
        <w:rPr>
          <w:rFonts w:ascii="Verdana" w:hAnsi="Verdana"/>
          <w:sz w:val="16"/>
          <w:szCs w:val="16"/>
        </w:rPr>
      </w:pPr>
      <w:r w:rsidRPr="00FE44C3">
        <w:rPr>
          <w:rFonts w:ascii="Verdana" w:hAnsi="Verdana"/>
          <w:sz w:val="16"/>
          <w:szCs w:val="16"/>
        </w:rPr>
        <w:t>3.3 Prezes Izby przekazuje skargę wraz z aktami postępowania odwoławczego właściwemu sądowi w terminie 7 dni od dnia jej otrzymania.</w:t>
      </w:r>
    </w:p>
    <w:p w:rsidR="00FD4C12" w:rsidRPr="00FE44C3" w:rsidRDefault="00FD4C12" w:rsidP="00FD4C12">
      <w:pPr>
        <w:tabs>
          <w:tab w:val="left" w:pos="1185"/>
        </w:tabs>
        <w:spacing w:line="360" w:lineRule="auto"/>
        <w:jc w:val="both"/>
        <w:rPr>
          <w:rFonts w:ascii="Verdana" w:hAnsi="Verdana"/>
          <w:sz w:val="16"/>
          <w:szCs w:val="16"/>
        </w:rPr>
      </w:pPr>
      <w:r w:rsidRPr="00FE44C3">
        <w:rPr>
          <w:rFonts w:ascii="Verdana" w:hAnsi="Verdana"/>
          <w:sz w:val="16"/>
          <w:szCs w:val="16"/>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FD4C12" w:rsidRPr="00FE44C3" w:rsidRDefault="00FD4C12" w:rsidP="00FD4C12">
      <w:pPr>
        <w:tabs>
          <w:tab w:val="left" w:pos="1185"/>
        </w:tabs>
        <w:spacing w:line="360" w:lineRule="auto"/>
        <w:jc w:val="both"/>
        <w:rPr>
          <w:rFonts w:ascii="Verdana" w:hAnsi="Verdana"/>
          <w:sz w:val="16"/>
          <w:szCs w:val="16"/>
        </w:rPr>
      </w:pPr>
      <w:r w:rsidRPr="00FE44C3">
        <w:rPr>
          <w:rFonts w:ascii="Verdana" w:hAnsi="Verdana"/>
          <w:sz w:val="16"/>
          <w:szCs w:val="16"/>
        </w:rPr>
        <w:t>3.5 Sąd rozpoznaje sprawę niezwłocznie, nie później jednak niż w terminie 1 miesiąca od dnia wpływu skargi do sądu.</w:t>
      </w:r>
    </w:p>
    <w:p w:rsidR="00FD4C12" w:rsidRDefault="00FD4C12" w:rsidP="00FD4C12">
      <w:pPr>
        <w:tabs>
          <w:tab w:val="left" w:pos="1185"/>
        </w:tabs>
        <w:spacing w:line="360" w:lineRule="auto"/>
        <w:jc w:val="both"/>
        <w:rPr>
          <w:rFonts w:ascii="Verdana" w:hAnsi="Verdana"/>
          <w:sz w:val="16"/>
          <w:szCs w:val="16"/>
        </w:rPr>
      </w:pPr>
      <w:r w:rsidRPr="00FE44C3">
        <w:rPr>
          <w:rFonts w:ascii="Verdana" w:hAnsi="Verdana"/>
          <w:sz w:val="16"/>
          <w:szCs w:val="16"/>
        </w:rPr>
        <w:t>3.6 Od wyroku sądu lub postanowienia kończącego postępowanie w sprawie nie przysługuje skarga kasacyjna.</w:t>
      </w:r>
    </w:p>
    <w:p w:rsidR="00FD4C12" w:rsidRPr="00FE44C3" w:rsidRDefault="00FD4C12" w:rsidP="00FD4C12">
      <w:pPr>
        <w:tabs>
          <w:tab w:val="left" w:pos="1185"/>
        </w:tabs>
        <w:spacing w:line="360" w:lineRule="auto"/>
        <w:jc w:val="both"/>
        <w:rPr>
          <w:rFonts w:ascii="Verdana" w:hAnsi="Verdana"/>
          <w:sz w:val="16"/>
          <w:szCs w:val="16"/>
        </w:rPr>
      </w:pPr>
    </w:p>
    <w:p w:rsidR="00FD4C12" w:rsidRDefault="00FD4C12" w:rsidP="00FD4C12">
      <w:pPr>
        <w:spacing w:line="360" w:lineRule="auto"/>
        <w:jc w:val="both"/>
        <w:rPr>
          <w:rFonts w:ascii="Verdana" w:hAnsi="Verdana" w:cs="Verdana"/>
          <w:sz w:val="16"/>
        </w:rPr>
      </w:pPr>
      <w:r>
        <w:rPr>
          <w:rFonts w:ascii="Verdana" w:hAnsi="Verdana" w:cs="Verdana"/>
          <w:b/>
          <w:sz w:val="16"/>
        </w:rPr>
        <w:t>XIX. Aukcja elektroniczna</w:t>
      </w:r>
    </w:p>
    <w:p w:rsidR="00FD4C12" w:rsidRDefault="00FD4C12" w:rsidP="00FD4C12">
      <w:pPr>
        <w:spacing w:line="360"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r>
        <w:rPr>
          <w:rFonts w:ascii="Verdana" w:hAnsi="Verdana" w:cs="Verdana"/>
          <w:b/>
          <w:bCs/>
          <w:sz w:val="16"/>
        </w:rPr>
        <w:t>XX. Inne</w:t>
      </w:r>
    </w:p>
    <w:p w:rsidR="00FD4C12" w:rsidRDefault="00FD4C12" w:rsidP="00FD4C12">
      <w:pPr>
        <w:spacing w:line="360" w:lineRule="auto"/>
        <w:jc w:val="both"/>
        <w:rPr>
          <w:rFonts w:ascii="Verdana" w:hAnsi="Verdana" w:cs="Verdana"/>
          <w:sz w:val="16"/>
        </w:rPr>
      </w:pPr>
      <w:r>
        <w:rPr>
          <w:rFonts w:ascii="Verdana" w:hAnsi="Verdana" w:cs="Verdana"/>
          <w:sz w:val="16"/>
        </w:rPr>
        <w:t>Do spraw nieuregulowanych w niniejszej SIWZ mają zastosowanie przepisy ustawy z dnia 29 stycznia 2004 roku Prawo zamówień publicznych. (</w:t>
      </w:r>
      <w:proofErr w:type="spellStart"/>
      <w:r w:rsidRPr="007D2101">
        <w:rPr>
          <w:rFonts w:ascii="Verdana" w:eastAsia="SimSun" w:hAnsi="Verdana" w:cs="Arial"/>
          <w:color w:val="000000"/>
          <w:kern w:val="3"/>
          <w:sz w:val="16"/>
          <w:szCs w:val="16"/>
          <w:lang w:eastAsia="pl-PL"/>
        </w:rPr>
        <w:t>t.j</w:t>
      </w:r>
      <w:proofErr w:type="spellEnd"/>
      <w:r w:rsidRPr="007D2101">
        <w:rPr>
          <w:rFonts w:ascii="Verdana" w:eastAsia="SimSun" w:hAnsi="Verdana" w:cs="Arial"/>
          <w:color w:val="000000"/>
          <w:kern w:val="3"/>
          <w:sz w:val="16"/>
          <w:szCs w:val="16"/>
          <w:lang w:eastAsia="pl-PL"/>
        </w:rPr>
        <w:t>.</w:t>
      </w:r>
      <w:r w:rsidR="004575DE">
        <w:rPr>
          <w:rFonts w:ascii="Verdana" w:eastAsia="SimSun" w:hAnsi="Verdana" w:cs="Arial"/>
          <w:color w:val="000000"/>
          <w:kern w:val="3"/>
          <w:sz w:val="16"/>
          <w:szCs w:val="16"/>
          <w:lang w:eastAsia="pl-PL"/>
        </w:rPr>
        <w:t xml:space="preserve"> </w:t>
      </w:r>
      <w:r w:rsidRPr="00D22640">
        <w:rPr>
          <w:rFonts w:ascii="Verdana" w:eastAsia="SimSun" w:hAnsi="Verdana" w:cs="Arial"/>
          <w:color w:val="000000"/>
          <w:kern w:val="3"/>
          <w:sz w:val="16"/>
          <w:szCs w:val="16"/>
          <w:lang w:eastAsia="pl-PL"/>
        </w:rPr>
        <w:t>Dz. U. z 2018 r. poz. 1986</w:t>
      </w:r>
      <w:r w:rsidR="00885AEB">
        <w:rPr>
          <w:rFonts w:ascii="Verdana" w:eastAsia="SimSun" w:hAnsi="Verdana" w:cs="Arial"/>
          <w:color w:val="000000"/>
          <w:kern w:val="3"/>
          <w:sz w:val="16"/>
          <w:szCs w:val="16"/>
          <w:lang w:eastAsia="pl-PL"/>
        </w:rPr>
        <w:t xml:space="preserve"> ze zm.</w:t>
      </w:r>
      <w:r>
        <w:rPr>
          <w:rFonts w:ascii="Verdana" w:hAnsi="Verdana" w:cs="Verdana"/>
          <w:sz w:val="16"/>
        </w:rPr>
        <w:t>).</w:t>
      </w:r>
    </w:p>
    <w:p w:rsidR="00FD4C12" w:rsidRDefault="00FD4C12" w:rsidP="00FD4C12">
      <w:pPr>
        <w:spacing w:line="360" w:lineRule="auto"/>
        <w:jc w:val="both"/>
        <w:rPr>
          <w:rFonts w:ascii="Verdana" w:hAnsi="Verdana" w:cs="Verdana"/>
          <w:sz w:val="16"/>
        </w:rPr>
      </w:pPr>
    </w:p>
    <w:p w:rsidR="0022294B" w:rsidRDefault="0022294B" w:rsidP="00FD4C12">
      <w:pPr>
        <w:spacing w:line="360" w:lineRule="auto"/>
        <w:jc w:val="both"/>
        <w:rPr>
          <w:rFonts w:ascii="Verdana" w:hAnsi="Verdana" w:cs="Verdana"/>
          <w:sz w:val="16"/>
          <w:u w:val="single"/>
        </w:rPr>
      </w:pPr>
    </w:p>
    <w:p w:rsidR="0022294B" w:rsidRDefault="0022294B" w:rsidP="00FD4C12">
      <w:pPr>
        <w:spacing w:line="360" w:lineRule="auto"/>
        <w:jc w:val="both"/>
        <w:rPr>
          <w:rFonts w:ascii="Verdana" w:hAnsi="Verdana" w:cs="Verdana"/>
          <w:sz w:val="16"/>
          <w:u w:val="single"/>
        </w:rPr>
      </w:pPr>
    </w:p>
    <w:p w:rsidR="0022294B" w:rsidRDefault="0022294B" w:rsidP="00FD4C12">
      <w:pPr>
        <w:spacing w:line="360" w:lineRule="auto"/>
        <w:jc w:val="both"/>
        <w:rPr>
          <w:rFonts w:ascii="Verdana" w:hAnsi="Verdana" w:cs="Verdana"/>
          <w:sz w:val="16"/>
          <w:u w:val="single"/>
        </w:rPr>
      </w:pPr>
    </w:p>
    <w:p w:rsidR="00FD4C12" w:rsidRDefault="00FD4C12" w:rsidP="00FD4C12">
      <w:pPr>
        <w:spacing w:line="360" w:lineRule="auto"/>
        <w:jc w:val="both"/>
        <w:rPr>
          <w:rFonts w:ascii="Verdana" w:hAnsi="Verdana" w:cs="Verdana"/>
          <w:sz w:val="16"/>
          <w:u w:val="single"/>
        </w:rPr>
      </w:pPr>
      <w:r w:rsidRPr="00105720">
        <w:rPr>
          <w:rFonts w:ascii="Verdana" w:hAnsi="Verdana" w:cs="Verdana"/>
          <w:sz w:val="16"/>
          <w:u w:val="single"/>
        </w:rPr>
        <w:t>Załącznikami do niniejszego dokumentu są:</w:t>
      </w:r>
    </w:p>
    <w:p w:rsidR="00836C6F" w:rsidRPr="00105720" w:rsidRDefault="00836C6F" w:rsidP="00FD4C12">
      <w:pPr>
        <w:spacing w:line="360" w:lineRule="auto"/>
        <w:jc w:val="both"/>
        <w:rPr>
          <w:rFonts w:ascii="Verdana" w:hAnsi="Verdana" w:cs="Verdana"/>
          <w:sz w:val="16"/>
          <w:u w:val="single"/>
        </w:rPr>
      </w:pPr>
    </w:p>
    <w:p w:rsidR="00FD4C12" w:rsidRPr="00105720" w:rsidRDefault="00FD4C12" w:rsidP="00FD4C12">
      <w:pPr>
        <w:pStyle w:val="Akapitzlist"/>
        <w:numPr>
          <w:ilvl w:val="0"/>
          <w:numId w:val="14"/>
        </w:numPr>
        <w:spacing w:line="360" w:lineRule="auto"/>
        <w:ind w:left="714" w:hanging="357"/>
        <w:jc w:val="both"/>
        <w:rPr>
          <w:rFonts w:ascii="Verdana" w:hAnsi="Verdana" w:cs="Verdana"/>
          <w:sz w:val="16"/>
        </w:rPr>
      </w:pPr>
      <w:r w:rsidRPr="001E04CD">
        <w:rPr>
          <w:rFonts w:ascii="Verdana" w:hAnsi="Verdana"/>
          <w:sz w:val="16"/>
          <w:szCs w:val="16"/>
        </w:rPr>
        <w:t>Formularz ofertowy stanowiący załącznik nr 1 do SIWZ,</w:t>
      </w:r>
    </w:p>
    <w:p w:rsidR="00FD4C12" w:rsidRPr="00682C5A" w:rsidRDefault="00FD4C12" w:rsidP="00FD4C12">
      <w:pPr>
        <w:pStyle w:val="Akapitzlist"/>
        <w:numPr>
          <w:ilvl w:val="0"/>
          <w:numId w:val="14"/>
        </w:numPr>
        <w:spacing w:line="360" w:lineRule="auto"/>
        <w:ind w:left="714" w:hanging="357"/>
        <w:jc w:val="both"/>
        <w:rPr>
          <w:rFonts w:ascii="Verdana" w:hAnsi="Verdana" w:cs="Verdana"/>
          <w:sz w:val="16"/>
        </w:rPr>
      </w:pPr>
      <w:r w:rsidRPr="001E04CD">
        <w:rPr>
          <w:rFonts w:ascii="Verdana" w:hAnsi="Verdana"/>
          <w:sz w:val="16"/>
          <w:szCs w:val="16"/>
        </w:rPr>
        <w:t xml:space="preserve">Formularz </w:t>
      </w:r>
      <w:r>
        <w:rPr>
          <w:rFonts w:ascii="Verdana" w:hAnsi="Verdana"/>
          <w:sz w:val="16"/>
          <w:szCs w:val="16"/>
        </w:rPr>
        <w:t xml:space="preserve">asortymentowo </w:t>
      </w:r>
      <w:r w:rsidRPr="001E04CD">
        <w:rPr>
          <w:rFonts w:ascii="Verdana" w:hAnsi="Verdana"/>
          <w:sz w:val="16"/>
          <w:szCs w:val="16"/>
        </w:rPr>
        <w:t>cenowy stanowiący załącznik nr 2 do SIWZ,</w:t>
      </w:r>
    </w:p>
    <w:p w:rsidR="00FD4C12" w:rsidRPr="001E04CD" w:rsidRDefault="00FD4C12" w:rsidP="00FD4C12">
      <w:pPr>
        <w:pStyle w:val="Standard"/>
        <w:numPr>
          <w:ilvl w:val="0"/>
          <w:numId w:val="14"/>
        </w:numPr>
        <w:tabs>
          <w:tab w:val="left" w:pos="1185"/>
        </w:tabs>
        <w:spacing w:line="360" w:lineRule="auto"/>
        <w:ind w:left="714" w:hanging="357"/>
        <w:jc w:val="both"/>
        <w:rPr>
          <w:rFonts w:ascii="Verdana" w:hAnsi="Verdana"/>
          <w:sz w:val="16"/>
          <w:szCs w:val="16"/>
        </w:rPr>
      </w:pPr>
      <w:r>
        <w:rPr>
          <w:rFonts w:ascii="Verdana" w:hAnsi="Verdana"/>
          <w:sz w:val="16"/>
          <w:szCs w:val="16"/>
        </w:rPr>
        <w:t>JEDZ stanowiący</w:t>
      </w:r>
      <w:r w:rsidRPr="001E04CD">
        <w:rPr>
          <w:rFonts w:ascii="Verdana" w:hAnsi="Verdana"/>
          <w:sz w:val="16"/>
          <w:szCs w:val="16"/>
        </w:rPr>
        <w:t xml:space="preserve"> załącznik nr 3 do SIWZ,</w:t>
      </w:r>
    </w:p>
    <w:p w:rsidR="00FD4C12" w:rsidRPr="00B611EC" w:rsidRDefault="00FD4C12" w:rsidP="00FD4C12">
      <w:pPr>
        <w:pStyle w:val="Akapitzlist"/>
        <w:numPr>
          <w:ilvl w:val="0"/>
          <w:numId w:val="14"/>
        </w:numPr>
        <w:spacing w:line="360" w:lineRule="auto"/>
        <w:ind w:left="714" w:hanging="357"/>
        <w:jc w:val="both"/>
        <w:rPr>
          <w:rFonts w:ascii="Verdana" w:hAnsi="Verdana" w:cs="Verdana"/>
          <w:color w:val="000000" w:themeColor="text1"/>
          <w:sz w:val="16"/>
        </w:rPr>
      </w:pPr>
      <w:r w:rsidRPr="00B611EC">
        <w:rPr>
          <w:rFonts w:ascii="Verdana" w:hAnsi="Verdana"/>
          <w:color w:val="000000" w:themeColor="text1"/>
          <w:sz w:val="16"/>
          <w:szCs w:val="16"/>
        </w:rPr>
        <w:t>Oświadczenie w sprawie grupy kapitałowej stanowiące załącznik nr 4 do SIWZ,</w:t>
      </w:r>
    </w:p>
    <w:p w:rsidR="00FD4C12" w:rsidRDefault="00FD4C12" w:rsidP="00FD4C12">
      <w:pPr>
        <w:pStyle w:val="Standard"/>
        <w:numPr>
          <w:ilvl w:val="0"/>
          <w:numId w:val="14"/>
        </w:numPr>
        <w:tabs>
          <w:tab w:val="left" w:pos="1185"/>
        </w:tabs>
        <w:spacing w:line="360" w:lineRule="auto"/>
        <w:ind w:left="714" w:hanging="357"/>
        <w:jc w:val="both"/>
        <w:rPr>
          <w:rFonts w:ascii="Verdana" w:hAnsi="Verdana"/>
          <w:color w:val="000000" w:themeColor="text1"/>
          <w:sz w:val="16"/>
          <w:szCs w:val="16"/>
        </w:rPr>
      </w:pPr>
      <w:r w:rsidRPr="00312E88">
        <w:rPr>
          <w:rFonts w:ascii="Verdana" w:hAnsi="Verdana"/>
          <w:color w:val="000000" w:themeColor="text1"/>
          <w:sz w:val="16"/>
          <w:szCs w:val="16"/>
        </w:rPr>
        <w:t>Istotne postanowienia umowy</w:t>
      </w:r>
      <w:r>
        <w:rPr>
          <w:rFonts w:ascii="Verdana" w:hAnsi="Verdana"/>
          <w:color w:val="000000" w:themeColor="text1"/>
          <w:sz w:val="16"/>
          <w:szCs w:val="16"/>
        </w:rPr>
        <w:t xml:space="preserve"> stanowiący załącznik nr 5 do SIWZ,</w:t>
      </w:r>
    </w:p>
    <w:p w:rsidR="005434A7" w:rsidRDefault="005434A7" w:rsidP="005434A7">
      <w:pPr>
        <w:pStyle w:val="Standard"/>
        <w:numPr>
          <w:ilvl w:val="0"/>
          <w:numId w:val="14"/>
        </w:numPr>
        <w:tabs>
          <w:tab w:val="left" w:pos="1185"/>
        </w:tabs>
        <w:spacing w:line="360" w:lineRule="auto"/>
        <w:jc w:val="both"/>
        <w:rPr>
          <w:rFonts w:ascii="Verdana" w:hAnsi="Verdana"/>
          <w:color w:val="000000" w:themeColor="text1"/>
          <w:sz w:val="16"/>
          <w:szCs w:val="16"/>
        </w:rPr>
      </w:pPr>
      <w:r w:rsidRPr="005434A7">
        <w:rPr>
          <w:rFonts w:ascii="Verdana" w:hAnsi="Verdana"/>
          <w:color w:val="000000" w:themeColor="text1"/>
          <w:sz w:val="16"/>
          <w:szCs w:val="16"/>
        </w:rPr>
        <w:t>Wykaz wykonanych dostaw</w:t>
      </w:r>
      <w:r>
        <w:rPr>
          <w:rFonts w:ascii="Verdana" w:hAnsi="Verdana"/>
          <w:color w:val="000000" w:themeColor="text1"/>
          <w:sz w:val="16"/>
          <w:szCs w:val="16"/>
        </w:rPr>
        <w:t xml:space="preserve"> załącznik nr 6 do SIWZ,</w:t>
      </w:r>
    </w:p>
    <w:p w:rsidR="00FD4C12" w:rsidRDefault="00FD4C12" w:rsidP="00FD4C12">
      <w:pPr>
        <w:pStyle w:val="Standard"/>
        <w:numPr>
          <w:ilvl w:val="0"/>
          <w:numId w:val="14"/>
        </w:numPr>
        <w:tabs>
          <w:tab w:val="left" w:pos="1185"/>
        </w:tabs>
        <w:spacing w:line="360" w:lineRule="auto"/>
        <w:jc w:val="both"/>
        <w:textAlignment w:val="auto"/>
        <w:rPr>
          <w:rFonts w:ascii="Verdana" w:hAnsi="Verdana"/>
          <w:sz w:val="16"/>
          <w:szCs w:val="16"/>
        </w:rPr>
      </w:pPr>
      <w:r>
        <w:rPr>
          <w:rFonts w:ascii="Verdana" w:hAnsi="Verdana"/>
          <w:sz w:val="16"/>
          <w:szCs w:val="16"/>
        </w:rPr>
        <w:t xml:space="preserve">Protokół zdawczo-odbiorczy </w:t>
      </w:r>
      <w:r w:rsidR="005434A7">
        <w:rPr>
          <w:rFonts w:ascii="Verdana" w:hAnsi="Verdana"/>
          <w:sz w:val="16"/>
          <w:szCs w:val="16"/>
        </w:rPr>
        <w:t>stanowiący załącznik nr 7</w:t>
      </w:r>
      <w:r w:rsidR="000215B8">
        <w:rPr>
          <w:rFonts w:ascii="Verdana" w:hAnsi="Verdana"/>
          <w:sz w:val="16"/>
          <w:szCs w:val="16"/>
        </w:rPr>
        <w:t xml:space="preserve"> do SIWZ,</w:t>
      </w:r>
    </w:p>
    <w:p w:rsidR="00122CED" w:rsidRPr="00122CED" w:rsidRDefault="00122CED" w:rsidP="00122CED">
      <w:pPr>
        <w:pStyle w:val="Standard"/>
        <w:numPr>
          <w:ilvl w:val="0"/>
          <w:numId w:val="14"/>
        </w:numPr>
        <w:tabs>
          <w:tab w:val="left" w:pos="1185"/>
        </w:tabs>
        <w:spacing w:line="360" w:lineRule="auto"/>
        <w:jc w:val="both"/>
        <w:textAlignment w:val="auto"/>
        <w:rPr>
          <w:rFonts w:ascii="Verdana" w:hAnsi="Verdana"/>
          <w:sz w:val="16"/>
          <w:szCs w:val="16"/>
        </w:rPr>
      </w:pPr>
      <w:r>
        <w:rPr>
          <w:rFonts w:ascii="Verdana" w:hAnsi="Verdana"/>
          <w:sz w:val="16"/>
          <w:szCs w:val="16"/>
        </w:rPr>
        <w:t>Protokół ze szkolenia personelu stanowiący załącznik nr 8 do SIWZ,</w:t>
      </w:r>
    </w:p>
    <w:p w:rsidR="000215B8" w:rsidRDefault="00135FEE" w:rsidP="00FD4C12">
      <w:pPr>
        <w:pStyle w:val="Standard"/>
        <w:numPr>
          <w:ilvl w:val="0"/>
          <w:numId w:val="14"/>
        </w:numPr>
        <w:tabs>
          <w:tab w:val="left" w:pos="1185"/>
        </w:tabs>
        <w:spacing w:line="360" w:lineRule="auto"/>
        <w:jc w:val="both"/>
        <w:textAlignment w:val="auto"/>
        <w:rPr>
          <w:rFonts w:ascii="Verdana" w:hAnsi="Verdana"/>
          <w:sz w:val="16"/>
          <w:szCs w:val="16"/>
        </w:rPr>
      </w:pPr>
      <w:r>
        <w:rPr>
          <w:rFonts w:ascii="Verdana" w:hAnsi="Verdana"/>
          <w:sz w:val="16"/>
          <w:szCs w:val="16"/>
        </w:rPr>
        <w:t>Istotne postanowienia u</w:t>
      </w:r>
      <w:r w:rsidR="00736648">
        <w:rPr>
          <w:rFonts w:ascii="Verdana" w:hAnsi="Verdana"/>
          <w:sz w:val="16"/>
          <w:szCs w:val="16"/>
        </w:rPr>
        <w:t>mowy</w:t>
      </w:r>
      <w:r w:rsidR="000215B8">
        <w:rPr>
          <w:rFonts w:ascii="Verdana" w:hAnsi="Verdana"/>
          <w:sz w:val="16"/>
          <w:szCs w:val="16"/>
        </w:rPr>
        <w:t xml:space="preserve"> powierzenia przetwarzania danych osobowych</w:t>
      </w:r>
      <w:r>
        <w:rPr>
          <w:rFonts w:ascii="Verdana" w:hAnsi="Verdana"/>
          <w:sz w:val="16"/>
          <w:szCs w:val="16"/>
        </w:rPr>
        <w:t xml:space="preserve"> załącznik nr </w:t>
      </w:r>
      <w:r w:rsidR="00122CED">
        <w:rPr>
          <w:rFonts w:ascii="Verdana" w:hAnsi="Verdana"/>
          <w:sz w:val="16"/>
          <w:szCs w:val="16"/>
        </w:rPr>
        <w:t>9</w:t>
      </w:r>
      <w:r>
        <w:rPr>
          <w:rFonts w:ascii="Verdana" w:hAnsi="Verdana"/>
          <w:sz w:val="16"/>
          <w:szCs w:val="16"/>
        </w:rPr>
        <w:t xml:space="preserve"> do SIWZ</w:t>
      </w:r>
      <w:r w:rsidR="000215B8">
        <w:rPr>
          <w:rFonts w:ascii="Verdana" w:hAnsi="Verdana"/>
          <w:sz w:val="16"/>
          <w:szCs w:val="16"/>
        </w:rPr>
        <w:t>.</w:t>
      </w:r>
    </w:p>
    <w:p w:rsidR="00FD4C12" w:rsidRPr="00176015" w:rsidRDefault="00FD4C12" w:rsidP="00FD4C12">
      <w:pPr>
        <w:pStyle w:val="Standard"/>
        <w:tabs>
          <w:tab w:val="left" w:pos="1185"/>
        </w:tabs>
        <w:spacing w:line="360" w:lineRule="auto"/>
        <w:ind w:left="720"/>
        <w:jc w:val="both"/>
        <w:textAlignment w:val="auto"/>
        <w:rPr>
          <w:rFonts w:ascii="Verdana" w:hAnsi="Verdana"/>
          <w:sz w:val="16"/>
          <w:szCs w:val="16"/>
        </w:rPr>
      </w:pPr>
    </w:p>
    <w:p w:rsidR="006E5CA2" w:rsidRDefault="006E5CA2"/>
    <w:sectPr w:rsidR="006E5CA2" w:rsidSect="00DB0253">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AE9" w:rsidRDefault="00780AE9">
      <w:r>
        <w:separator/>
      </w:r>
    </w:p>
  </w:endnote>
  <w:endnote w:type="continuationSeparator" w:id="0">
    <w:p w:rsidR="00780AE9" w:rsidRDefault="0078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Lohit Hindi">
    <w:charset w:val="EE"/>
    <w:family w:val="auto"/>
    <w:pitch w:val="default"/>
  </w:font>
  <w:font w:name="Verdana">
    <w:panose1 w:val="020B0604030504040204"/>
    <w:charset w:val="EE"/>
    <w:family w:val="swiss"/>
    <w:pitch w:val="variable"/>
    <w:sig w:usb0="A10006FF" w:usb1="4000205B" w:usb2="00000010"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A2" w:rsidRDefault="006E5CA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A2" w:rsidRPr="00176015" w:rsidRDefault="006E5CA2" w:rsidP="006E5CA2">
    <w:pPr>
      <w:pStyle w:val="Stopka"/>
      <w:jc w:val="center"/>
      <w:rPr>
        <w:rFonts w:ascii="Liberation Serif" w:eastAsia="SimSun" w:hAnsi="Liberation Serif"/>
        <w:kern w:val="3"/>
        <w:sz w:val="14"/>
        <w:szCs w:val="14"/>
        <w:lang w:eastAsia="zh-CN"/>
      </w:rPr>
    </w:pPr>
    <w:r>
      <w:tab/>
    </w:r>
    <w:r w:rsidRPr="00176015">
      <w:rPr>
        <w:rFonts w:ascii="Liberation Serif" w:eastAsia="SimSun" w:hAnsi="Liberation Serif"/>
        <w:kern w:val="3"/>
        <w:sz w:val="14"/>
        <w:szCs w:val="14"/>
        <w:lang w:eastAsia="zh-CN"/>
      </w:rPr>
      <w:t xml:space="preserve">Szpital Powiatowy w Zawierciu realizuje projekt dofinansowany z Funduszy Europejskich </w:t>
    </w:r>
    <w:proofErr w:type="spellStart"/>
    <w:r w:rsidRPr="00176015">
      <w:rPr>
        <w:rFonts w:ascii="Liberation Serif" w:eastAsia="SimSun" w:hAnsi="Liberation Serif"/>
        <w:kern w:val="3"/>
        <w:sz w:val="14"/>
        <w:szCs w:val="14"/>
        <w:lang w:eastAsia="zh-CN"/>
      </w:rPr>
      <w:t>pn</w:t>
    </w:r>
    <w:proofErr w:type="spellEnd"/>
    <w:r w:rsidRPr="00176015">
      <w:rPr>
        <w:rFonts w:ascii="Liberation Serif" w:eastAsia="SimSun" w:hAnsi="Liberation Serif"/>
        <w:kern w:val="3"/>
        <w:sz w:val="14"/>
        <w:szCs w:val="14"/>
        <w:lang w:eastAsia="zh-CN"/>
      </w:rPr>
      <w:t>.”Poprawa jakości i dostępności do świadczeń zdrowotnych poprzez modernizację i doposażenie Szpitala Powiatowego w Zawierciu” w ramach Regionalnego Programu Operacyjnego Województwa Śląskiego na lata 2014-2020 dla osi priorytetowej: X. Rewitalizacja oraz infrastruktura społeczna i zdrowotna dla działania: 10.1. Infrastruktura ochrony zdrowia</w:t>
    </w:r>
  </w:p>
  <w:p w:rsidR="006E5CA2" w:rsidRPr="00176015" w:rsidRDefault="006E5CA2" w:rsidP="006E5CA2">
    <w:pPr>
      <w:tabs>
        <w:tab w:val="center" w:pos="4536"/>
        <w:tab w:val="right" w:pos="9072"/>
      </w:tabs>
      <w:autoSpaceDN w:val="0"/>
      <w:textAlignment w:val="baseline"/>
      <w:rPr>
        <w:rFonts w:ascii="Liberation Serif" w:eastAsia="SimSun" w:hAnsi="Liberation Serif" w:cs="Mangal"/>
        <w:kern w:val="3"/>
        <w:szCs w:val="21"/>
        <w:lang w:eastAsia="zh-CN"/>
      </w:rPr>
    </w:pPr>
  </w:p>
  <w:p w:rsidR="006E5CA2" w:rsidRDefault="006E5CA2" w:rsidP="006E5CA2">
    <w:pPr>
      <w:pStyle w:val="Stopka"/>
      <w:tabs>
        <w:tab w:val="clear" w:pos="4536"/>
        <w:tab w:val="clear" w:pos="9072"/>
        <w:tab w:val="left" w:pos="333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A2" w:rsidRDefault="006E5C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AE9" w:rsidRDefault="00780AE9">
      <w:r>
        <w:separator/>
      </w:r>
    </w:p>
  </w:footnote>
  <w:footnote w:type="continuationSeparator" w:id="0">
    <w:p w:rsidR="00780AE9" w:rsidRDefault="00780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A2" w:rsidRDefault="006E5CA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A2" w:rsidRDefault="006E5CA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A2" w:rsidRDefault="006E5CA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4"/>
      <w:numFmt w:val="decimal"/>
      <w:lvlText w:val="%1."/>
      <w:lvlJc w:val="left"/>
      <w:pPr>
        <w:tabs>
          <w:tab w:val="num" w:pos="644"/>
        </w:tabs>
        <w:ind w:left="644"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3"/>
    <w:multiLevelType w:val="singleLevel"/>
    <w:tmpl w:val="00000013"/>
    <w:name w:val="WW8Num44"/>
    <w:lvl w:ilvl="0">
      <w:start w:val="1"/>
      <w:numFmt w:val="bullet"/>
      <w:lvlText w:val=""/>
      <w:lvlJc w:val="left"/>
      <w:pPr>
        <w:tabs>
          <w:tab w:val="num" w:pos="1211"/>
        </w:tabs>
        <w:ind w:left="1211" w:hanging="360"/>
      </w:pPr>
      <w:rPr>
        <w:rFonts w:ascii="Symbol" w:hAnsi="Symbol" w:cs="Symbol"/>
      </w:rPr>
    </w:lvl>
  </w:abstractNum>
  <w:abstractNum w:abstractNumId="3">
    <w:nsid w:val="00000014"/>
    <w:multiLevelType w:val="multilevel"/>
    <w:tmpl w:val="000000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22D3488"/>
    <w:multiLevelType w:val="hybridMultilevel"/>
    <w:tmpl w:val="310038F2"/>
    <w:lvl w:ilvl="0" w:tplc="04150019">
      <w:start w:val="1"/>
      <w:numFmt w:val="lowerLetter"/>
      <w:lvlText w:val="%1."/>
      <w:lvlJc w:val="left"/>
      <w:pPr>
        <w:tabs>
          <w:tab w:val="num" w:pos="1582"/>
        </w:tabs>
        <w:ind w:left="1582" w:hanging="360"/>
      </w:pPr>
    </w:lvl>
    <w:lvl w:ilvl="1" w:tplc="04150019">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5">
    <w:nsid w:val="03B91106"/>
    <w:multiLevelType w:val="hybridMultilevel"/>
    <w:tmpl w:val="7BD05EF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nsid w:val="04BA11E9"/>
    <w:multiLevelType w:val="hybridMultilevel"/>
    <w:tmpl w:val="97947F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BA720C"/>
    <w:multiLevelType w:val="hybridMultilevel"/>
    <w:tmpl w:val="E7FA1012"/>
    <w:lvl w:ilvl="0" w:tplc="A33E2522">
      <w:start w:val="2"/>
      <w:numFmt w:val="decimal"/>
      <w:lvlText w:val="%1."/>
      <w:lvlJc w:val="left"/>
      <w:pPr>
        <w:ind w:left="304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7B85E5D"/>
    <w:multiLevelType w:val="hybridMultilevel"/>
    <w:tmpl w:val="A78889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0C5835"/>
    <w:multiLevelType w:val="hybridMultilevel"/>
    <w:tmpl w:val="B2C4BE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A5212FA"/>
    <w:multiLevelType w:val="hybridMultilevel"/>
    <w:tmpl w:val="32BEEA48"/>
    <w:lvl w:ilvl="0" w:tplc="0EA2D47C">
      <w:start w:val="3"/>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nsid w:val="0DBF7E39"/>
    <w:multiLevelType w:val="hybridMultilevel"/>
    <w:tmpl w:val="675A3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8114AC"/>
    <w:multiLevelType w:val="hybridMultilevel"/>
    <w:tmpl w:val="43D24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7E1AC7"/>
    <w:multiLevelType w:val="hybridMultilevel"/>
    <w:tmpl w:val="2604D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B569FF"/>
    <w:multiLevelType w:val="hybridMultilevel"/>
    <w:tmpl w:val="2CFACFE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nsid w:val="213111B8"/>
    <w:multiLevelType w:val="hybridMultilevel"/>
    <w:tmpl w:val="DD12993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nsid w:val="279A6AF7"/>
    <w:multiLevelType w:val="hybridMultilevel"/>
    <w:tmpl w:val="34284C10"/>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A80F7D"/>
    <w:multiLevelType w:val="hybridMultilevel"/>
    <w:tmpl w:val="BA58750E"/>
    <w:lvl w:ilvl="0" w:tplc="085AE79C">
      <w:start w:val="1"/>
      <w:numFmt w:val="decimal"/>
      <w:lvlText w:val="%1."/>
      <w:lvlJc w:val="left"/>
      <w:pPr>
        <w:ind w:left="2340" w:hanging="360"/>
      </w:pPr>
      <w:rPr>
        <w:b w:val="0"/>
      </w:rPr>
    </w:lvl>
    <w:lvl w:ilvl="1" w:tplc="7D525968">
      <w:start w:val="1"/>
      <w:numFmt w:val="lowerLetter"/>
      <w:lvlText w:val="%2)"/>
      <w:lvlJc w:val="left"/>
      <w:pPr>
        <w:ind w:left="3060" w:hanging="360"/>
      </w:pPr>
      <w:rPr>
        <w:rFonts w:hint="default"/>
      </w:rPr>
    </w:lvl>
    <w:lvl w:ilvl="2" w:tplc="B2447DB0">
      <w:start w:val="1"/>
      <w:numFmt w:val="lowerLetter"/>
      <w:lvlText w:val="%3."/>
      <w:lvlJc w:val="left"/>
      <w:pPr>
        <w:ind w:left="3960" w:hanging="360"/>
      </w:pPr>
      <w:rPr>
        <w:rFonts w:hint="default"/>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9">
    <w:nsid w:val="27AE788C"/>
    <w:multiLevelType w:val="hybridMultilevel"/>
    <w:tmpl w:val="E6447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FA6105"/>
    <w:multiLevelType w:val="hybridMultilevel"/>
    <w:tmpl w:val="84AAE514"/>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79123F"/>
    <w:multiLevelType w:val="hybridMultilevel"/>
    <w:tmpl w:val="75A6D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0626E8"/>
    <w:multiLevelType w:val="hybridMultilevel"/>
    <w:tmpl w:val="B2C4BE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ED24520"/>
    <w:multiLevelType w:val="hybridMultilevel"/>
    <w:tmpl w:val="F530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867380"/>
    <w:multiLevelType w:val="hybridMultilevel"/>
    <w:tmpl w:val="78909A82"/>
    <w:lvl w:ilvl="0" w:tplc="4044C58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nsid w:val="4A6C5DA8"/>
    <w:multiLevelType w:val="hybridMultilevel"/>
    <w:tmpl w:val="9C026016"/>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nsid w:val="4C180C9B"/>
    <w:multiLevelType w:val="hybridMultilevel"/>
    <w:tmpl w:val="0276B52A"/>
    <w:lvl w:ilvl="0" w:tplc="0415000F">
      <w:start w:val="1"/>
      <w:numFmt w:val="decimal"/>
      <w:lvlText w:val="%1."/>
      <w:lvlJc w:val="left"/>
      <w:pPr>
        <w:ind w:left="502" w:hanging="360"/>
      </w:pPr>
    </w:lvl>
    <w:lvl w:ilvl="1" w:tplc="7DD25868">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824E19"/>
    <w:multiLevelType w:val="hybridMultilevel"/>
    <w:tmpl w:val="70865EB0"/>
    <w:lvl w:ilvl="0" w:tplc="04150001">
      <w:start w:val="1"/>
      <w:numFmt w:val="bullet"/>
      <w:lvlText w:val=""/>
      <w:lvlJc w:val="left"/>
      <w:pPr>
        <w:tabs>
          <w:tab w:val="num" w:pos="1778"/>
        </w:tabs>
        <w:ind w:left="1778" w:hanging="360"/>
      </w:pPr>
      <w:rPr>
        <w:rFonts w:ascii="Symbol" w:hAnsi="Symbol" w:hint="default"/>
      </w:rPr>
    </w:lvl>
    <w:lvl w:ilvl="1" w:tplc="04150003" w:tentative="1">
      <w:start w:val="1"/>
      <w:numFmt w:val="bullet"/>
      <w:lvlText w:val="o"/>
      <w:lvlJc w:val="left"/>
      <w:pPr>
        <w:tabs>
          <w:tab w:val="num" w:pos="2498"/>
        </w:tabs>
        <w:ind w:left="2498" w:hanging="360"/>
      </w:pPr>
      <w:rPr>
        <w:rFonts w:ascii="Courier New" w:hAnsi="Courier New" w:cs="Courier New" w:hint="default"/>
      </w:rPr>
    </w:lvl>
    <w:lvl w:ilvl="2" w:tplc="04150005" w:tentative="1">
      <w:start w:val="1"/>
      <w:numFmt w:val="bullet"/>
      <w:lvlText w:val=""/>
      <w:lvlJc w:val="left"/>
      <w:pPr>
        <w:tabs>
          <w:tab w:val="num" w:pos="3218"/>
        </w:tabs>
        <w:ind w:left="3218" w:hanging="360"/>
      </w:pPr>
      <w:rPr>
        <w:rFonts w:ascii="Wingdings" w:hAnsi="Wingdings" w:hint="default"/>
      </w:rPr>
    </w:lvl>
    <w:lvl w:ilvl="3" w:tplc="04150001" w:tentative="1">
      <w:start w:val="1"/>
      <w:numFmt w:val="bullet"/>
      <w:lvlText w:val=""/>
      <w:lvlJc w:val="left"/>
      <w:pPr>
        <w:tabs>
          <w:tab w:val="num" w:pos="3938"/>
        </w:tabs>
        <w:ind w:left="3938" w:hanging="360"/>
      </w:pPr>
      <w:rPr>
        <w:rFonts w:ascii="Symbol" w:hAnsi="Symbol" w:hint="default"/>
      </w:rPr>
    </w:lvl>
    <w:lvl w:ilvl="4" w:tplc="04150003" w:tentative="1">
      <w:start w:val="1"/>
      <w:numFmt w:val="bullet"/>
      <w:lvlText w:val="o"/>
      <w:lvlJc w:val="left"/>
      <w:pPr>
        <w:tabs>
          <w:tab w:val="num" w:pos="4658"/>
        </w:tabs>
        <w:ind w:left="4658" w:hanging="360"/>
      </w:pPr>
      <w:rPr>
        <w:rFonts w:ascii="Courier New" w:hAnsi="Courier New" w:cs="Courier New" w:hint="default"/>
      </w:rPr>
    </w:lvl>
    <w:lvl w:ilvl="5" w:tplc="04150005" w:tentative="1">
      <w:start w:val="1"/>
      <w:numFmt w:val="bullet"/>
      <w:lvlText w:val=""/>
      <w:lvlJc w:val="left"/>
      <w:pPr>
        <w:tabs>
          <w:tab w:val="num" w:pos="5378"/>
        </w:tabs>
        <w:ind w:left="5378" w:hanging="360"/>
      </w:pPr>
      <w:rPr>
        <w:rFonts w:ascii="Wingdings" w:hAnsi="Wingdings" w:hint="default"/>
      </w:rPr>
    </w:lvl>
    <w:lvl w:ilvl="6" w:tplc="04150001" w:tentative="1">
      <w:start w:val="1"/>
      <w:numFmt w:val="bullet"/>
      <w:lvlText w:val=""/>
      <w:lvlJc w:val="left"/>
      <w:pPr>
        <w:tabs>
          <w:tab w:val="num" w:pos="6098"/>
        </w:tabs>
        <w:ind w:left="6098" w:hanging="360"/>
      </w:pPr>
      <w:rPr>
        <w:rFonts w:ascii="Symbol" w:hAnsi="Symbol" w:hint="default"/>
      </w:rPr>
    </w:lvl>
    <w:lvl w:ilvl="7" w:tplc="04150003" w:tentative="1">
      <w:start w:val="1"/>
      <w:numFmt w:val="bullet"/>
      <w:lvlText w:val="o"/>
      <w:lvlJc w:val="left"/>
      <w:pPr>
        <w:tabs>
          <w:tab w:val="num" w:pos="6818"/>
        </w:tabs>
        <w:ind w:left="6818" w:hanging="360"/>
      </w:pPr>
      <w:rPr>
        <w:rFonts w:ascii="Courier New" w:hAnsi="Courier New" w:cs="Courier New" w:hint="default"/>
      </w:rPr>
    </w:lvl>
    <w:lvl w:ilvl="8" w:tplc="04150005" w:tentative="1">
      <w:start w:val="1"/>
      <w:numFmt w:val="bullet"/>
      <w:lvlText w:val=""/>
      <w:lvlJc w:val="left"/>
      <w:pPr>
        <w:tabs>
          <w:tab w:val="num" w:pos="7538"/>
        </w:tabs>
        <w:ind w:left="7538" w:hanging="360"/>
      </w:pPr>
      <w:rPr>
        <w:rFonts w:ascii="Wingdings" w:hAnsi="Wingdings" w:hint="default"/>
      </w:rPr>
    </w:lvl>
  </w:abstractNum>
  <w:abstractNum w:abstractNumId="28">
    <w:nsid w:val="51520EC1"/>
    <w:multiLevelType w:val="hybridMultilevel"/>
    <w:tmpl w:val="4888159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nsid w:val="541F7A07"/>
    <w:multiLevelType w:val="hybridMultilevel"/>
    <w:tmpl w:val="67B8606C"/>
    <w:lvl w:ilvl="0" w:tplc="04150019">
      <w:start w:val="1"/>
      <w:numFmt w:val="lowerLetter"/>
      <w:lvlText w:val="%1."/>
      <w:lvlJc w:val="left"/>
      <w:pPr>
        <w:ind w:left="1497" w:hanging="360"/>
      </w:p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30">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rPr>
        <w:rFonts w:hint="default"/>
      </w:rPr>
    </w:lvl>
    <w:lvl w:ilvl="2" w:tplc="099C05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035757"/>
    <w:multiLevelType w:val="hybridMultilevel"/>
    <w:tmpl w:val="D3BA1BF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D5309E3"/>
    <w:multiLevelType w:val="hybridMultilevel"/>
    <w:tmpl w:val="EAB6CB0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nsid w:val="615B38D0"/>
    <w:multiLevelType w:val="hybridMultilevel"/>
    <w:tmpl w:val="6D8C09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6953596"/>
    <w:multiLevelType w:val="hybridMultilevel"/>
    <w:tmpl w:val="D6866D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5E579C"/>
    <w:multiLevelType w:val="hybridMultilevel"/>
    <w:tmpl w:val="92BCD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BA22FC"/>
    <w:multiLevelType w:val="hybridMultilevel"/>
    <w:tmpl w:val="CE66A31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nsid w:val="6B8778F8"/>
    <w:multiLevelType w:val="hybridMultilevel"/>
    <w:tmpl w:val="FC1EB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EE0AF5"/>
    <w:multiLevelType w:val="hybridMultilevel"/>
    <w:tmpl w:val="2DFA37E6"/>
    <w:lvl w:ilvl="0" w:tplc="7D52596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7D52596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nsid w:val="75F454D7"/>
    <w:multiLevelType w:val="hybridMultilevel"/>
    <w:tmpl w:val="EB7697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76F03969"/>
    <w:multiLevelType w:val="hybridMultilevel"/>
    <w:tmpl w:val="DD06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8EC56E0"/>
    <w:multiLevelType w:val="hybridMultilevel"/>
    <w:tmpl w:val="4FE0DF18"/>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start w:val="1"/>
      <w:numFmt w:val="lowerRoman"/>
      <w:lvlText w:val="%3."/>
      <w:lvlJc w:val="right"/>
      <w:pPr>
        <w:ind w:left="2444" w:hanging="180"/>
      </w:pPr>
    </w:lvl>
    <w:lvl w:ilvl="3" w:tplc="DE1C5A6A">
      <w:start w:val="1"/>
      <w:numFmt w:val="decimal"/>
      <w:lvlText w:val="%4."/>
      <w:lvlJc w:val="left"/>
      <w:pPr>
        <w:ind w:left="3164" w:hanging="360"/>
      </w:pPr>
    </w:lvl>
    <w:lvl w:ilvl="4" w:tplc="F6445AD0">
      <w:start w:val="1"/>
      <w:numFmt w:val="lowerLetter"/>
      <w:lvlText w:val="%5."/>
      <w:lvlJc w:val="left"/>
      <w:pPr>
        <w:ind w:left="3884" w:hanging="360"/>
      </w:pPr>
    </w:lvl>
    <w:lvl w:ilvl="5" w:tplc="308CDAB0">
      <w:start w:val="1"/>
      <w:numFmt w:val="lowerRoman"/>
      <w:lvlText w:val="%6."/>
      <w:lvlJc w:val="right"/>
      <w:pPr>
        <w:ind w:left="4604" w:hanging="180"/>
      </w:pPr>
    </w:lvl>
    <w:lvl w:ilvl="6" w:tplc="52DA0A1A">
      <w:start w:val="1"/>
      <w:numFmt w:val="decimal"/>
      <w:lvlText w:val="%7."/>
      <w:lvlJc w:val="left"/>
      <w:pPr>
        <w:ind w:left="5324" w:hanging="360"/>
      </w:pPr>
    </w:lvl>
    <w:lvl w:ilvl="7" w:tplc="D0640E0E">
      <w:start w:val="1"/>
      <w:numFmt w:val="lowerLetter"/>
      <w:lvlText w:val="%8."/>
      <w:lvlJc w:val="left"/>
      <w:pPr>
        <w:ind w:left="6044" w:hanging="360"/>
      </w:pPr>
    </w:lvl>
    <w:lvl w:ilvl="8" w:tplc="73726B4E">
      <w:start w:val="1"/>
      <w:numFmt w:val="lowerRoman"/>
      <w:lvlText w:val="%9."/>
      <w:lvlJc w:val="right"/>
      <w:pPr>
        <w:ind w:left="6764" w:hanging="180"/>
      </w:pPr>
    </w:lvl>
  </w:abstractNum>
  <w:abstractNum w:abstractNumId="42">
    <w:nsid w:val="7F094412"/>
    <w:multiLevelType w:val="hybridMultilevel"/>
    <w:tmpl w:val="DC88F872"/>
    <w:lvl w:ilvl="0" w:tplc="D45EB03C">
      <w:start w:val="1"/>
      <w:numFmt w:val="decimal"/>
      <w:lvlText w:val="%1."/>
      <w:lvlJc w:val="left"/>
      <w:pPr>
        <w:tabs>
          <w:tab w:val="num" w:pos="360"/>
        </w:tabs>
        <w:ind w:left="360" w:hanging="360"/>
      </w:pPr>
      <w:rPr>
        <w:rFonts w:hint="default"/>
        <w:b w:val="0"/>
        <w:color w:val="auto"/>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23"/>
  </w:num>
  <w:num w:numId="3">
    <w:abstractNumId w:val="40"/>
  </w:num>
  <w:num w:numId="4">
    <w:abstractNumId w:val="14"/>
  </w:num>
  <w:num w:numId="5">
    <w:abstractNumId w:val="20"/>
  </w:num>
  <w:num w:numId="6">
    <w:abstractNumId w:val="37"/>
  </w:num>
  <w:num w:numId="7">
    <w:abstractNumId w:val="17"/>
  </w:num>
  <w:num w:numId="8">
    <w:abstractNumId w:val="30"/>
  </w:num>
  <w:num w:numId="9">
    <w:abstractNumId w:val="18"/>
  </w:num>
  <w:num w:numId="10">
    <w:abstractNumId w:val="38"/>
  </w:num>
  <w:num w:numId="11">
    <w:abstractNumId w:val="39"/>
  </w:num>
  <w:num w:numId="12">
    <w:abstractNumId w:val="33"/>
  </w:num>
  <w:num w:numId="13">
    <w:abstractNumId w:val="35"/>
  </w:num>
  <w:num w:numId="14">
    <w:abstractNumId w:val="11"/>
  </w:num>
  <w:num w:numId="15">
    <w:abstractNumId w:val="42"/>
  </w:num>
  <w:num w:numId="16">
    <w:abstractNumId w:val="36"/>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num>
  <w:num w:numId="20">
    <w:abstractNumId w:val="12"/>
  </w:num>
  <w:num w:numId="21">
    <w:abstractNumId w:val="31"/>
  </w:num>
  <w:num w:numId="22">
    <w:abstractNumId w:val="22"/>
  </w:num>
  <w:num w:numId="23">
    <w:abstractNumId w:val="5"/>
  </w:num>
  <w:num w:numId="24">
    <w:abstractNumId w:val="34"/>
  </w:num>
  <w:num w:numId="25">
    <w:abstractNumId w:val="28"/>
  </w:num>
  <w:num w:numId="26">
    <w:abstractNumId w:val="8"/>
  </w:num>
  <w:num w:numId="27">
    <w:abstractNumId w:val="21"/>
  </w:num>
  <w:num w:numId="28">
    <w:abstractNumId w:val="9"/>
  </w:num>
  <w:num w:numId="29">
    <w:abstractNumId w:val="32"/>
  </w:num>
  <w:num w:numId="30">
    <w:abstractNumId w:val="16"/>
  </w:num>
  <w:num w:numId="31">
    <w:abstractNumId w:val="1"/>
  </w:num>
  <w:num w:numId="32">
    <w:abstractNumId w:val="0"/>
  </w:num>
  <w:num w:numId="33">
    <w:abstractNumId w:val="26"/>
  </w:num>
  <w:num w:numId="34">
    <w:abstractNumId w:val="24"/>
  </w:num>
  <w:num w:numId="35">
    <w:abstractNumId w:val="15"/>
  </w:num>
  <w:num w:numId="36">
    <w:abstractNumId w:val="25"/>
  </w:num>
  <w:num w:numId="37">
    <w:abstractNumId w:val="29"/>
  </w:num>
  <w:num w:numId="38">
    <w:abstractNumId w:val="4"/>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27"/>
  </w:num>
  <w:num w:numId="43">
    <w:abstractNumId w:val="10"/>
  </w:num>
  <w:num w:numId="4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2639"/>
    <w:rsid w:val="000215B8"/>
    <w:rsid w:val="000353ED"/>
    <w:rsid w:val="00052402"/>
    <w:rsid w:val="00053F96"/>
    <w:rsid w:val="000756E1"/>
    <w:rsid w:val="000759D2"/>
    <w:rsid w:val="000800B0"/>
    <w:rsid w:val="00087F65"/>
    <w:rsid w:val="000D1B6C"/>
    <w:rsid w:val="00101EB1"/>
    <w:rsid w:val="001128DD"/>
    <w:rsid w:val="00122CED"/>
    <w:rsid w:val="00127802"/>
    <w:rsid w:val="00135FEE"/>
    <w:rsid w:val="00137947"/>
    <w:rsid w:val="0015148D"/>
    <w:rsid w:val="0018403B"/>
    <w:rsid w:val="001A5421"/>
    <w:rsid w:val="001A7DC8"/>
    <w:rsid w:val="001B535D"/>
    <w:rsid w:val="001F3AE4"/>
    <w:rsid w:val="0022294B"/>
    <w:rsid w:val="00271EFD"/>
    <w:rsid w:val="002C1269"/>
    <w:rsid w:val="002C5864"/>
    <w:rsid w:val="002E38E6"/>
    <w:rsid w:val="002F074D"/>
    <w:rsid w:val="00305386"/>
    <w:rsid w:val="00324577"/>
    <w:rsid w:val="00343337"/>
    <w:rsid w:val="0037730F"/>
    <w:rsid w:val="0039355F"/>
    <w:rsid w:val="003959AD"/>
    <w:rsid w:val="003C7221"/>
    <w:rsid w:val="0042512B"/>
    <w:rsid w:val="0045081A"/>
    <w:rsid w:val="004575DE"/>
    <w:rsid w:val="00457686"/>
    <w:rsid w:val="00467F7E"/>
    <w:rsid w:val="004A7E74"/>
    <w:rsid w:val="004B7EA7"/>
    <w:rsid w:val="004F5EA6"/>
    <w:rsid w:val="004F5EAE"/>
    <w:rsid w:val="0050413C"/>
    <w:rsid w:val="00530F87"/>
    <w:rsid w:val="005434A7"/>
    <w:rsid w:val="00551073"/>
    <w:rsid w:val="0055463F"/>
    <w:rsid w:val="0056621D"/>
    <w:rsid w:val="00574BA2"/>
    <w:rsid w:val="00577843"/>
    <w:rsid w:val="00591A06"/>
    <w:rsid w:val="005F624F"/>
    <w:rsid w:val="00612E23"/>
    <w:rsid w:val="006509E5"/>
    <w:rsid w:val="00676DE0"/>
    <w:rsid w:val="006970B5"/>
    <w:rsid w:val="006B716B"/>
    <w:rsid w:val="006C2959"/>
    <w:rsid w:val="006C388F"/>
    <w:rsid w:val="006C4523"/>
    <w:rsid w:val="006E5CA2"/>
    <w:rsid w:val="006E72D2"/>
    <w:rsid w:val="006F3A9D"/>
    <w:rsid w:val="0070202E"/>
    <w:rsid w:val="00713F63"/>
    <w:rsid w:val="0073130D"/>
    <w:rsid w:val="00736648"/>
    <w:rsid w:val="00751796"/>
    <w:rsid w:val="00752639"/>
    <w:rsid w:val="00774943"/>
    <w:rsid w:val="00780AE9"/>
    <w:rsid w:val="007A1A19"/>
    <w:rsid w:val="007B19A6"/>
    <w:rsid w:val="007D3E90"/>
    <w:rsid w:val="007D401F"/>
    <w:rsid w:val="007E2B54"/>
    <w:rsid w:val="007E551F"/>
    <w:rsid w:val="007F59B8"/>
    <w:rsid w:val="008029BC"/>
    <w:rsid w:val="00830A97"/>
    <w:rsid w:val="00836C6F"/>
    <w:rsid w:val="00882EAD"/>
    <w:rsid w:val="00883E23"/>
    <w:rsid w:val="0088444A"/>
    <w:rsid w:val="00885AEB"/>
    <w:rsid w:val="00893A6E"/>
    <w:rsid w:val="008A0025"/>
    <w:rsid w:val="008A068A"/>
    <w:rsid w:val="008A2E54"/>
    <w:rsid w:val="008B295E"/>
    <w:rsid w:val="008B39FB"/>
    <w:rsid w:val="008C7C2A"/>
    <w:rsid w:val="008D1DC9"/>
    <w:rsid w:val="008F0423"/>
    <w:rsid w:val="009049E9"/>
    <w:rsid w:val="00914D38"/>
    <w:rsid w:val="00915318"/>
    <w:rsid w:val="00927C21"/>
    <w:rsid w:val="00936ED8"/>
    <w:rsid w:val="00951767"/>
    <w:rsid w:val="009E136F"/>
    <w:rsid w:val="009F42F2"/>
    <w:rsid w:val="00A30E52"/>
    <w:rsid w:val="00A723B3"/>
    <w:rsid w:val="00AD34F1"/>
    <w:rsid w:val="00B0529A"/>
    <w:rsid w:val="00B31C31"/>
    <w:rsid w:val="00B437ED"/>
    <w:rsid w:val="00B67136"/>
    <w:rsid w:val="00B741B0"/>
    <w:rsid w:val="00C1181F"/>
    <w:rsid w:val="00C34067"/>
    <w:rsid w:val="00CA79C1"/>
    <w:rsid w:val="00CC3FEB"/>
    <w:rsid w:val="00CD7049"/>
    <w:rsid w:val="00CE1ED8"/>
    <w:rsid w:val="00CE5381"/>
    <w:rsid w:val="00D24504"/>
    <w:rsid w:val="00D5305A"/>
    <w:rsid w:val="00D81CD7"/>
    <w:rsid w:val="00DA40DD"/>
    <w:rsid w:val="00DA7640"/>
    <w:rsid w:val="00DB0253"/>
    <w:rsid w:val="00DE4B01"/>
    <w:rsid w:val="00DE5353"/>
    <w:rsid w:val="00DF4B22"/>
    <w:rsid w:val="00E078CE"/>
    <w:rsid w:val="00E23E62"/>
    <w:rsid w:val="00E34A45"/>
    <w:rsid w:val="00E46AC6"/>
    <w:rsid w:val="00E51C13"/>
    <w:rsid w:val="00EE7E90"/>
    <w:rsid w:val="00EF2CC5"/>
    <w:rsid w:val="00F04508"/>
    <w:rsid w:val="00F30F79"/>
    <w:rsid w:val="00F34F41"/>
    <w:rsid w:val="00F44413"/>
    <w:rsid w:val="00F73659"/>
    <w:rsid w:val="00F96AB9"/>
    <w:rsid w:val="00F96FAE"/>
    <w:rsid w:val="00FC02A9"/>
    <w:rsid w:val="00FD00BD"/>
    <w:rsid w:val="00FD4C12"/>
    <w:rsid w:val="00FF6D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9C1"/>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paragraph" w:styleId="Nagwek1">
    <w:name w:val="heading 1"/>
    <w:basedOn w:val="Normalny"/>
    <w:next w:val="Normalny"/>
    <w:link w:val="Nagwek1Znak"/>
    <w:uiPriority w:val="9"/>
    <w:qFormat/>
    <w:rsid w:val="00FD4C12"/>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Nagwek2">
    <w:name w:val="heading 2"/>
    <w:basedOn w:val="Tekstpodstawowy"/>
    <w:link w:val="Nagwek2Znak"/>
    <w:qFormat/>
    <w:rsid w:val="00FD4C12"/>
    <w:pPr>
      <w:widowControl/>
      <w:spacing w:before="113" w:after="0" w:line="288" w:lineRule="auto"/>
      <w:jc w:val="both"/>
      <w:outlineLvl w:val="1"/>
    </w:pPr>
    <w:rPr>
      <w:rFonts w:ascii="Tahoma" w:hAnsi="Tahoma" w:cs="Times New Roman"/>
      <w:bCs/>
      <w:iCs/>
      <w:color w:val="00000A"/>
      <w:kern w:val="0"/>
      <w:sz w:val="18"/>
      <w:szCs w:val="24"/>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4C12"/>
    <w:rPr>
      <w:rFonts w:asciiTheme="majorHAnsi" w:eastAsiaTheme="majorEastAsia" w:hAnsiTheme="majorHAnsi" w:cs="Mangal"/>
      <w:b/>
      <w:bCs/>
      <w:color w:val="365F91" w:themeColor="accent1" w:themeShade="BF"/>
      <w:kern w:val="1"/>
      <w:sz w:val="28"/>
      <w:szCs w:val="25"/>
      <w:lang w:eastAsia="hi-IN" w:bidi="hi-IN"/>
    </w:rPr>
  </w:style>
  <w:style w:type="character" w:customStyle="1" w:styleId="Nagwek2Znak">
    <w:name w:val="Nagłówek 2 Znak"/>
    <w:basedOn w:val="Domylnaczcionkaakapitu"/>
    <w:link w:val="Nagwek2"/>
    <w:rsid w:val="00FD4C12"/>
    <w:rPr>
      <w:rFonts w:ascii="Tahoma" w:eastAsia="Times New Roman" w:hAnsi="Tahoma" w:cs="Times New Roman"/>
      <w:bCs/>
      <w:iCs/>
      <w:color w:val="00000A"/>
      <w:sz w:val="18"/>
      <w:szCs w:val="24"/>
      <w:lang w:eastAsia="zh-CN"/>
    </w:rPr>
  </w:style>
  <w:style w:type="character" w:styleId="Hipercze">
    <w:name w:val="Hyperlink"/>
    <w:rsid w:val="00FD4C12"/>
    <w:rPr>
      <w:color w:val="000080"/>
      <w:u w:val="single"/>
    </w:rPr>
  </w:style>
  <w:style w:type="paragraph" w:styleId="Nagwek">
    <w:name w:val="header"/>
    <w:basedOn w:val="Normalny"/>
    <w:link w:val="NagwekZnak"/>
    <w:unhideWhenUsed/>
    <w:rsid w:val="00FD4C12"/>
    <w:pPr>
      <w:tabs>
        <w:tab w:val="center" w:pos="4536"/>
        <w:tab w:val="right" w:pos="9072"/>
      </w:tabs>
    </w:pPr>
    <w:rPr>
      <w:rFonts w:cs="Mangal"/>
    </w:rPr>
  </w:style>
  <w:style w:type="character" w:customStyle="1" w:styleId="NagwekZnak">
    <w:name w:val="Nagłówek Znak"/>
    <w:basedOn w:val="Domylnaczcionkaakapitu"/>
    <w:link w:val="Nagwek"/>
    <w:rsid w:val="00FD4C12"/>
    <w:rPr>
      <w:rFonts w:ascii="Times New Roman" w:eastAsia="Times New Roman" w:hAnsi="Times New Roman" w:cs="Mangal"/>
      <w:kern w:val="1"/>
      <w:sz w:val="24"/>
      <w:szCs w:val="20"/>
      <w:lang w:eastAsia="hi-IN" w:bidi="hi-IN"/>
    </w:rPr>
  </w:style>
  <w:style w:type="paragraph" w:styleId="Stopka">
    <w:name w:val="footer"/>
    <w:basedOn w:val="Normalny"/>
    <w:link w:val="StopkaZnak"/>
    <w:uiPriority w:val="99"/>
    <w:unhideWhenUsed/>
    <w:rsid w:val="00FD4C12"/>
    <w:pPr>
      <w:tabs>
        <w:tab w:val="center" w:pos="4536"/>
        <w:tab w:val="right" w:pos="9072"/>
      </w:tabs>
    </w:pPr>
    <w:rPr>
      <w:rFonts w:cs="Mangal"/>
    </w:rPr>
  </w:style>
  <w:style w:type="character" w:customStyle="1" w:styleId="StopkaZnak">
    <w:name w:val="Stopka Znak"/>
    <w:basedOn w:val="Domylnaczcionkaakapitu"/>
    <w:link w:val="Stopka"/>
    <w:uiPriority w:val="99"/>
    <w:rsid w:val="00FD4C12"/>
    <w:rPr>
      <w:rFonts w:ascii="Times New Roman" w:eastAsia="Times New Roman" w:hAnsi="Times New Roman" w:cs="Mangal"/>
      <w:kern w:val="1"/>
      <w:sz w:val="24"/>
      <w:szCs w:val="20"/>
      <w:lang w:eastAsia="hi-IN" w:bidi="hi-IN"/>
    </w:rPr>
  </w:style>
  <w:style w:type="paragraph" w:styleId="Tekstdymka">
    <w:name w:val="Balloon Text"/>
    <w:basedOn w:val="Normalny"/>
    <w:link w:val="TekstdymkaZnak"/>
    <w:uiPriority w:val="99"/>
    <w:semiHidden/>
    <w:unhideWhenUsed/>
    <w:rsid w:val="00FD4C12"/>
    <w:rPr>
      <w:rFonts w:ascii="Segoe UI" w:hAnsi="Segoe UI" w:cs="Mangal"/>
      <w:sz w:val="18"/>
      <w:szCs w:val="16"/>
    </w:rPr>
  </w:style>
  <w:style w:type="character" w:customStyle="1" w:styleId="TekstdymkaZnak">
    <w:name w:val="Tekst dymka Znak"/>
    <w:basedOn w:val="Domylnaczcionkaakapitu"/>
    <w:link w:val="Tekstdymka"/>
    <w:uiPriority w:val="99"/>
    <w:semiHidden/>
    <w:rsid w:val="00FD4C12"/>
    <w:rPr>
      <w:rFonts w:ascii="Segoe UI" w:eastAsia="Times New Roman" w:hAnsi="Segoe UI" w:cs="Mangal"/>
      <w:kern w:val="1"/>
      <w:sz w:val="18"/>
      <w:szCs w:val="16"/>
      <w:lang w:eastAsia="hi-IN" w:bidi="hi-IN"/>
    </w:rPr>
  </w:style>
  <w:style w:type="paragraph" w:styleId="Akapitzlist">
    <w:name w:val="List Paragraph"/>
    <w:aliases w:val="CW_Lista"/>
    <w:basedOn w:val="Normalny"/>
    <w:link w:val="AkapitzlistZnak"/>
    <w:uiPriority w:val="34"/>
    <w:qFormat/>
    <w:rsid w:val="00FD4C12"/>
    <w:pPr>
      <w:ind w:left="720"/>
      <w:contextualSpacing/>
    </w:pPr>
    <w:rPr>
      <w:rFonts w:cs="Mangal"/>
    </w:rPr>
  </w:style>
  <w:style w:type="paragraph" w:customStyle="1" w:styleId="Standard">
    <w:name w:val="Standard"/>
    <w:rsid w:val="00FD4C1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rsid w:val="00FD4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unhideWhenUsed/>
    <w:rsid w:val="00FD4C12"/>
    <w:pPr>
      <w:spacing w:after="120"/>
    </w:pPr>
    <w:rPr>
      <w:rFonts w:cs="Mangal"/>
    </w:rPr>
  </w:style>
  <w:style w:type="character" w:customStyle="1" w:styleId="TekstpodstawowyZnak">
    <w:name w:val="Tekst podstawowy Znak"/>
    <w:basedOn w:val="Domylnaczcionkaakapitu"/>
    <w:link w:val="Tekstpodstawowy"/>
    <w:uiPriority w:val="99"/>
    <w:rsid w:val="00FD4C12"/>
    <w:rPr>
      <w:rFonts w:ascii="Times New Roman" w:eastAsia="Times New Roman" w:hAnsi="Times New Roman" w:cs="Mangal"/>
      <w:kern w:val="1"/>
      <w:sz w:val="24"/>
      <w:szCs w:val="20"/>
      <w:lang w:eastAsia="hi-IN" w:bidi="hi-IN"/>
    </w:rPr>
  </w:style>
  <w:style w:type="character" w:customStyle="1" w:styleId="AkapitzlistZnak">
    <w:name w:val="Akapit z listą Znak"/>
    <w:aliases w:val="CW_Lista Znak"/>
    <w:link w:val="Akapitzlist"/>
    <w:uiPriority w:val="34"/>
    <w:locked/>
    <w:rsid w:val="00FD4C12"/>
    <w:rPr>
      <w:rFonts w:ascii="Times New Roman" w:eastAsia="Times New Roman" w:hAnsi="Times New Roman" w:cs="Mangal"/>
      <w:kern w:val="1"/>
      <w:sz w:val="24"/>
      <w:szCs w:val="20"/>
      <w:lang w:eastAsia="hi-IN" w:bidi="hi-IN"/>
    </w:rPr>
  </w:style>
  <w:style w:type="paragraph" w:styleId="Lista">
    <w:name w:val="List"/>
    <w:basedOn w:val="Tekstpodstawowy"/>
    <w:rsid w:val="00FD4C12"/>
    <w:pPr>
      <w:widowControl/>
      <w:spacing w:before="113" w:after="0" w:line="288" w:lineRule="auto"/>
      <w:jc w:val="both"/>
    </w:pPr>
    <w:rPr>
      <w:rFonts w:ascii="Tahoma" w:hAnsi="Tahoma" w:cs="Lohit Hindi"/>
      <w:kern w:val="0"/>
      <w:sz w:val="18"/>
      <w:szCs w:val="24"/>
      <w:lang w:eastAsia="zh-CN" w:bidi="ar-SA"/>
    </w:rPr>
  </w:style>
  <w:style w:type="paragraph" w:styleId="Zwykytekst">
    <w:name w:val="Plain Text"/>
    <w:basedOn w:val="Normalny"/>
    <w:link w:val="ZwykytekstZnak"/>
    <w:unhideWhenUsed/>
    <w:rsid w:val="00FD4C12"/>
    <w:pPr>
      <w:widowControl/>
      <w:suppressAutoHyphens w:val="0"/>
      <w:autoSpaceDE w:val="0"/>
      <w:autoSpaceDN w:val="0"/>
      <w:spacing w:before="90" w:line="380" w:lineRule="atLeast"/>
      <w:jc w:val="both"/>
    </w:pPr>
    <w:rPr>
      <w:rFonts w:ascii="Courier New" w:hAnsi="Courier New"/>
      <w:w w:val="89"/>
      <w:kern w:val="0"/>
      <w:sz w:val="25"/>
      <w:lang w:bidi="ar-SA"/>
    </w:rPr>
  </w:style>
  <w:style w:type="character" w:customStyle="1" w:styleId="ZwykytekstZnak">
    <w:name w:val="Zwykły tekst Znak"/>
    <w:basedOn w:val="Domylnaczcionkaakapitu"/>
    <w:link w:val="Zwykytekst"/>
    <w:rsid w:val="00FD4C12"/>
    <w:rPr>
      <w:rFonts w:ascii="Courier New" w:eastAsia="Times New Roman" w:hAnsi="Courier New" w:cs="Times New Roman"/>
      <w:w w:val="89"/>
      <w:sz w:val="25"/>
      <w:szCs w:val="20"/>
    </w:rPr>
  </w:style>
  <w:style w:type="character" w:customStyle="1" w:styleId="Znakinumeracji">
    <w:name w:val="Znaki numeracji"/>
    <w:rsid w:val="00FD4C12"/>
  </w:style>
  <w:style w:type="character" w:customStyle="1" w:styleId="Teksttreci29">
    <w:name w:val="Tekst treści (2) + 9"/>
    <w:aliases w:val="5 pt,Bez pogrubienia6"/>
    <w:rsid w:val="00FD4C12"/>
    <w:rPr>
      <w:rFonts w:ascii="Times New Roman" w:hAnsi="Times New Roman" w:cs="Times New Roman"/>
      <w:b/>
      <w:bCs/>
      <w:sz w:val="19"/>
      <w:szCs w:val="19"/>
      <w:u w:val="none"/>
    </w:rPr>
  </w:style>
  <w:style w:type="paragraph" w:styleId="NormalnyWeb">
    <w:name w:val="Normal (Web)"/>
    <w:basedOn w:val="Normalny"/>
    <w:semiHidden/>
    <w:rsid w:val="00FD4C12"/>
    <w:pPr>
      <w:widowControl/>
      <w:suppressAutoHyphens w:val="0"/>
      <w:spacing w:before="100" w:beforeAutospacing="1" w:after="119"/>
    </w:pPr>
    <w:rPr>
      <w:kern w:val="0"/>
      <w:szCs w:val="24"/>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9C1"/>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paragraph" w:styleId="Nagwek1">
    <w:name w:val="heading 1"/>
    <w:basedOn w:val="Normalny"/>
    <w:next w:val="Normalny"/>
    <w:link w:val="Nagwek1Znak"/>
    <w:uiPriority w:val="9"/>
    <w:qFormat/>
    <w:rsid w:val="00FD4C12"/>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Nagwek2">
    <w:name w:val="heading 2"/>
    <w:basedOn w:val="Tekstpodstawowy"/>
    <w:link w:val="Nagwek2Znak"/>
    <w:qFormat/>
    <w:rsid w:val="00FD4C12"/>
    <w:pPr>
      <w:widowControl/>
      <w:spacing w:before="113" w:after="0" w:line="288" w:lineRule="auto"/>
      <w:jc w:val="both"/>
      <w:outlineLvl w:val="1"/>
    </w:pPr>
    <w:rPr>
      <w:rFonts w:ascii="Tahoma" w:hAnsi="Tahoma" w:cs="Times New Roman"/>
      <w:bCs/>
      <w:iCs/>
      <w:color w:val="00000A"/>
      <w:kern w:val="0"/>
      <w:sz w:val="18"/>
      <w:szCs w:val="24"/>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4C12"/>
    <w:rPr>
      <w:rFonts w:asciiTheme="majorHAnsi" w:eastAsiaTheme="majorEastAsia" w:hAnsiTheme="majorHAnsi" w:cs="Mangal"/>
      <w:b/>
      <w:bCs/>
      <w:color w:val="365F91" w:themeColor="accent1" w:themeShade="BF"/>
      <w:kern w:val="1"/>
      <w:sz w:val="28"/>
      <w:szCs w:val="25"/>
      <w:lang w:eastAsia="hi-IN" w:bidi="hi-IN"/>
    </w:rPr>
  </w:style>
  <w:style w:type="character" w:customStyle="1" w:styleId="Nagwek2Znak">
    <w:name w:val="Nagłówek 2 Znak"/>
    <w:basedOn w:val="Domylnaczcionkaakapitu"/>
    <w:link w:val="Nagwek2"/>
    <w:rsid w:val="00FD4C12"/>
    <w:rPr>
      <w:rFonts w:ascii="Tahoma" w:eastAsia="Times New Roman" w:hAnsi="Tahoma" w:cs="Times New Roman"/>
      <w:bCs/>
      <w:iCs/>
      <w:color w:val="00000A"/>
      <w:sz w:val="18"/>
      <w:szCs w:val="24"/>
      <w:lang w:eastAsia="zh-CN"/>
    </w:rPr>
  </w:style>
  <w:style w:type="character" w:styleId="Hipercze">
    <w:name w:val="Hyperlink"/>
    <w:rsid w:val="00FD4C12"/>
    <w:rPr>
      <w:color w:val="000080"/>
      <w:u w:val="single"/>
    </w:rPr>
  </w:style>
  <w:style w:type="paragraph" w:styleId="Nagwek">
    <w:name w:val="header"/>
    <w:basedOn w:val="Normalny"/>
    <w:link w:val="NagwekZnak"/>
    <w:unhideWhenUsed/>
    <w:rsid w:val="00FD4C12"/>
    <w:pPr>
      <w:tabs>
        <w:tab w:val="center" w:pos="4536"/>
        <w:tab w:val="right" w:pos="9072"/>
      </w:tabs>
    </w:pPr>
    <w:rPr>
      <w:rFonts w:cs="Mangal"/>
    </w:rPr>
  </w:style>
  <w:style w:type="character" w:customStyle="1" w:styleId="NagwekZnak">
    <w:name w:val="Nagłówek Znak"/>
    <w:basedOn w:val="Domylnaczcionkaakapitu"/>
    <w:link w:val="Nagwek"/>
    <w:rsid w:val="00FD4C12"/>
    <w:rPr>
      <w:rFonts w:ascii="Times New Roman" w:eastAsia="Times New Roman" w:hAnsi="Times New Roman" w:cs="Mangal"/>
      <w:kern w:val="1"/>
      <w:sz w:val="24"/>
      <w:szCs w:val="20"/>
      <w:lang w:eastAsia="hi-IN" w:bidi="hi-IN"/>
    </w:rPr>
  </w:style>
  <w:style w:type="paragraph" w:styleId="Stopka">
    <w:name w:val="footer"/>
    <w:basedOn w:val="Normalny"/>
    <w:link w:val="StopkaZnak"/>
    <w:uiPriority w:val="99"/>
    <w:unhideWhenUsed/>
    <w:rsid w:val="00FD4C12"/>
    <w:pPr>
      <w:tabs>
        <w:tab w:val="center" w:pos="4536"/>
        <w:tab w:val="right" w:pos="9072"/>
      </w:tabs>
    </w:pPr>
    <w:rPr>
      <w:rFonts w:cs="Mangal"/>
    </w:rPr>
  </w:style>
  <w:style w:type="character" w:customStyle="1" w:styleId="StopkaZnak">
    <w:name w:val="Stopka Znak"/>
    <w:basedOn w:val="Domylnaczcionkaakapitu"/>
    <w:link w:val="Stopka"/>
    <w:uiPriority w:val="99"/>
    <w:rsid w:val="00FD4C12"/>
    <w:rPr>
      <w:rFonts w:ascii="Times New Roman" w:eastAsia="Times New Roman" w:hAnsi="Times New Roman" w:cs="Mangal"/>
      <w:kern w:val="1"/>
      <w:sz w:val="24"/>
      <w:szCs w:val="20"/>
      <w:lang w:eastAsia="hi-IN" w:bidi="hi-IN"/>
    </w:rPr>
  </w:style>
  <w:style w:type="paragraph" w:styleId="Tekstdymka">
    <w:name w:val="Balloon Text"/>
    <w:basedOn w:val="Normalny"/>
    <w:link w:val="TekstdymkaZnak"/>
    <w:uiPriority w:val="99"/>
    <w:semiHidden/>
    <w:unhideWhenUsed/>
    <w:rsid w:val="00FD4C12"/>
    <w:rPr>
      <w:rFonts w:ascii="Segoe UI" w:hAnsi="Segoe UI" w:cs="Mangal"/>
      <w:sz w:val="18"/>
      <w:szCs w:val="16"/>
    </w:rPr>
  </w:style>
  <w:style w:type="character" w:customStyle="1" w:styleId="TekstdymkaZnak">
    <w:name w:val="Tekst dymka Znak"/>
    <w:basedOn w:val="Domylnaczcionkaakapitu"/>
    <w:link w:val="Tekstdymka"/>
    <w:uiPriority w:val="99"/>
    <w:semiHidden/>
    <w:rsid w:val="00FD4C12"/>
    <w:rPr>
      <w:rFonts w:ascii="Segoe UI" w:eastAsia="Times New Roman" w:hAnsi="Segoe UI" w:cs="Mangal"/>
      <w:kern w:val="1"/>
      <w:sz w:val="18"/>
      <w:szCs w:val="16"/>
      <w:lang w:eastAsia="hi-IN" w:bidi="hi-IN"/>
    </w:rPr>
  </w:style>
  <w:style w:type="paragraph" w:styleId="Akapitzlist">
    <w:name w:val="List Paragraph"/>
    <w:aliases w:val="CW_Lista"/>
    <w:basedOn w:val="Normalny"/>
    <w:link w:val="AkapitzlistZnak"/>
    <w:uiPriority w:val="34"/>
    <w:qFormat/>
    <w:rsid w:val="00FD4C12"/>
    <w:pPr>
      <w:ind w:left="720"/>
      <w:contextualSpacing/>
    </w:pPr>
    <w:rPr>
      <w:rFonts w:cs="Mangal"/>
    </w:rPr>
  </w:style>
  <w:style w:type="paragraph" w:customStyle="1" w:styleId="Standard">
    <w:name w:val="Standard"/>
    <w:rsid w:val="00FD4C1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rsid w:val="00FD4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unhideWhenUsed/>
    <w:rsid w:val="00FD4C12"/>
    <w:pPr>
      <w:spacing w:after="120"/>
    </w:pPr>
    <w:rPr>
      <w:rFonts w:cs="Mangal"/>
    </w:rPr>
  </w:style>
  <w:style w:type="character" w:customStyle="1" w:styleId="TekstpodstawowyZnak">
    <w:name w:val="Tekst podstawowy Znak"/>
    <w:basedOn w:val="Domylnaczcionkaakapitu"/>
    <w:link w:val="Tekstpodstawowy"/>
    <w:uiPriority w:val="99"/>
    <w:rsid w:val="00FD4C12"/>
    <w:rPr>
      <w:rFonts w:ascii="Times New Roman" w:eastAsia="Times New Roman" w:hAnsi="Times New Roman" w:cs="Mangal"/>
      <w:kern w:val="1"/>
      <w:sz w:val="24"/>
      <w:szCs w:val="20"/>
      <w:lang w:eastAsia="hi-IN" w:bidi="hi-IN"/>
    </w:rPr>
  </w:style>
  <w:style w:type="character" w:customStyle="1" w:styleId="AkapitzlistZnak">
    <w:name w:val="Akapit z listą Znak"/>
    <w:aliases w:val="CW_Lista Znak"/>
    <w:link w:val="Akapitzlist"/>
    <w:uiPriority w:val="34"/>
    <w:locked/>
    <w:rsid w:val="00FD4C12"/>
    <w:rPr>
      <w:rFonts w:ascii="Times New Roman" w:eastAsia="Times New Roman" w:hAnsi="Times New Roman" w:cs="Mangal"/>
      <w:kern w:val="1"/>
      <w:sz w:val="24"/>
      <w:szCs w:val="20"/>
      <w:lang w:eastAsia="hi-IN" w:bidi="hi-IN"/>
    </w:rPr>
  </w:style>
  <w:style w:type="paragraph" w:styleId="Lista">
    <w:name w:val="List"/>
    <w:basedOn w:val="Tekstpodstawowy"/>
    <w:rsid w:val="00FD4C12"/>
    <w:pPr>
      <w:widowControl/>
      <w:spacing w:before="113" w:after="0" w:line="288" w:lineRule="auto"/>
      <w:jc w:val="both"/>
    </w:pPr>
    <w:rPr>
      <w:rFonts w:ascii="Tahoma" w:hAnsi="Tahoma" w:cs="Lohit Hindi"/>
      <w:kern w:val="0"/>
      <w:sz w:val="18"/>
      <w:szCs w:val="24"/>
      <w:lang w:eastAsia="zh-CN" w:bidi="ar-SA"/>
    </w:rPr>
  </w:style>
  <w:style w:type="paragraph" w:styleId="Zwykytekst">
    <w:name w:val="Plain Text"/>
    <w:basedOn w:val="Normalny"/>
    <w:link w:val="ZwykytekstZnak"/>
    <w:unhideWhenUsed/>
    <w:rsid w:val="00FD4C12"/>
    <w:pPr>
      <w:widowControl/>
      <w:suppressAutoHyphens w:val="0"/>
      <w:autoSpaceDE w:val="0"/>
      <w:autoSpaceDN w:val="0"/>
      <w:spacing w:before="90" w:line="380" w:lineRule="atLeast"/>
      <w:jc w:val="both"/>
    </w:pPr>
    <w:rPr>
      <w:rFonts w:ascii="Courier New" w:hAnsi="Courier New"/>
      <w:w w:val="89"/>
      <w:kern w:val="0"/>
      <w:sz w:val="25"/>
      <w:lang w:val="x-none" w:eastAsia="x-none" w:bidi="ar-SA"/>
    </w:rPr>
  </w:style>
  <w:style w:type="character" w:customStyle="1" w:styleId="ZwykytekstZnak">
    <w:name w:val="Zwykły tekst Znak"/>
    <w:basedOn w:val="Domylnaczcionkaakapitu"/>
    <w:link w:val="Zwykytekst"/>
    <w:rsid w:val="00FD4C12"/>
    <w:rPr>
      <w:rFonts w:ascii="Courier New" w:eastAsia="Times New Roman" w:hAnsi="Courier New" w:cs="Times New Roman"/>
      <w:w w:val="89"/>
      <w:sz w:val="25"/>
      <w:szCs w:val="20"/>
      <w:lang w:val="x-none" w:eastAsia="x-none"/>
    </w:rPr>
  </w:style>
  <w:style w:type="character" w:customStyle="1" w:styleId="Znakinumeracji">
    <w:name w:val="Znaki numeracji"/>
    <w:rsid w:val="00FD4C12"/>
  </w:style>
  <w:style w:type="character" w:customStyle="1" w:styleId="Teksttreci29">
    <w:name w:val="Tekst treści (2) + 9"/>
    <w:aliases w:val="5 pt,Bez pogrubienia6"/>
    <w:rsid w:val="00FD4C12"/>
    <w:rPr>
      <w:rFonts w:ascii="Times New Roman" w:hAnsi="Times New Roman" w:cs="Times New Roman"/>
      <w:b/>
      <w:bCs/>
      <w:sz w:val="19"/>
      <w:szCs w:val="19"/>
      <w:u w:val="none"/>
    </w:rPr>
  </w:style>
  <w:style w:type="paragraph" w:styleId="NormalnyWeb">
    <w:name w:val="Normal (Web)"/>
    <w:basedOn w:val="Normalny"/>
    <w:semiHidden/>
    <w:rsid w:val="00FD4C12"/>
    <w:pPr>
      <w:widowControl/>
      <w:suppressAutoHyphens w:val="0"/>
      <w:spacing w:before="100" w:beforeAutospacing="1" w:after="119"/>
    </w:pPr>
    <w:rPr>
      <w:kern w:val="0"/>
      <w:szCs w:val="24"/>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255458">
      <w:bodyDiv w:val="1"/>
      <w:marLeft w:val="0"/>
      <w:marRight w:val="0"/>
      <w:marTop w:val="0"/>
      <w:marBottom w:val="0"/>
      <w:divBdr>
        <w:top w:val="none" w:sz="0" w:space="0" w:color="auto"/>
        <w:left w:val="none" w:sz="0" w:space="0" w:color="auto"/>
        <w:bottom w:val="none" w:sz="0" w:space="0" w:color="auto"/>
        <w:right w:val="none" w:sz="0" w:space="0" w:color="auto"/>
      </w:divBdr>
    </w:div>
    <w:div w:id="448860188">
      <w:bodyDiv w:val="1"/>
      <w:marLeft w:val="0"/>
      <w:marRight w:val="0"/>
      <w:marTop w:val="0"/>
      <w:marBottom w:val="0"/>
      <w:divBdr>
        <w:top w:val="none" w:sz="0" w:space="0" w:color="auto"/>
        <w:left w:val="none" w:sz="0" w:space="0" w:color="auto"/>
        <w:bottom w:val="none" w:sz="0" w:space="0" w:color="auto"/>
        <w:right w:val="none" w:sz="0" w:space="0" w:color="auto"/>
      </w:divBdr>
    </w:div>
    <w:div w:id="657077180">
      <w:bodyDiv w:val="1"/>
      <w:marLeft w:val="0"/>
      <w:marRight w:val="0"/>
      <w:marTop w:val="0"/>
      <w:marBottom w:val="0"/>
      <w:divBdr>
        <w:top w:val="none" w:sz="0" w:space="0" w:color="auto"/>
        <w:left w:val="none" w:sz="0" w:space="0" w:color="auto"/>
        <w:bottom w:val="none" w:sz="0" w:space="0" w:color="auto"/>
        <w:right w:val="none" w:sz="0" w:space="0" w:color="auto"/>
      </w:divBdr>
    </w:div>
    <w:div w:id="805850649">
      <w:bodyDiv w:val="1"/>
      <w:marLeft w:val="0"/>
      <w:marRight w:val="0"/>
      <w:marTop w:val="0"/>
      <w:marBottom w:val="0"/>
      <w:divBdr>
        <w:top w:val="none" w:sz="0" w:space="0" w:color="auto"/>
        <w:left w:val="none" w:sz="0" w:space="0" w:color="auto"/>
        <w:bottom w:val="none" w:sz="0" w:space="0" w:color="auto"/>
        <w:right w:val="none" w:sz="0" w:space="0" w:color="auto"/>
      </w:divBdr>
    </w:div>
    <w:div w:id="855002107">
      <w:bodyDiv w:val="1"/>
      <w:marLeft w:val="0"/>
      <w:marRight w:val="0"/>
      <w:marTop w:val="0"/>
      <w:marBottom w:val="0"/>
      <w:divBdr>
        <w:top w:val="none" w:sz="0" w:space="0" w:color="auto"/>
        <w:left w:val="none" w:sz="0" w:space="0" w:color="auto"/>
        <w:bottom w:val="none" w:sz="0" w:space="0" w:color="auto"/>
        <w:right w:val="none" w:sz="0" w:space="0" w:color="auto"/>
      </w:divBdr>
    </w:div>
    <w:div w:id="921990014">
      <w:bodyDiv w:val="1"/>
      <w:marLeft w:val="0"/>
      <w:marRight w:val="0"/>
      <w:marTop w:val="0"/>
      <w:marBottom w:val="0"/>
      <w:divBdr>
        <w:top w:val="none" w:sz="0" w:space="0" w:color="auto"/>
        <w:left w:val="none" w:sz="0" w:space="0" w:color="auto"/>
        <w:bottom w:val="none" w:sz="0" w:space="0" w:color="auto"/>
        <w:right w:val="none" w:sz="0" w:space="0" w:color="auto"/>
      </w:divBdr>
    </w:div>
    <w:div w:id="173127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ampub@szpitalzawiercie.p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mpub@szpitalzawierci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Pages>
  <Words>8278</Words>
  <Characters>49669</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Grzegorz Bartos</cp:lastModifiedBy>
  <cp:revision>92</cp:revision>
  <cp:lastPrinted>2019-04-23T06:38:00Z</cp:lastPrinted>
  <dcterms:created xsi:type="dcterms:W3CDTF">2018-12-05T10:11:00Z</dcterms:created>
  <dcterms:modified xsi:type="dcterms:W3CDTF">2019-04-23T07:37:00Z</dcterms:modified>
</cp:coreProperties>
</file>