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A90686" w:rsidRPr="006335E2" w:rsidRDefault="00A90686" w:rsidP="006335E2">
      <w:pPr>
        <w:pStyle w:val="Nagwek3"/>
        <w:widowControl/>
        <w:numPr>
          <w:ilvl w:val="2"/>
          <w:numId w:val="1"/>
        </w:numPr>
        <w:spacing w:before="0" w:after="0" w:line="360" w:lineRule="auto"/>
        <w:rPr>
          <w:rFonts w:ascii="Verdana" w:eastAsia="SimSun" w:hAnsi="Verdana" w:cs="Verdana"/>
          <w:spacing w:val="20"/>
          <w:sz w:val="16"/>
          <w:szCs w:val="16"/>
        </w:rPr>
      </w:pPr>
      <w:r>
        <w:rPr>
          <w:rFonts w:ascii="Verdana" w:hAnsi="Verdana"/>
          <w:sz w:val="18"/>
          <w:szCs w:val="18"/>
        </w:rPr>
        <w:t>DZP/PN/</w:t>
      </w:r>
      <w:r w:rsidR="00CB450C">
        <w:rPr>
          <w:rFonts w:ascii="Verdana" w:hAnsi="Verdana"/>
          <w:sz w:val="18"/>
          <w:szCs w:val="18"/>
        </w:rPr>
        <w:t>65</w:t>
      </w:r>
      <w:r w:rsidR="00442637">
        <w:rPr>
          <w:rFonts w:ascii="Verdana" w:hAnsi="Verdana"/>
          <w:sz w:val="18"/>
          <w:szCs w:val="18"/>
        </w:rPr>
        <w:t>/2019</w:t>
      </w:r>
    </w:p>
    <w:p w:rsidR="000E077D" w:rsidRPr="000E077D" w:rsidRDefault="000E077D" w:rsidP="000E077D">
      <w:pPr>
        <w:rPr>
          <w:lang w:eastAsia="zh-CN" w:bidi="hi-IN"/>
        </w:rPr>
      </w:pPr>
    </w:p>
    <w:p w:rsidR="006335E2" w:rsidRDefault="006335E2" w:rsidP="00255FF6">
      <w:pPr>
        <w:jc w:val="right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Załącznik nr 3 do SIWZ</w:t>
      </w:r>
    </w:p>
    <w:p w:rsidR="006335E2" w:rsidRDefault="006335E2" w:rsidP="006335E2">
      <w:pPr>
        <w:jc w:val="right"/>
        <w:rPr>
          <w:rFonts w:ascii="Verdana" w:hAnsi="Verdana" w:cs="Verdana"/>
          <w:b/>
          <w:color w:val="000000"/>
          <w:sz w:val="16"/>
          <w:szCs w:val="16"/>
        </w:rPr>
      </w:pPr>
    </w:p>
    <w:p w:rsidR="006335E2" w:rsidRDefault="006335E2" w:rsidP="006335E2">
      <w:pPr>
        <w:jc w:val="center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OŚWIADCZENIE </w:t>
      </w:r>
    </w:p>
    <w:p w:rsidR="006335E2" w:rsidRDefault="006335E2" w:rsidP="006335E2">
      <w:pPr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O BRAKU PODSTAW DO WYKLUCZENIA  I SPEŁNIENIU WARUNKÓW UDZIAŁU W POSTĘPOWANIU</w:t>
      </w:r>
    </w:p>
    <w:p w:rsidR="006335E2" w:rsidRDefault="006335E2" w:rsidP="006335E2">
      <w:pPr>
        <w:pStyle w:val="Podtytu"/>
        <w:jc w:val="both"/>
        <w:rPr>
          <w:b/>
          <w:i/>
          <w:color w:val="000000"/>
          <w:sz w:val="16"/>
          <w:szCs w:val="16"/>
        </w:rPr>
      </w:pPr>
    </w:p>
    <w:p w:rsidR="006335E2" w:rsidRPr="00CB450C" w:rsidRDefault="006335E2" w:rsidP="006335E2">
      <w:pPr>
        <w:pStyle w:val="Podtytu"/>
        <w:jc w:val="both"/>
        <w:rPr>
          <w:rFonts w:ascii="Verdana" w:hAnsi="Verdana"/>
          <w:color w:val="000000"/>
          <w:sz w:val="16"/>
          <w:szCs w:val="16"/>
        </w:rPr>
      </w:pPr>
      <w:r w:rsidRPr="00CB450C">
        <w:rPr>
          <w:rFonts w:ascii="Verdana" w:hAnsi="Verdana"/>
          <w:b/>
          <w:color w:val="000000"/>
          <w:sz w:val="16"/>
          <w:szCs w:val="16"/>
        </w:rPr>
        <w:t>Przystępując do postępowania na:</w:t>
      </w:r>
    </w:p>
    <w:p w:rsidR="003A4EA2" w:rsidRPr="00CB450C" w:rsidRDefault="00EB674D" w:rsidP="003A4EA2">
      <w:pPr>
        <w:spacing w:after="200" w:line="276" w:lineRule="auto"/>
        <w:jc w:val="center"/>
        <w:rPr>
          <w:rFonts w:ascii="Verdana" w:eastAsia="Calibri" w:hAnsi="Verdana" w:cs="Times New Roman"/>
          <w:b/>
          <w:noProof/>
          <w:sz w:val="20"/>
          <w:szCs w:val="20"/>
        </w:rPr>
      </w:pPr>
      <w:r w:rsidRPr="00CB450C">
        <w:rPr>
          <w:rFonts w:ascii="Verdana" w:eastAsia="Times New Roman" w:hAnsi="Verdana" w:cs="Times New Roman"/>
          <w:b/>
          <w:kern w:val="2"/>
          <w:sz w:val="20"/>
          <w:szCs w:val="20"/>
          <w:lang w:eastAsia="hi-IN"/>
        </w:rPr>
        <w:t>„Kompleksową</w:t>
      </w:r>
      <w:r w:rsidR="003A4EA2" w:rsidRPr="00CB450C">
        <w:rPr>
          <w:rFonts w:ascii="Verdana" w:eastAsia="Times New Roman" w:hAnsi="Verdana" w:cs="Times New Roman"/>
          <w:b/>
          <w:kern w:val="2"/>
          <w:sz w:val="20"/>
          <w:szCs w:val="20"/>
          <w:lang w:eastAsia="hi-IN"/>
        </w:rPr>
        <w:t xml:space="preserve"> </w:t>
      </w:r>
      <w:r w:rsidRPr="00CB450C">
        <w:rPr>
          <w:rFonts w:ascii="Verdana" w:eastAsia="Times New Roman" w:hAnsi="Verdana" w:cs="Times New Roman"/>
          <w:b/>
          <w:kern w:val="2"/>
          <w:sz w:val="20"/>
          <w:szCs w:val="20"/>
          <w:lang w:eastAsia="hi-IN"/>
        </w:rPr>
        <w:t>dostawę</w:t>
      </w:r>
      <w:r w:rsidR="003A4EA2" w:rsidRPr="00CB450C">
        <w:rPr>
          <w:rFonts w:ascii="Verdana" w:eastAsia="Times New Roman" w:hAnsi="Verdana" w:cs="Times New Roman"/>
          <w:b/>
          <w:kern w:val="2"/>
          <w:sz w:val="20"/>
          <w:szCs w:val="20"/>
          <w:lang w:eastAsia="hi-IN"/>
        </w:rPr>
        <w:t xml:space="preserve"> paliwa gazowego</w:t>
      </w:r>
      <w:r w:rsidRPr="00CB450C">
        <w:rPr>
          <w:rFonts w:ascii="Verdana" w:eastAsia="Times New Roman" w:hAnsi="Verdana" w:cs="Times New Roman"/>
          <w:b/>
          <w:kern w:val="2"/>
          <w:sz w:val="20"/>
          <w:szCs w:val="20"/>
          <w:lang w:eastAsia="hi-IN"/>
        </w:rPr>
        <w:t>”</w:t>
      </w:r>
    </w:p>
    <w:p w:rsidR="006335E2" w:rsidRDefault="006335E2" w:rsidP="006335E2">
      <w:pPr>
        <w:pStyle w:val="Tekstpodstawowy"/>
        <w:rPr>
          <w:rFonts w:ascii="Verdana" w:hAnsi="Verdana" w:cs="Verdana"/>
          <w:i/>
          <w:color w:val="000000"/>
          <w:sz w:val="16"/>
          <w:szCs w:val="16"/>
        </w:rPr>
      </w:pPr>
    </w:p>
    <w:p w:rsidR="006335E2" w:rsidRDefault="006335E2" w:rsidP="006335E2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działając w imieniu Wykonawcy:</w:t>
      </w:r>
    </w:p>
    <w:p w:rsidR="006335E2" w:rsidRDefault="006335E2" w:rsidP="006335E2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335E2" w:rsidRDefault="006335E2" w:rsidP="006335E2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color w:val="000000"/>
          <w:sz w:val="16"/>
          <w:szCs w:val="16"/>
        </w:rPr>
        <w:t>..</w:t>
      </w:r>
    </w:p>
    <w:p w:rsidR="006335E2" w:rsidRDefault="006335E2" w:rsidP="006335E2">
      <w:pPr>
        <w:jc w:val="both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335E2" w:rsidRDefault="006335E2" w:rsidP="006335E2">
      <w:pPr>
        <w:jc w:val="center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hAnsi="Verdana" w:cs="Verdana"/>
          <w:i/>
          <w:color w:val="000000"/>
          <w:sz w:val="16"/>
          <w:szCs w:val="16"/>
        </w:rPr>
        <w:t>(podać nazwę i adres Wykonawcy)</w:t>
      </w:r>
    </w:p>
    <w:p w:rsidR="006335E2" w:rsidRDefault="006335E2" w:rsidP="006335E2">
      <w:pPr>
        <w:jc w:val="both"/>
        <w:rPr>
          <w:rFonts w:ascii="Verdana" w:hAnsi="Verdana" w:cs="Verdana"/>
          <w:i/>
          <w:color w:val="000000"/>
          <w:sz w:val="16"/>
          <w:szCs w:val="16"/>
        </w:rPr>
      </w:pPr>
    </w:p>
    <w:p w:rsidR="00255FF6" w:rsidRDefault="00255FF6" w:rsidP="00255FF6">
      <w:pPr>
        <w:pStyle w:val="Standard"/>
        <w:numPr>
          <w:ilvl w:val="0"/>
          <w:numId w:val="6"/>
        </w:numPr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 xml:space="preserve">W przedmiotowym postępowaniu Zamawiający zgodnie z art. 24 ust. 1 pkt 12-23 ustawy </w:t>
      </w:r>
      <w:proofErr w:type="spellStart"/>
      <w:r w:rsidRPr="00F41F31">
        <w:rPr>
          <w:rFonts w:ascii="Verdana" w:hAnsi="Verdana"/>
          <w:b/>
          <w:sz w:val="16"/>
          <w:szCs w:val="16"/>
        </w:rPr>
        <w:t>Pzp</w:t>
      </w:r>
      <w:proofErr w:type="spellEnd"/>
      <w:r w:rsidRPr="00F41F31">
        <w:rPr>
          <w:rFonts w:ascii="Verdana" w:hAnsi="Verdana"/>
          <w:b/>
          <w:sz w:val="16"/>
          <w:szCs w:val="16"/>
        </w:rPr>
        <w:t>. wykluczy:</w:t>
      </w:r>
    </w:p>
    <w:p w:rsidR="00255FF6" w:rsidRPr="00F41F31" w:rsidRDefault="00255FF6" w:rsidP="00255FF6">
      <w:pPr>
        <w:pStyle w:val="Standard"/>
        <w:tabs>
          <w:tab w:val="left" w:pos="1185"/>
        </w:tabs>
        <w:ind w:left="1080"/>
        <w:rPr>
          <w:rFonts w:ascii="Verdana" w:hAnsi="Verdana"/>
          <w:b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594A88">
        <w:rPr>
          <w:rFonts w:ascii="Verdana" w:hAnsi="Verdana"/>
          <w:sz w:val="16"/>
          <w:szCs w:val="16"/>
        </w:rPr>
        <w:t>1.</w:t>
      </w:r>
      <w:r w:rsidRPr="00F41F31">
        <w:rPr>
          <w:rFonts w:ascii="Verdana" w:hAnsi="Verdana"/>
          <w:sz w:val="20"/>
          <w:szCs w:val="20"/>
        </w:rPr>
        <w:tab/>
      </w:r>
      <w:r w:rsidRPr="00F41F31">
        <w:rPr>
          <w:rFonts w:ascii="Verdana" w:hAnsi="Verdana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2.</w:t>
      </w:r>
      <w:r w:rsidRPr="00F41F31">
        <w:rPr>
          <w:rFonts w:ascii="Verdana" w:hAnsi="Verdana"/>
          <w:sz w:val="16"/>
          <w:szCs w:val="16"/>
        </w:rPr>
        <w:tab/>
        <w:t>Wykonawcę będącego osobą fizyczną, którego prawomocnie skazano za przestępstwo: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a)</w:t>
      </w:r>
      <w:r w:rsidRPr="00F41F31">
        <w:rPr>
          <w:rFonts w:ascii="Verdana" w:hAnsi="Verdana"/>
          <w:sz w:val="16"/>
          <w:szCs w:val="16"/>
        </w:rPr>
        <w:tab/>
        <w:t xml:space="preserve">o którym mowa w art. 165a, art. 181–188, art. 189a, art. 218–221, art. 228–230a, art. 250a, art. 258 lub art. 270–309 ustawy z dnia 6 czerwca 1997 r. – Kodeks karny (tj. 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 xml:space="preserve">. z 2018r. poz. 1600) lub art. 46 lub art. 48 ustawy z dnia 25 czerwca 2010 r. o sporcie (tj. 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2018r. poz. 1263),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b)</w:t>
      </w:r>
      <w:r w:rsidRPr="00F41F31">
        <w:rPr>
          <w:rFonts w:ascii="Verdana" w:hAnsi="Verdana"/>
          <w:sz w:val="16"/>
          <w:szCs w:val="16"/>
        </w:rPr>
        <w:tab/>
        <w:t>o charakterze terrorystycznym, o którym mowa w art. 115 § 20 ustawy z dnia 6 czerwca 1997 r. – Kodeks karny,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c)</w:t>
      </w:r>
      <w:r w:rsidRPr="00F41F31">
        <w:rPr>
          <w:rFonts w:ascii="Verdana" w:hAnsi="Verdana"/>
          <w:sz w:val="16"/>
          <w:szCs w:val="16"/>
        </w:rPr>
        <w:tab/>
        <w:t>skarbowe,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d)</w:t>
      </w:r>
      <w:r w:rsidRPr="00F41F31">
        <w:rPr>
          <w:rFonts w:ascii="Verdana" w:hAnsi="Verdana"/>
          <w:sz w:val="16"/>
          <w:szCs w:val="16"/>
        </w:rPr>
        <w:tab/>
        <w:t>o którym mowa w art. 9 lub art. 10 ustawy z dnia 15 czerwca 2012 r. o skutkach powierzania wykonywania pracy cudzoziemcom przebywającym wbrew przepisom na terytorium Rzeczypospolitej Polskiej (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2012r. poz. 769);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3.</w:t>
      </w:r>
      <w:r w:rsidRPr="00F41F31">
        <w:rPr>
          <w:rFonts w:ascii="Verdana" w:hAnsi="Verdana"/>
          <w:sz w:val="16"/>
          <w:szCs w:val="16"/>
        </w:rPr>
        <w:tab/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4.</w:t>
      </w:r>
      <w:r w:rsidRPr="00F41F31">
        <w:rPr>
          <w:rFonts w:ascii="Verdana" w:hAnsi="Verdana"/>
          <w:sz w:val="16"/>
          <w:szCs w:val="16"/>
        </w:rPr>
        <w:tab/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5.</w:t>
      </w:r>
      <w:r w:rsidRPr="00F41F31">
        <w:rPr>
          <w:rFonts w:ascii="Verdana" w:hAnsi="Verdana"/>
          <w:sz w:val="16"/>
          <w:szCs w:val="16"/>
        </w:rPr>
        <w:tab/>
        <w:t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6.</w:t>
      </w:r>
      <w:r w:rsidRPr="00F41F31">
        <w:rPr>
          <w:rFonts w:ascii="Verdana" w:hAnsi="Verdana"/>
          <w:sz w:val="16"/>
          <w:szCs w:val="16"/>
        </w:rPr>
        <w:tab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7.</w:t>
      </w:r>
      <w:r w:rsidRPr="00F41F31">
        <w:rPr>
          <w:rFonts w:ascii="Verdana" w:hAnsi="Verdana"/>
          <w:sz w:val="16"/>
          <w:szCs w:val="16"/>
        </w:rPr>
        <w:tab/>
        <w:t>Wykonawcę, który bezprawnie wpływał lub próbował wpłynąć na czynności zamawiającego lub pozyskać informacje poufne, mogące dać mu przewagę w postępowaniu o udzielenie zamówienia;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8.</w:t>
      </w:r>
      <w:r w:rsidRPr="00F41F31">
        <w:rPr>
          <w:rFonts w:ascii="Verdana" w:hAnsi="Verdana"/>
          <w:sz w:val="16"/>
          <w:szCs w:val="16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9.</w:t>
      </w:r>
      <w:r w:rsidRPr="00F41F31">
        <w:rPr>
          <w:rFonts w:ascii="Verdana" w:hAnsi="Verdana"/>
          <w:sz w:val="16"/>
          <w:szCs w:val="16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10.</w:t>
      </w:r>
      <w:r w:rsidRPr="00F41F31">
        <w:rPr>
          <w:rFonts w:ascii="Verdana" w:hAnsi="Verdana"/>
          <w:sz w:val="16"/>
          <w:szCs w:val="16"/>
        </w:rPr>
        <w:tab/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(tj. 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2018r. poz. 703);</w:t>
      </w: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EB674D" w:rsidRPr="00F41F31" w:rsidRDefault="00EB674D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11.</w:t>
      </w:r>
      <w:r w:rsidRPr="00F41F31">
        <w:rPr>
          <w:rFonts w:ascii="Verdana" w:hAnsi="Verdana"/>
          <w:sz w:val="16"/>
          <w:szCs w:val="16"/>
        </w:rPr>
        <w:tab/>
        <w:t>Wykonawcę, wobec którego orzeczono tytułem środka zapobiegawczego zakaz ubiegania się o zamówienia publiczne;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12.</w:t>
      </w:r>
      <w:r w:rsidRPr="00F41F31">
        <w:rPr>
          <w:rFonts w:ascii="Verdana" w:hAnsi="Verdana"/>
          <w:sz w:val="16"/>
          <w:szCs w:val="16"/>
        </w:rPr>
        <w:tab/>
        <w:t>Wykonawców, którzy należąc do tej samej grupy kapitałowej, w rozumieniu ustawy z dnia 16 lutego 2007 r. o ochronie konkurencji i konsumentów (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2018r. poz. 798),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Oświadczam, że na dzień składania oferty nie podlegam wykluczeniu z postępowania i spełniam warunki udziału w postępowaniu.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B674D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>…………</w:t>
      </w:r>
      <w:r w:rsidRPr="00F41F31">
        <w:rPr>
          <w:rFonts w:ascii="Verdana" w:hAnsi="Verdana"/>
          <w:sz w:val="20"/>
          <w:szCs w:val="20"/>
        </w:rPr>
        <w:t>……………………………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B674D">
        <w:rPr>
          <w:rFonts w:ascii="Verdana" w:hAnsi="Verdana"/>
          <w:sz w:val="20"/>
          <w:szCs w:val="20"/>
        </w:rPr>
        <w:t xml:space="preserve">             </w:t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583229" w:rsidRPr="00583229" w:rsidRDefault="00583229" w:rsidP="00583229">
      <w:pPr>
        <w:tabs>
          <w:tab w:val="num" w:pos="850"/>
        </w:tabs>
        <w:autoSpaceDN w:val="0"/>
        <w:spacing w:after="0" w:line="240" w:lineRule="auto"/>
        <w:jc w:val="both"/>
        <w:textAlignment w:val="baseline"/>
        <w:outlineLvl w:val="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 w:rsidR="00255FF6" w:rsidRPr="00583229">
        <w:rPr>
          <w:rFonts w:ascii="Verdana" w:hAnsi="Verdana" w:cs="Verdana"/>
          <w:sz w:val="16"/>
          <w:szCs w:val="16"/>
        </w:rPr>
        <w:t>kompetencji lub uprawnień do prowadzenia określonej działalności zawodowej, o ile wynika to z odrębnych przepisów. Ocena spełnienia warunku udziału w postępowaniu będzie dokonana na zasadzie spełnia/nie s</w:t>
      </w:r>
      <w:r w:rsidRPr="00583229">
        <w:rPr>
          <w:rFonts w:ascii="Verdana" w:hAnsi="Verdana" w:cs="Verdana"/>
          <w:sz w:val="16"/>
          <w:szCs w:val="16"/>
        </w:rPr>
        <w:t xml:space="preserve">pełnia w oparciu o oświadczenie. </w:t>
      </w:r>
    </w:p>
    <w:p w:rsidR="00583229" w:rsidRPr="00583229" w:rsidRDefault="00583229" w:rsidP="00583229">
      <w:pPr>
        <w:tabs>
          <w:tab w:val="num" w:pos="850"/>
        </w:tabs>
        <w:autoSpaceDN w:val="0"/>
        <w:spacing w:after="0" w:line="240" w:lineRule="auto"/>
        <w:jc w:val="both"/>
        <w:textAlignment w:val="baseline"/>
        <w:outlineLvl w:val="3"/>
        <w:rPr>
          <w:rFonts w:ascii="Verdana" w:eastAsia="Tahoma" w:hAnsi="Verdana" w:cs="Tahoma"/>
          <w:bCs/>
          <w:kern w:val="3"/>
          <w:sz w:val="16"/>
          <w:szCs w:val="16"/>
          <w:lang w:eastAsia="zh-CN"/>
        </w:rPr>
      </w:pPr>
      <w:r w:rsidRPr="00583229">
        <w:rPr>
          <w:rFonts w:ascii="Verdana" w:hAnsi="Verdana" w:cs="Verdana"/>
          <w:sz w:val="16"/>
          <w:szCs w:val="16"/>
        </w:rPr>
        <w:t xml:space="preserve">W szczególności </w:t>
      </w:r>
      <w:r w:rsidRPr="00583229">
        <w:rPr>
          <w:rFonts w:ascii="Verdana" w:hAnsi="Verdana" w:cs="Mangal"/>
          <w:bCs/>
          <w:kern w:val="3"/>
          <w:sz w:val="16"/>
          <w:szCs w:val="16"/>
          <w:lang w:eastAsia="zh-CN"/>
        </w:rPr>
        <w:t>Zamawiający uzna, że warunek ten został spełniony poprzez złożenie</w:t>
      </w:r>
      <w:r w:rsidRPr="00583229">
        <w:rPr>
          <w:rFonts w:ascii="Verdana" w:eastAsia="Tahoma" w:hAnsi="Verdana" w:cs="Tahoma"/>
          <w:bCs/>
          <w:kern w:val="3"/>
          <w:sz w:val="16"/>
          <w:szCs w:val="16"/>
          <w:lang w:eastAsia="zh-CN"/>
        </w:rPr>
        <w:t>:</w:t>
      </w:r>
    </w:p>
    <w:p w:rsidR="00583229" w:rsidRDefault="00583229" w:rsidP="00583229">
      <w:pPr>
        <w:autoSpaceDN w:val="0"/>
        <w:spacing w:after="0" w:line="240" w:lineRule="auto"/>
        <w:jc w:val="both"/>
        <w:textAlignment w:val="baseline"/>
        <w:rPr>
          <w:rFonts w:ascii="Verdana" w:eastAsia="SimSun" w:hAnsi="Verdana" w:cs="Mangal"/>
          <w:kern w:val="3"/>
          <w:sz w:val="16"/>
          <w:szCs w:val="16"/>
          <w:lang w:eastAsia="zh-CN"/>
        </w:rPr>
      </w:pPr>
      <w:r>
        <w:rPr>
          <w:rFonts w:ascii="Verdana" w:hAnsi="Verdana" w:cs="Mangal"/>
          <w:bCs/>
          <w:iCs/>
          <w:kern w:val="3"/>
          <w:sz w:val="16"/>
          <w:szCs w:val="16"/>
          <w:lang w:eastAsia="zh-CN"/>
        </w:rPr>
        <w:t>- oświadczenia, że Wykonawca posiada</w:t>
      </w:r>
      <w:r w:rsidR="00F36136">
        <w:rPr>
          <w:rFonts w:ascii="Verdana" w:hAnsi="Verdana" w:cs="Mangal"/>
          <w:bCs/>
          <w:iCs/>
          <w:kern w:val="3"/>
          <w:sz w:val="16"/>
          <w:szCs w:val="16"/>
          <w:lang w:eastAsia="zh-CN"/>
        </w:rPr>
        <w:t>/</w:t>
      </w:r>
      <w:r>
        <w:rPr>
          <w:rFonts w:ascii="Verdana" w:hAnsi="Verdana" w:cs="Mangal"/>
          <w:bCs/>
          <w:iCs/>
          <w:kern w:val="3"/>
          <w:sz w:val="16"/>
          <w:szCs w:val="16"/>
          <w:lang w:eastAsia="zh-CN"/>
        </w:rPr>
        <w:t>będzie posiadał</w:t>
      </w:r>
      <w:r w:rsidR="00F36136">
        <w:rPr>
          <w:rFonts w:ascii="Verdana" w:hAnsi="Verdana" w:cs="Mangal"/>
          <w:bCs/>
          <w:iCs/>
          <w:kern w:val="3"/>
          <w:sz w:val="16"/>
          <w:szCs w:val="16"/>
          <w:lang w:eastAsia="zh-CN"/>
        </w:rPr>
        <w:t>*</w:t>
      </w:r>
      <w:r>
        <w:rPr>
          <w:rFonts w:ascii="Verdana" w:hAnsi="Verdana" w:cs="Mangal"/>
          <w:bCs/>
          <w:iCs/>
          <w:kern w:val="3"/>
          <w:sz w:val="16"/>
          <w:szCs w:val="16"/>
          <w:lang w:eastAsia="zh-CN"/>
        </w:rPr>
        <w:t xml:space="preserve"> </w:t>
      </w:r>
      <w:r w:rsidRPr="00314B7C">
        <w:rPr>
          <w:rFonts w:ascii="Verdana" w:hAnsi="Verdana" w:cs="Verdana"/>
          <w:sz w:val="16"/>
          <w:szCs w:val="16"/>
          <w:lang w:eastAsia="pl-PL"/>
        </w:rPr>
        <w:t>aktualn</w:t>
      </w:r>
      <w:r>
        <w:rPr>
          <w:rFonts w:ascii="Verdana" w:hAnsi="Verdana" w:cs="Verdana"/>
          <w:sz w:val="16"/>
          <w:szCs w:val="16"/>
          <w:lang w:eastAsia="pl-PL"/>
        </w:rPr>
        <w:t>ą</w:t>
      </w:r>
      <w:r w:rsidR="006D3C0F">
        <w:rPr>
          <w:rFonts w:ascii="Verdana" w:hAnsi="Verdana" w:cs="Verdana"/>
          <w:sz w:val="16"/>
          <w:szCs w:val="16"/>
          <w:lang w:eastAsia="pl-PL"/>
        </w:rPr>
        <w:t xml:space="preserve"> koncesję</w:t>
      </w:r>
      <w:r w:rsidRPr="00314B7C">
        <w:rPr>
          <w:rFonts w:ascii="Verdana" w:hAnsi="Verdana" w:cs="Verdana"/>
          <w:sz w:val="16"/>
          <w:szCs w:val="16"/>
          <w:lang w:eastAsia="pl-PL"/>
        </w:rPr>
        <w:t xml:space="preserve"> na</w:t>
      </w:r>
      <w:r>
        <w:rPr>
          <w:rFonts w:ascii="Verdana" w:hAnsi="Verdana" w:cs="Verdana"/>
          <w:sz w:val="16"/>
          <w:szCs w:val="16"/>
          <w:lang w:eastAsia="pl-PL"/>
        </w:rPr>
        <w:t xml:space="preserve"> obrót paliwami gazowymi, wydaną</w:t>
      </w:r>
      <w:r w:rsidR="006D3C0F">
        <w:rPr>
          <w:rFonts w:ascii="Verdana" w:hAnsi="Verdana" w:cs="Verdana"/>
          <w:sz w:val="16"/>
          <w:szCs w:val="16"/>
          <w:lang w:eastAsia="pl-PL"/>
        </w:rPr>
        <w:t xml:space="preserve"> przez Prezesa Urzędu R</w:t>
      </w:r>
      <w:r w:rsidRPr="00314B7C">
        <w:rPr>
          <w:rFonts w:ascii="Verdana" w:hAnsi="Verdana" w:cs="Verdana"/>
          <w:sz w:val="16"/>
          <w:szCs w:val="16"/>
          <w:lang w:eastAsia="pl-PL"/>
        </w:rPr>
        <w:t>egulacji Energetyki</w:t>
      </w:r>
      <w:r>
        <w:rPr>
          <w:rFonts w:ascii="Verdana" w:hAnsi="Verdana" w:cs="Verdana"/>
          <w:sz w:val="16"/>
          <w:szCs w:val="16"/>
          <w:lang w:eastAsia="pl-PL"/>
        </w:rPr>
        <w:t>.</w:t>
      </w:r>
    </w:p>
    <w:p w:rsidR="00255FF6" w:rsidRPr="00583229" w:rsidRDefault="00255FF6" w:rsidP="00583229">
      <w:pPr>
        <w:suppressAutoHyphens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255FF6" w:rsidRPr="00583229" w:rsidRDefault="00583229" w:rsidP="00583229">
      <w:pPr>
        <w:suppressAutoHyphens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="00255FF6" w:rsidRPr="00583229">
        <w:rPr>
          <w:rFonts w:ascii="Verdana" w:hAnsi="Verdana" w:cs="Verdana"/>
          <w:sz w:val="16"/>
          <w:szCs w:val="16"/>
        </w:rPr>
        <w:t xml:space="preserve">sytuacji ekonomicznej lub finansowej. Ocena spełnienia warunku udziału w postępowaniu będzie dokonana na zasadzie spełnia/nie spełnia w oparciu o </w:t>
      </w:r>
      <w:r w:rsidR="00A33663" w:rsidRPr="00583229">
        <w:rPr>
          <w:rFonts w:ascii="Verdana" w:hAnsi="Verdana" w:cs="Verdana"/>
          <w:sz w:val="16"/>
          <w:szCs w:val="16"/>
        </w:rPr>
        <w:t>oświadcze</w:t>
      </w:r>
      <w:r>
        <w:rPr>
          <w:rFonts w:ascii="Verdana" w:hAnsi="Verdana" w:cs="Verdana"/>
          <w:sz w:val="16"/>
          <w:szCs w:val="16"/>
        </w:rPr>
        <w:t>nie.</w:t>
      </w:r>
    </w:p>
    <w:p w:rsidR="00583229" w:rsidRDefault="00F023C9" w:rsidP="00583229">
      <w:pPr>
        <w:pStyle w:val="Akapitzlist2"/>
        <w:tabs>
          <w:tab w:val="left" w:pos="459"/>
        </w:tabs>
        <w:spacing w:line="360" w:lineRule="auto"/>
        <w:ind w:left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 szczególności Zamawiający uzna, że warunek ten zostanie spełniony </w:t>
      </w:r>
      <w:r w:rsidR="00583229">
        <w:rPr>
          <w:rFonts w:ascii="Verdana" w:hAnsi="Verdana" w:cs="Verdana"/>
          <w:sz w:val="16"/>
          <w:szCs w:val="16"/>
        </w:rPr>
        <w:t>poprzez złożenie</w:t>
      </w:r>
      <w:r>
        <w:rPr>
          <w:rFonts w:ascii="Verdana" w:hAnsi="Verdana" w:cs="Verdana"/>
          <w:sz w:val="16"/>
          <w:szCs w:val="16"/>
        </w:rPr>
        <w:t>:</w:t>
      </w:r>
    </w:p>
    <w:p w:rsidR="002B7623" w:rsidRDefault="00583229" w:rsidP="002B7623">
      <w:pPr>
        <w:keepNext/>
        <w:autoSpaceDN w:val="0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bCs/>
          <w:iCs/>
          <w:color w:val="00000A"/>
          <w:kern w:val="3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 xml:space="preserve">- oświadczenia, że </w:t>
      </w:r>
      <w:r w:rsidR="00F023C9" w:rsidRPr="00F023C9">
        <w:rPr>
          <w:rFonts w:ascii="Verdana" w:hAnsi="Verdana"/>
          <w:sz w:val="16"/>
          <w:szCs w:val="16"/>
        </w:rPr>
        <w:t>posiada</w:t>
      </w:r>
      <w:r w:rsidR="00F36136">
        <w:rPr>
          <w:rFonts w:ascii="Verdana" w:hAnsi="Verdana"/>
          <w:sz w:val="16"/>
          <w:szCs w:val="16"/>
        </w:rPr>
        <w:t>/będzie</w:t>
      </w:r>
      <w:r w:rsidR="00F023C9" w:rsidRPr="00F023C9">
        <w:rPr>
          <w:rFonts w:ascii="Verdana" w:hAnsi="Verdana"/>
          <w:sz w:val="16"/>
          <w:szCs w:val="16"/>
        </w:rPr>
        <w:t xml:space="preserve"> posiadał</w:t>
      </w:r>
      <w:r w:rsidR="00F36136">
        <w:rPr>
          <w:rFonts w:ascii="Verdana" w:hAnsi="Verdana"/>
          <w:sz w:val="16"/>
          <w:szCs w:val="16"/>
        </w:rPr>
        <w:t>*</w:t>
      </w:r>
      <w:r w:rsidR="00F023C9" w:rsidRPr="00F023C9">
        <w:rPr>
          <w:rFonts w:ascii="Verdana" w:hAnsi="Verdana"/>
          <w:sz w:val="16"/>
          <w:szCs w:val="16"/>
        </w:rPr>
        <w:t xml:space="preserve"> opłaconą polisę, a w przypadku jej braku innego dokumentu potwierdzającego, że jest ubezpieczony od odpowiedzialności cywilnej w zakresie prowadzonej działalności związanej z przedmiotem zamówienia na kwotę nie mniejszą niż </w:t>
      </w:r>
      <w:r w:rsidR="004F7CC2">
        <w:rPr>
          <w:rFonts w:ascii="Verdana" w:hAnsi="Verdana"/>
          <w:sz w:val="16"/>
          <w:szCs w:val="16"/>
        </w:rPr>
        <w:t>290 000, 00</w:t>
      </w:r>
      <w:r w:rsidR="002B7623">
        <w:rPr>
          <w:rFonts w:ascii="Verdana" w:hAnsi="Verdana"/>
          <w:sz w:val="16"/>
          <w:szCs w:val="16"/>
        </w:rPr>
        <w:t xml:space="preserve"> złotych </w:t>
      </w:r>
      <w:r w:rsidR="002B7623">
        <w:rPr>
          <w:rFonts w:ascii="Verdana" w:hAnsi="Verdana" w:cs="Mangal"/>
          <w:bCs/>
          <w:iCs/>
          <w:kern w:val="3"/>
          <w:sz w:val="16"/>
          <w:szCs w:val="16"/>
          <w:lang w:eastAsia="zh-CN"/>
        </w:rPr>
        <w:t xml:space="preserve">oraz, że zobowiązuje się </w:t>
      </w:r>
      <w:r w:rsidR="009338CC">
        <w:rPr>
          <w:rFonts w:ascii="Verdana" w:hAnsi="Verdana" w:cs="Mangal"/>
          <w:bCs/>
          <w:iCs/>
          <w:kern w:val="3"/>
          <w:sz w:val="16"/>
          <w:szCs w:val="16"/>
          <w:lang w:eastAsia="zh-CN"/>
        </w:rPr>
        <w:t xml:space="preserve">do </w:t>
      </w:r>
      <w:r w:rsidR="002B7623">
        <w:rPr>
          <w:rFonts w:ascii="Verdana" w:hAnsi="Verdana" w:cs="Mangal"/>
          <w:bCs/>
          <w:iCs/>
          <w:kern w:val="3"/>
          <w:sz w:val="16"/>
          <w:szCs w:val="16"/>
          <w:lang w:eastAsia="zh-CN"/>
        </w:rPr>
        <w:t xml:space="preserve">dostarczenia zawartej umowy (polisy) wraz z dowodem opłacenia składek, najpóźniej w dniu zawarcia umowy. </w:t>
      </w:r>
    </w:p>
    <w:p w:rsidR="00F023C9" w:rsidRDefault="00F023C9" w:rsidP="00583229">
      <w:pPr>
        <w:pStyle w:val="Akapitzlist2"/>
        <w:tabs>
          <w:tab w:val="left" w:pos="459"/>
        </w:tabs>
        <w:ind w:left="0"/>
        <w:jc w:val="both"/>
        <w:rPr>
          <w:rFonts w:ascii="Verdana" w:hAnsi="Verdana"/>
          <w:sz w:val="16"/>
          <w:szCs w:val="16"/>
        </w:rPr>
      </w:pPr>
    </w:p>
    <w:p w:rsidR="00583229" w:rsidRPr="00583229" w:rsidRDefault="00583229" w:rsidP="00583229">
      <w:pPr>
        <w:pStyle w:val="Akapitzlist2"/>
        <w:tabs>
          <w:tab w:val="left" w:pos="459"/>
        </w:tabs>
        <w:ind w:left="0"/>
        <w:jc w:val="both"/>
        <w:rPr>
          <w:rFonts w:ascii="Verdana" w:hAnsi="Verdana" w:cs="Verdana"/>
          <w:sz w:val="16"/>
          <w:szCs w:val="16"/>
        </w:rPr>
      </w:pPr>
    </w:p>
    <w:p w:rsidR="00255FF6" w:rsidRDefault="00583229" w:rsidP="00583229">
      <w:pPr>
        <w:suppressAutoHyphens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="00255FF6">
        <w:rPr>
          <w:rFonts w:ascii="Verdana" w:hAnsi="Verdana" w:cs="Verdana"/>
          <w:sz w:val="16"/>
          <w:szCs w:val="16"/>
        </w:rPr>
        <w:t>zdolności technicznej lub zawodowej. Ocena spełnienia warunku udziału w postępowaniu będzie dokonana na zasadzie spełnia/nie spełnia w oparciu o</w:t>
      </w:r>
      <w:r w:rsidR="00A33663">
        <w:rPr>
          <w:rFonts w:ascii="Verdana" w:hAnsi="Verdana" w:cs="Verdana"/>
          <w:sz w:val="16"/>
          <w:szCs w:val="16"/>
        </w:rPr>
        <w:t xml:space="preserve"> oświadczenie.</w:t>
      </w:r>
    </w:p>
    <w:p w:rsidR="00583229" w:rsidRPr="00583229" w:rsidRDefault="00F023C9" w:rsidP="00583229">
      <w:pPr>
        <w:pStyle w:val="Akapitzlist2"/>
        <w:tabs>
          <w:tab w:val="left" w:pos="459"/>
        </w:tabs>
        <w:spacing w:line="360" w:lineRule="auto"/>
        <w:ind w:left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 szczególności Zamawiający uzna, że warunek ten zostanie spełniony </w:t>
      </w:r>
      <w:r w:rsidR="00583229">
        <w:rPr>
          <w:rFonts w:ascii="Verdana" w:hAnsi="Verdana" w:cs="Verdana"/>
          <w:sz w:val="16"/>
          <w:szCs w:val="16"/>
        </w:rPr>
        <w:t>poprzez złożenie:</w:t>
      </w:r>
    </w:p>
    <w:p w:rsidR="00583229" w:rsidRDefault="00583229" w:rsidP="00583229">
      <w:pPr>
        <w:autoSpaceDN w:val="0"/>
        <w:spacing w:after="0" w:line="240" w:lineRule="auto"/>
        <w:jc w:val="both"/>
        <w:textAlignment w:val="baseline"/>
        <w:rPr>
          <w:rFonts w:ascii="Verdana" w:eastAsia="SimSun" w:hAnsi="Verdana" w:cs="Mangal"/>
          <w:kern w:val="3"/>
          <w:sz w:val="16"/>
          <w:szCs w:val="16"/>
          <w:lang w:eastAsia="zh-CN"/>
        </w:rPr>
      </w:pPr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 xml:space="preserve">- oświadczenia, że w okresie ostatnich 3 lat przed upływem terminu składania ofert, a jeżeli okres prowadzenia działalności jest krótszy -  w tym okresie zrealizował co najmniej 1 dostawę polegającą na </w:t>
      </w:r>
      <w:r w:rsidR="00EB674D">
        <w:rPr>
          <w:rFonts w:ascii="Verdana" w:eastAsia="SimSun" w:hAnsi="Verdana" w:cs="Mangal"/>
          <w:kern w:val="3"/>
          <w:sz w:val="16"/>
          <w:szCs w:val="16"/>
          <w:lang w:eastAsia="zh-CN"/>
        </w:rPr>
        <w:t>sprzedaży</w:t>
      </w:r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 xml:space="preserve"> paliwa gazowego, o wartości dostawy brutto co najmniej </w:t>
      </w:r>
      <w:r w:rsidR="004F7CC2">
        <w:rPr>
          <w:rFonts w:ascii="Verdana" w:eastAsia="SimSun" w:hAnsi="Verdana" w:cs="Mangal"/>
          <w:kern w:val="3"/>
          <w:sz w:val="16"/>
          <w:szCs w:val="16"/>
          <w:lang w:eastAsia="zh-CN"/>
        </w:rPr>
        <w:t xml:space="preserve">290 000, 00 złotych </w:t>
      </w:r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 xml:space="preserve">i udokumentuje, że dostawa ta została wykonana należycie i prawidłowo ukończona z podaniem rodzaju, wartości, daty, miejsca wykonania i podmiotu, na rzecz którego dostawa ta została zrealizowana, a na żądanie Zamawiającego przedłoży wykaz zrealizowanych dostaw – </w:t>
      </w:r>
      <w:r>
        <w:rPr>
          <w:rFonts w:ascii="Verdana" w:eastAsia="SimSun" w:hAnsi="Verdana" w:cs="Mangal"/>
          <w:b/>
          <w:kern w:val="3"/>
          <w:sz w:val="16"/>
          <w:szCs w:val="16"/>
          <w:lang w:eastAsia="zh-CN"/>
        </w:rPr>
        <w:t>załącznik nr 6 do SIWZ</w:t>
      </w:r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 xml:space="preserve"> oraz dokumenty  potwierdzające, że te dostawy zostały wykonane należycie.</w:t>
      </w:r>
    </w:p>
    <w:p w:rsidR="00583229" w:rsidRDefault="00583229" w:rsidP="00583229">
      <w:pPr>
        <w:spacing w:after="0" w:line="240" w:lineRule="auto"/>
        <w:jc w:val="both"/>
        <w:rPr>
          <w:rFonts w:ascii="Verdana" w:eastAsia="SimSun" w:hAnsi="Verdana" w:cs="Mangal"/>
          <w:kern w:val="3"/>
          <w:sz w:val="16"/>
          <w:szCs w:val="16"/>
          <w:lang w:eastAsia="zh-CN"/>
        </w:rPr>
      </w:pPr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 xml:space="preserve">W przypadku skorzystania z uprawnień wynikających z art. 22a ust.1 </w:t>
      </w:r>
      <w:proofErr w:type="spellStart"/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>Pzp</w:t>
      </w:r>
      <w:proofErr w:type="spellEnd"/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 xml:space="preserve">. tj. posługiwania się  w celu wykazania spełnienia warunku cudzymi zasobami Zamawiający wymaga, by przynajmniej jeden z podmiotów użyczających wiedzy i doświadczenia wykazał się wykonaniem  co najmniej 1 dostawy o wartości nie mniejszej niż </w:t>
      </w:r>
      <w:r w:rsidR="004F7CC2">
        <w:rPr>
          <w:rFonts w:ascii="Verdana" w:eastAsia="SimSun" w:hAnsi="Verdana" w:cs="Mangal"/>
          <w:kern w:val="3"/>
          <w:sz w:val="16"/>
          <w:szCs w:val="16"/>
          <w:lang w:eastAsia="zh-CN"/>
        </w:rPr>
        <w:t>290 000</w:t>
      </w:r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>,00 zł brutto, a w przypadku świadczeń okresowych lub ciągłych wykonywanych dostaw w zakresie niezbędnym do wykazania spełnienia warunku wiedzy i doświadczenia w okresie ostatnich trzech lat przed upływem terminu składania ofert, a jeżeli okres prowadzenia działalności jest krótszy – w tym okresie, z podaniem ich wartości, przedmiotu, dat wykonania i odbiorców, oraz załączeniem dokumentu potwierdzającego, że ta dostawa została wykonana lub jest wykonywana należycie.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 xml:space="preserve">Oświadczam, że spełniam warunki udziału w postępowaniu określone przez Zamawiającego. 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6D3C0F" w:rsidRPr="00F41F31" w:rsidRDefault="006D3C0F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B674D">
        <w:rPr>
          <w:rFonts w:ascii="Verdana" w:hAnsi="Verdana"/>
          <w:sz w:val="16"/>
          <w:szCs w:val="16"/>
        </w:rPr>
        <w:t xml:space="preserve">       </w:t>
      </w:r>
      <w:r>
        <w:rPr>
          <w:rFonts w:ascii="Verdana" w:hAnsi="Verdana"/>
          <w:sz w:val="16"/>
          <w:szCs w:val="16"/>
        </w:rPr>
        <w:t>………….</w:t>
      </w:r>
      <w:r w:rsidRPr="00F41F31">
        <w:rPr>
          <w:rFonts w:ascii="Verdana" w:hAnsi="Verdana"/>
          <w:sz w:val="16"/>
          <w:szCs w:val="16"/>
        </w:rPr>
        <w:t>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B674D">
        <w:rPr>
          <w:rFonts w:ascii="Verdana" w:hAnsi="Verdana"/>
          <w:sz w:val="16"/>
          <w:szCs w:val="16"/>
        </w:rPr>
        <w:t xml:space="preserve">           </w:t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III. Informacja w związku z poleganiem na zasobach innych podmiotów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F41F31">
        <w:rPr>
          <w:rFonts w:ascii="Verdana" w:hAnsi="Verdana"/>
          <w:sz w:val="16"/>
          <w:szCs w:val="16"/>
        </w:rPr>
        <w:t>ych</w:t>
      </w:r>
      <w:proofErr w:type="spellEnd"/>
      <w:r w:rsidRPr="00F41F31">
        <w:rPr>
          <w:rFonts w:ascii="Verdana" w:hAnsi="Verdana"/>
          <w:sz w:val="16"/>
          <w:szCs w:val="16"/>
        </w:rPr>
        <w:t xml:space="preserve"> podmiotu/ów: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(wskazać podmiot i określić odpowiedni zakres dla wskazanego podmiotu, albo wpisać nie dotyczy)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6D3C0F" w:rsidRPr="00F41F31" w:rsidRDefault="006D3C0F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B674D">
        <w:rPr>
          <w:rFonts w:ascii="Verdana" w:hAnsi="Verdana"/>
          <w:sz w:val="16"/>
          <w:szCs w:val="16"/>
        </w:rPr>
        <w:t xml:space="preserve">            </w:t>
      </w:r>
      <w:r>
        <w:rPr>
          <w:rFonts w:ascii="Verdana" w:hAnsi="Verdana"/>
          <w:sz w:val="16"/>
          <w:szCs w:val="16"/>
        </w:rPr>
        <w:t>……………</w:t>
      </w:r>
      <w:r w:rsidRPr="00F41F31">
        <w:rPr>
          <w:rFonts w:ascii="Verdana" w:hAnsi="Verdana"/>
          <w:sz w:val="16"/>
          <w:szCs w:val="16"/>
        </w:rPr>
        <w:t>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B674D">
        <w:rPr>
          <w:rFonts w:ascii="Verdana" w:hAnsi="Verdana"/>
          <w:sz w:val="16"/>
          <w:szCs w:val="16"/>
        </w:rPr>
        <w:t xml:space="preserve">              </w:t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IV. Oświadczam, że w stosunku do następującego/</w:t>
      </w:r>
      <w:proofErr w:type="spellStart"/>
      <w:r w:rsidRPr="00F41F31">
        <w:rPr>
          <w:rFonts w:ascii="Verdana" w:hAnsi="Verdana"/>
          <w:b/>
          <w:sz w:val="16"/>
          <w:szCs w:val="16"/>
        </w:rPr>
        <w:t>ych</w:t>
      </w:r>
      <w:proofErr w:type="spellEnd"/>
      <w:r w:rsidRPr="00F41F31">
        <w:rPr>
          <w:rFonts w:ascii="Verdana" w:hAnsi="Verdana"/>
          <w:b/>
          <w:sz w:val="16"/>
          <w:szCs w:val="16"/>
        </w:rPr>
        <w:t xml:space="preserve"> podmiotu/</w:t>
      </w:r>
      <w:proofErr w:type="spellStart"/>
      <w:r w:rsidRPr="00F41F31">
        <w:rPr>
          <w:rFonts w:ascii="Verdana" w:hAnsi="Verdana"/>
          <w:b/>
          <w:sz w:val="16"/>
          <w:szCs w:val="16"/>
        </w:rPr>
        <w:t>tów</w:t>
      </w:r>
      <w:proofErr w:type="spellEnd"/>
      <w:r w:rsidRPr="00F41F31">
        <w:rPr>
          <w:rFonts w:ascii="Verdana" w:hAnsi="Verdana"/>
          <w:b/>
          <w:sz w:val="16"/>
          <w:szCs w:val="16"/>
        </w:rPr>
        <w:t>, na którego/</w:t>
      </w:r>
      <w:proofErr w:type="spellStart"/>
      <w:r w:rsidRPr="00F41F31">
        <w:rPr>
          <w:rFonts w:ascii="Verdana" w:hAnsi="Verdana"/>
          <w:b/>
          <w:sz w:val="16"/>
          <w:szCs w:val="16"/>
        </w:rPr>
        <w:t>ych</w:t>
      </w:r>
      <w:proofErr w:type="spellEnd"/>
      <w:r w:rsidRPr="00F41F31">
        <w:rPr>
          <w:rFonts w:ascii="Verdana" w:hAnsi="Verdana"/>
          <w:b/>
          <w:sz w:val="16"/>
          <w:szCs w:val="16"/>
        </w:rPr>
        <w:t xml:space="preserve"> zasoby powołuję się w niniejszym postępowaniu, tj.: </w:t>
      </w:r>
      <w:r w:rsidRPr="00F41F31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(podać pełną nazwę/</w:t>
      </w:r>
      <w:proofErr w:type="spellStart"/>
      <w:r w:rsidRPr="00F41F31">
        <w:rPr>
          <w:rFonts w:ascii="Verdana" w:hAnsi="Verdana"/>
          <w:sz w:val="16"/>
          <w:szCs w:val="16"/>
        </w:rPr>
        <w:t>frmę</w:t>
      </w:r>
      <w:proofErr w:type="spellEnd"/>
      <w:r w:rsidRPr="00F41F31">
        <w:rPr>
          <w:rFonts w:ascii="Verdana" w:hAnsi="Verdana"/>
          <w:sz w:val="16"/>
          <w:szCs w:val="16"/>
        </w:rPr>
        <w:t>, adres, a także w zależności od podmiotu: NIP/PESEL, KRS/</w:t>
      </w:r>
      <w:proofErr w:type="spellStart"/>
      <w:r w:rsidRPr="00F41F31">
        <w:rPr>
          <w:rFonts w:ascii="Verdana" w:hAnsi="Verdana"/>
          <w:sz w:val="16"/>
          <w:szCs w:val="16"/>
        </w:rPr>
        <w:t>CEiDG</w:t>
      </w:r>
      <w:proofErr w:type="spellEnd"/>
      <w:r w:rsidRPr="00F41F31">
        <w:rPr>
          <w:rFonts w:ascii="Verdana" w:hAnsi="Verdana"/>
          <w:sz w:val="16"/>
          <w:szCs w:val="16"/>
        </w:rPr>
        <w:t>), albo wpisać nie dotyczy)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nie zachodzą podstawy wykluczenia z postępowania o udzielenie zamówienia.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B674D">
        <w:rPr>
          <w:rFonts w:ascii="Verdana" w:hAnsi="Verdana"/>
          <w:sz w:val="16"/>
          <w:szCs w:val="16"/>
        </w:rPr>
        <w:t xml:space="preserve">            </w:t>
      </w:r>
      <w:r>
        <w:rPr>
          <w:rFonts w:ascii="Verdana" w:hAnsi="Verdana"/>
          <w:sz w:val="16"/>
          <w:szCs w:val="16"/>
        </w:rPr>
        <w:t>……………….</w:t>
      </w:r>
      <w:r w:rsidRPr="00F41F31">
        <w:rPr>
          <w:rFonts w:ascii="Verdana" w:hAnsi="Verdana"/>
          <w:sz w:val="16"/>
          <w:szCs w:val="16"/>
        </w:rPr>
        <w:t>…………..…………………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B674D">
        <w:rPr>
          <w:rFonts w:ascii="Verdana" w:hAnsi="Verdana"/>
          <w:sz w:val="16"/>
          <w:szCs w:val="16"/>
        </w:rPr>
        <w:t xml:space="preserve">               </w:t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Oświadczam, że w stosunku do następującego/</w:t>
      </w:r>
      <w:proofErr w:type="spellStart"/>
      <w:r w:rsidRPr="00F41F31">
        <w:rPr>
          <w:rFonts w:ascii="Verdana" w:hAnsi="Verdana"/>
          <w:sz w:val="16"/>
          <w:szCs w:val="16"/>
        </w:rPr>
        <w:t>ych</w:t>
      </w:r>
      <w:proofErr w:type="spellEnd"/>
      <w:r w:rsidRPr="00F41F31">
        <w:rPr>
          <w:rFonts w:ascii="Verdana" w:hAnsi="Verdana"/>
          <w:sz w:val="16"/>
          <w:szCs w:val="16"/>
        </w:rPr>
        <w:t xml:space="preserve"> podmiotu/</w:t>
      </w:r>
      <w:proofErr w:type="spellStart"/>
      <w:r w:rsidRPr="00F41F31">
        <w:rPr>
          <w:rFonts w:ascii="Verdana" w:hAnsi="Verdana"/>
          <w:sz w:val="16"/>
          <w:szCs w:val="16"/>
        </w:rPr>
        <w:t>tów</w:t>
      </w:r>
      <w:proofErr w:type="spellEnd"/>
      <w:r w:rsidRPr="00F41F31">
        <w:rPr>
          <w:rFonts w:ascii="Verdana" w:hAnsi="Verdana"/>
          <w:sz w:val="16"/>
          <w:szCs w:val="16"/>
        </w:rPr>
        <w:t>, będącego/</w:t>
      </w:r>
      <w:proofErr w:type="spellStart"/>
      <w:r w:rsidRPr="00F41F31">
        <w:rPr>
          <w:rFonts w:ascii="Verdana" w:hAnsi="Verdana"/>
          <w:sz w:val="16"/>
          <w:szCs w:val="16"/>
        </w:rPr>
        <w:t>ych</w:t>
      </w:r>
      <w:proofErr w:type="spellEnd"/>
      <w:r w:rsidRPr="00F41F31">
        <w:rPr>
          <w:rFonts w:ascii="Verdana" w:hAnsi="Verdana"/>
          <w:sz w:val="16"/>
          <w:szCs w:val="16"/>
        </w:rPr>
        <w:t xml:space="preserve"> podwykonawcą/</w:t>
      </w:r>
      <w:proofErr w:type="spellStart"/>
      <w:r w:rsidRPr="00F41F31">
        <w:rPr>
          <w:rFonts w:ascii="Verdana" w:hAnsi="Verdana"/>
          <w:sz w:val="16"/>
          <w:szCs w:val="16"/>
        </w:rPr>
        <w:t>ami</w:t>
      </w:r>
      <w:proofErr w:type="spellEnd"/>
      <w:r w:rsidRPr="00F41F31">
        <w:rPr>
          <w:rFonts w:ascii="Verdana" w:hAnsi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(podać pełną nazwę/firmę, adres, a także w zależności od podmiotu: NIP/PESEL, KRS/</w:t>
      </w:r>
      <w:proofErr w:type="spellStart"/>
      <w:r w:rsidRPr="00F41F31">
        <w:rPr>
          <w:rFonts w:ascii="Verdana" w:hAnsi="Verdana"/>
          <w:sz w:val="16"/>
          <w:szCs w:val="16"/>
        </w:rPr>
        <w:t>CEiDG</w:t>
      </w:r>
      <w:proofErr w:type="spellEnd"/>
      <w:r w:rsidRPr="00F41F31">
        <w:rPr>
          <w:rFonts w:ascii="Verdana" w:hAnsi="Verdana"/>
          <w:sz w:val="16"/>
          <w:szCs w:val="16"/>
        </w:rPr>
        <w:t>, albo wpisać nie dotyczy)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nie zachodzą podstawy wykluczenia z postępowania o udzielenie zamówienia.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B674D">
        <w:rPr>
          <w:rFonts w:ascii="Verdana" w:hAnsi="Verdana"/>
          <w:sz w:val="16"/>
          <w:szCs w:val="16"/>
        </w:rPr>
        <w:t xml:space="preserve">                  </w:t>
      </w:r>
      <w:r>
        <w:rPr>
          <w:rFonts w:ascii="Verdana" w:hAnsi="Verdana"/>
          <w:sz w:val="16"/>
          <w:szCs w:val="16"/>
        </w:rPr>
        <w:t>……………..</w:t>
      </w:r>
      <w:r w:rsidRPr="00F41F31">
        <w:rPr>
          <w:rFonts w:ascii="Verdana" w:hAnsi="Verdana"/>
          <w:sz w:val="16"/>
          <w:szCs w:val="16"/>
        </w:rPr>
        <w:t>………………………………</w:t>
      </w:r>
    </w:p>
    <w:p w:rsidR="006335E2" w:rsidRP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</w:t>
      </w:r>
      <w:r w:rsidR="00EB674D">
        <w:rPr>
          <w:rFonts w:ascii="Verdana" w:hAnsi="Verdana"/>
          <w:sz w:val="16"/>
          <w:szCs w:val="16"/>
        </w:rPr>
        <w:t xml:space="preserve">                   </w:t>
      </w:r>
      <w:r w:rsidRPr="00F41F3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Data i Podpis Wykonawcy</w:t>
      </w:r>
    </w:p>
    <w:p w:rsidR="006335E2" w:rsidRDefault="006335E2" w:rsidP="006335E2">
      <w:pPr>
        <w:rPr>
          <w:rFonts w:ascii="Verdana" w:hAnsi="Verdana" w:cs="Verdana"/>
          <w:b/>
          <w:i/>
          <w:color w:val="000000"/>
          <w:sz w:val="16"/>
          <w:szCs w:val="16"/>
        </w:rPr>
      </w:pPr>
    </w:p>
    <w:p w:rsidR="006335E2" w:rsidRDefault="006335E2" w:rsidP="006335E2">
      <w:pPr>
        <w:autoSpaceDE w:val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VI. Oświadczenie dotyczące </w:t>
      </w:r>
      <w:r w:rsidR="00EB674D">
        <w:rPr>
          <w:rFonts w:ascii="Verdana" w:hAnsi="Verdana" w:cs="Verdana"/>
          <w:b/>
          <w:bCs/>
          <w:color w:val="000000"/>
          <w:sz w:val="16"/>
          <w:szCs w:val="16"/>
        </w:rPr>
        <w:t>posiadanej umowy z OSD</w:t>
      </w:r>
    </w:p>
    <w:p w:rsidR="002B7623" w:rsidRDefault="00931402" w:rsidP="002B7623">
      <w:pPr>
        <w:keepNext/>
        <w:autoSpaceDN w:val="0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bCs/>
          <w:iCs/>
          <w:color w:val="00000A"/>
          <w:kern w:val="3"/>
          <w:sz w:val="16"/>
          <w:szCs w:val="16"/>
          <w:lang w:eastAsia="zh-CN"/>
        </w:rPr>
      </w:pPr>
      <w:r>
        <w:rPr>
          <w:rFonts w:ascii="Verdana" w:hAnsi="Verdana" w:cs="Verdana"/>
          <w:color w:val="000000"/>
          <w:sz w:val="16"/>
          <w:szCs w:val="16"/>
        </w:rPr>
        <w:t>Oświadczam, ż</w:t>
      </w:r>
      <w:r w:rsidR="006335E2">
        <w:rPr>
          <w:rFonts w:ascii="Verdana" w:hAnsi="Verdana" w:cs="Verdana"/>
          <w:color w:val="000000"/>
          <w:sz w:val="16"/>
          <w:szCs w:val="16"/>
        </w:rPr>
        <w:t>e</w:t>
      </w:r>
      <w:r w:rsidR="00EB674D">
        <w:rPr>
          <w:rFonts w:ascii="Verdana" w:hAnsi="Verdana"/>
          <w:sz w:val="16"/>
          <w:szCs w:val="16"/>
        </w:rPr>
        <w:t xml:space="preserve"> posiadam</w:t>
      </w:r>
      <w:r w:rsidR="00F36136">
        <w:rPr>
          <w:rFonts w:ascii="Verdana" w:hAnsi="Verdana"/>
          <w:sz w:val="16"/>
          <w:szCs w:val="16"/>
        </w:rPr>
        <w:t>/</w:t>
      </w:r>
      <w:r w:rsidR="00EB674D">
        <w:rPr>
          <w:rFonts w:ascii="Verdana" w:hAnsi="Verdana"/>
          <w:sz w:val="16"/>
          <w:szCs w:val="16"/>
        </w:rPr>
        <w:t>będę posiadał</w:t>
      </w:r>
      <w:r w:rsidR="00F36136">
        <w:rPr>
          <w:rFonts w:ascii="Verdana" w:hAnsi="Verdana"/>
          <w:sz w:val="16"/>
          <w:szCs w:val="16"/>
        </w:rPr>
        <w:t>*</w:t>
      </w:r>
      <w:r w:rsidR="00EB674D">
        <w:rPr>
          <w:rFonts w:ascii="Verdana" w:hAnsi="Verdana"/>
          <w:sz w:val="16"/>
          <w:szCs w:val="16"/>
        </w:rPr>
        <w:t xml:space="preserve"> umowę z Operatorem Systemu Dystrybucyjnego (OSD) na świadczenie usługi dystrybucji paliwa gazowego na obszarze, na którym znajduje się miejs</w:t>
      </w:r>
      <w:r w:rsidR="002B7623">
        <w:rPr>
          <w:rFonts w:ascii="Verdana" w:hAnsi="Verdana"/>
          <w:sz w:val="16"/>
          <w:szCs w:val="16"/>
        </w:rPr>
        <w:t>ce dostarczenia paliwa gazowego</w:t>
      </w:r>
      <w:r w:rsidR="002B7623" w:rsidRPr="002B7623">
        <w:rPr>
          <w:rFonts w:ascii="Verdana" w:hAnsi="Verdana" w:cs="Mangal"/>
          <w:bCs/>
          <w:iCs/>
          <w:kern w:val="3"/>
          <w:sz w:val="16"/>
          <w:szCs w:val="16"/>
          <w:lang w:eastAsia="zh-CN"/>
        </w:rPr>
        <w:t xml:space="preserve"> </w:t>
      </w:r>
      <w:r w:rsidR="002B7623">
        <w:rPr>
          <w:rFonts w:ascii="Verdana" w:hAnsi="Verdana" w:cs="Mangal"/>
          <w:bCs/>
          <w:iCs/>
          <w:kern w:val="3"/>
          <w:sz w:val="16"/>
          <w:szCs w:val="16"/>
          <w:lang w:eastAsia="zh-CN"/>
        </w:rPr>
        <w:t xml:space="preserve">oraz, że zobowiązuje się do dostarczenia kserokopii umowy z zawartej operatorem, najpóźniej w dniu zawarcia umowy. </w:t>
      </w:r>
    </w:p>
    <w:p w:rsidR="00EB674D" w:rsidRDefault="00EB674D" w:rsidP="00EB674D">
      <w:pPr>
        <w:tabs>
          <w:tab w:val="left" w:pos="170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36136" w:rsidRDefault="00F36136" w:rsidP="00255FF6">
      <w:pPr>
        <w:spacing w:after="0"/>
        <w:jc w:val="right"/>
        <w:rPr>
          <w:rFonts w:ascii="Verdana" w:eastAsia="Verdana" w:hAnsi="Verdana" w:cs="Verdana"/>
          <w:i/>
          <w:color w:val="000000"/>
          <w:sz w:val="16"/>
          <w:szCs w:val="16"/>
        </w:rPr>
      </w:pPr>
    </w:p>
    <w:p w:rsidR="006335E2" w:rsidRDefault="006335E2" w:rsidP="00255FF6">
      <w:pPr>
        <w:spacing w:after="0"/>
        <w:jc w:val="right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………………………………………………………</w:t>
      </w:r>
    </w:p>
    <w:p w:rsidR="006335E2" w:rsidRDefault="00255FF6" w:rsidP="00255FF6">
      <w:pPr>
        <w:tabs>
          <w:tab w:val="left" w:pos="7088"/>
        </w:tabs>
        <w:autoSpaceDE w:val="0"/>
        <w:spacing w:after="0"/>
        <w:ind w:left="113" w:right="-283"/>
        <w:jc w:val="center"/>
      </w:pPr>
      <w:r>
        <w:rPr>
          <w:rFonts w:ascii="Verdana" w:hAnsi="Verdana" w:cs="Verdana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6335E2">
        <w:rPr>
          <w:rFonts w:ascii="Verdana" w:hAnsi="Verdana" w:cs="Verdana"/>
          <w:i/>
          <w:color w:val="000000"/>
          <w:sz w:val="16"/>
          <w:szCs w:val="16"/>
        </w:rPr>
        <w:t>Data i Podpis Wykonawcy</w:t>
      </w:r>
    </w:p>
    <w:p w:rsidR="00A90686" w:rsidRDefault="00A90686" w:rsidP="00A90686">
      <w:pPr>
        <w:pStyle w:val="Standard"/>
        <w:tabs>
          <w:tab w:val="left" w:pos="118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36136" w:rsidRDefault="00F36136" w:rsidP="00A90686">
      <w:pPr>
        <w:pStyle w:val="Standard"/>
        <w:tabs>
          <w:tab w:val="left" w:pos="1185"/>
        </w:tabs>
        <w:rPr>
          <w:b/>
        </w:rPr>
      </w:pPr>
    </w:p>
    <w:p w:rsidR="00F36136" w:rsidRDefault="00F36136" w:rsidP="00A90686">
      <w:pPr>
        <w:pStyle w:val="Standard"/>
        <w:tabs>
          <w:tab w:val="left" w:pos="1185"/>
        </w:tabs>
        <w:rPr>
          <w:b/>
        </w:rPr>
      </w:pPr>
    </w:p>
    <w:p w:rsidR="00F36136" w:rsidRDefault="00F36136" w:rsidP="00A90686">
      <w:pPr>
        <w:pStyle w:val="Standard"/>
        <w:tabs>
          <w:tab w:val="left" w:pos="1185"/>
        </w:tabs>
        <w:rPr>
          <w:b/>
        </w:rPr>
      </w:pPr>
    </w:p>
    <w:p w:rsidR="00F36136" w:rsidRDefault="00F36136" w:rsidP="00A90686">
      <w:pPr>
        <w:pStyle w:val="Standard"/>
        <w:tabs>
          <w:tab w:val="left" w:pos="1185"/>
        </w:tabs>
        <w:rPr>
          <w:b/>
        </w:rPr>
      </w:pPr>
    </w:p>
    <w:p w:rsidR="00F36136" w:rsidRDefault="00F36136" w:rsidP="00A90686">
      <w:pPr>
        <w:pStyle w:val="Standard"/>
        <w:tabs>
          <w:tab w:val="left" w:pos="1185"/>
        </w:tabs>
        <w:rPr>
          <w:b/>
        </w:rPr>
      </w:pPr>
    </w:p>
    <w:p w:rsidR="00F36136" w:rsidRPr="00F36136" w:rsidRDefault="00F36136" w:rsidP="00F36136">
      <w:pPr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hAnsi="Verdana" w:cs="Verdana"/>
          <w:i/>
          <w:color w:val="000000"/>
          <w:sz w:val="16"/>
          <w:szCs w:val="16"/>
        </w:rPr>
        <w:t>*</w:t>
      </w:r>
      <w:r w:rsidRPr="00F36136">
        <w:rPr>
          <w:rFonts w:ascii="Verdana" w:hAnsi="Verdana" w:cs="Verdana"/>
          <w:i/>
          <w:color w:val="000000"/>
          <w:sz w:val="16"/>
          <w:szCs w:val="16"/>
        </w:rPr>
        <w:t>Niepotrzebne skreślić</w:t>
      </w:r>
    </w:p>
    <w:p w:rsidR="00F36136" w:rsidRDefault="00F36136" w:rsidP="00A90686">
      <w:pPr>
        <w:pStyle w:val="Standard"/>
        <w:tabs>
          <w:tab w:val="left" w:pos="1185"/>
        </w:tabs>
      </w:pPr>
      <w:bookmarkStart w:id="0" w:name="_GoBack"/>
      <w:bookmarkEnd w:id="0"/>
    </w:p>
    <w:p w:rsidR="00A200CA" w:rsidRDefault="00A200CA" w:rsidP="00A200CA">
      <w:pPr>
        <w:pStyle w:val="Textbody"/>
        <w:tabs>
          <w:tab w:val="left" w:pos="1530"/>
        </w:tabs>
        <w:ind w:right="-286"/>
        <w:rPr>
          <w:sz w:val="23"/>
          <w:szCs w:val="23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45" w:rsidRDefault="00E85E45" w:rsidP="007E3857">
      <w:pPr>
        <w:spacing w:after="0" w:line="240" w:lineRule="auto"/>
      </w:pPr>
      <w:r>
        <w:separator/>
      </w:r>
    </w:p>
  </w:endnote>
  <w:endnote w:type="continuationSeparator" w:id="0">
    <w:p w:rsidR="00E85E45" w:rsidRDefault="00E85E4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45" w:rsidRDefault="00E85E45" w:rsidP="007E3857">
      <w:pPr>
        <w:spacing w:after="0" w:line="240" w:lineRule="auto"/>
      </w:pPr>
      <w:r>
        <w:separator/>
      </w:r>
    </w:p>
  </w:footnote>
  <w:footnote w:type="continuationSeparator" w:id="0">
    <w:p w:rsidR="00E85E45" w:rsidRDefault="00E85E4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85E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85E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85E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E0247C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="Verdana"/>
        <w:sz w:val="16"/>
        <w:szCs w:val="16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16"/>
        <w:szCs w:val="16"/>
      </w:rPr>
    </w:lvl>
  </w:abstractNum>
  <w:abstractNum w:abstractNumId="4">
    <w:nsid w:val="17082FEA"/>
    <w:multiLevelType w:val="hybridMultilevel"/>
    <w:tmpl w:val="30AC93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E6807"/>
    <w:multiLevelType w:val="hybridMultilevel"/>
    <w:tmpl w:val="2842B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B18DD"/>
    <w:multiLevelType w:val="hybridMultilevel"/>
    <w:tmpl w:val="B1325910"/>
    <w:lvl w:ilvl="0" w:tplc="96AA69B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E1061"/>
    <w:multiLevelType w:val="hybridMultilevel"/>
    <w:tmpl w:val="C8480E94"/>
    <w:lvl w:ilvl="0" w:tplc="DC5EB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5FBA"/>
    <w:rsid w:val="00063719"/>
    <w:rsid w:val="000E077D"/>
    <w:rsid w:val="00103920"/>
    <w:rsid w:val="00113FC7"/>
    <w:rsid w:val="001346A9"/>
    <w:rsid w:val="00157E1B"/>
    <w:rsid w:val="00255FF6"/>
    <w:rsid w:val="002651E7"/>
    <w:rsid w:val="002B7623"/>
    <w:rsid w:val="003A4EA2"/>
    <w:rsid w:val="003F1DA1"/>
    <w:rsid w:val="00442637"/>
    <w:rsid w:val="004E30BB"/>
    <w:rsid w:val="004F1E27"/>
    <w:rsid w:val="004F7CC2"/>
    <w:rsid w:val="00583229"/>
    <w:rsid w:val="00596EB9"/>
    <w:rsid w:val="006335E2"/>
    <w:rsid w:val="0067588A"/>
    <w:rsid w:val="00695C02"/>
    <w:rsid w:val="006D3C0F"/>
    <w:rsid w:val="0072628D"/>
    <w:rsid w:val="007433D5"/>
    <w:rsid w:val="007A171B"/>
    <w:rsid w:val="007D193F"/>
    <w:rsid w:val="007E3857"/>
    <w:rsid w:val="008879F8"/>
    <w:rsid w:val="008F72B5"/>
    <w:rsid w:val="00907A39"/>
    <w:rsid w:val="00931402"/>
    <w:rsid w:val="009338CC"/>
    <w:rsid w:val="009C23C5"/>
    <w:rsid w:val="009E1D9B"/>
    <w:rsid w:val="009E4CF6"/>
    <w:rsid w:val="00A200CA"/>
    <w:rsid w:val="00A27910"/>
    <w:rsid w:val="00A33663"/>
    <w:rsid w:val="00A90686"/>
    <w:rsid w:val="00AA3423"/>
    <w:rsid w:val="00AC0618"/>
    <w:rsid w:val="00AE1887"/>
    <w:rsid w:val="00AE49CB"/>
    <w:rsid w:val="00B46178"/>
    <w:rsid w:val="00B6637E"/>
    <w:rsid w:val="00C42C8B"/>
    <w:rsid w:val="00C509B2"/>
    <w:rsid w:val="00CB450C"/>
    <w:rsid w:val="00E21B91"/>
    <w:rsid w:val="00E85E45"/>
    <w:rsid w:val="00EB674D"/>
    <w:rsid w:val="00F023C9"/>
    <w:rsid w:val="00F23E12"/>
    <w:rsid w:val="00F36136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335E2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5E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3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kapitzlist2">
    <w:name w:val="Akapit z listą2"/>
    <w:basedOn w:val="Normalny"/>
    <w:rsid w:val="00F023C9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023C9"/>
    <w:pPr>
      <w:ind w:left="720"/>
      <w:contextualSpacing/>
    </w:pPr>
  </w:style>
  <w:style w:type="paragraph" w:customStyle="1" w:styleId="Textbody">
    <w:name w:val="Text body"/>
    <w:basedOn w:val="Normalny"/>
    <w:rsid w:val="00A200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335E2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5E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3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kapitzlist2">
    <w:name w:val="Akapit z listą2"/>
    <w:basedOn w:val="Normalny"/>
    <w:rsid w:val="00F023C9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023C9"/>
    <w:pPr>
      <w:ind w:left="720"/>
      <w:contextualSpacing/>
    </w:pPr>
  </w:style>
  <w:style w:type="paragraph" w:customStyle="1" w:styleId="Textbody">
    <w:name w:val="Text body"/>
    <w:basedOn w:val="Normalny"/>
    <w:rsid w:val="00A200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779F-B2F6-4434-A16F-196CBFBB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31</cp:revision>
  <cp:lastPrinted>2019-08-27T11:43:00Z</cp:lastPrinted>
  <dcterms:created xsi:type="dcterms:W3CDTF">2018-12-13T09:28:00Z</dcterms:created>
  <dcterms:modified xsi:type="dcterms:W3CDTF">2019-08-30T07:51:00Z</dcterms:modified>
</cp:coreProperties>
</file>