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09" w:rsidRPr="00B276C0" w:rsidRDefault="00B92A59" w:rsidP="003B1098">
      <w:pPr>
        <w:spacing w:after="0" w:line="360" w:lineRule="auto"/>
        <w:rPr>
          <w:rFonts w:ascii="Arial" w:hAnsi="Arial" w:cs="Arial"/>
          <w:color w:val="00000A"/>
          <w:sz w:val="18"/>
          <w:szCs w:val="18"/>
        </w:rPr>
      </w:pPr>
      <w:r w:rsidRPr="00B276C0">
        <w:rPr>
          <w:rFonts w:ascii="Arial" w:hAnsi="Arial" w:cs="Arial"/>
          <w:color w:val="00000A"/>
          <w:sz w:val="18"/>
          <w:szCs w:val="18"/>
        </w:rPr>
        <w:tab/>
      </w:r>
      <w:r w:rsidRPr="00B276C0">
        <w:rPr>
          <w:rFonts w:ascii="Arial" w:hAnsi="Arial" w:cs="Arial"/>
          <w:color w:val="00000A"/>
          <w:sz w:val="18"/>
          <w:szCs w:val="18"/>
        </w:rPr>
        <w:tab/>
      </w:r>
      <w:r w:rsidRPr="00B276C0">
        <w:rPr>
          <w:rFonts w:ascii="Arial" w:hAnsi="Arial" w:cs="Arial"/>
          <w:color w:val="00000A"/>
          <w:sz w:val="18"/>
          <w:szCs w:val="18"/>
        </w:rPr>
        <w:tab/>
      </w:r>
      <w:r w:rsidRPr="00B276C0">
        <w:rPr>
          <w:rFonts w:ascii="Arial" w:hAnsi="Arial" w:cs="Arial"/>
          <w:color w:val="00000A"/>
          <w:sz w:val="18"/>
          <w:szCs w:val="18"/>
        </w:rPr>
        <w:tab/>
      </w:r>
      <w:r w:rsidRPr="00B276C0">
        <w:rPr>
          <w:rFonts w:ascii="Arial" w:hAnsi="Arial" w:cs="Arial"/>
          <w:color w:val="00000A"/>
          <w:sz w:val="18"/>
          <w:szCs w:val="18"/>
        </w:rPr>
        <w:tab/>
      </w:r>
      <w:r w:rsidRPr="00B276C0">
        <w:rPr>
          <w:rFonts w:ascii="Arial" w:hAnsi="Arial" w:cs="Arial"/>
          <w:color w:val="00000A"/>
          <w:sz w:val="18"/>
          <w:szCs w:val="18"/>
        </w:rPr>
        <w:tab/>
      </w:r>
      <w:r w:rsidRPr="00B276C0">
        <w:rPr>
          <w:rFonts w:ascii="Arial" w:hAnsi="Arial" w:cs="Arial"/>
          <w:color w:val="00000A"/>
          <w:sz w:val="18"/>
          <w:szCs w:val="18"/>
        </w:rPr>
        <w:tab/>
      </w:r>
      <w:r w:rsidRPr="00B276C0">
        <w:rPr>
          <w:rFonts w:ascii="Arial" w:hAnsi="Arial" w:cs="Arial"/>
          <w:color w:val="00000A"/>
          <w:sz w:val="18"/>
          <w:szCs w:val="18"/>
        </w:rPr>
        <w:tab/>
      </w:r>
    </w:p>
    <w:p w:rsidR="00475709" w:rsidRPr="00B276C0" w:rsidRDefault="00475709" w:rsidP="003B1098">
      <w:pPr>
        <w:spacing w:after="0" w:line="360" w:lineRule="auto"/>
        <w:rPr>
          <w:rFonts w:ascii="Arial" w:hAnsi="Arial" w:cs="Arial"/>
          <w:color w:val="00000A"/>
          <w:sz w:val="18"/>
          <w:szCs w:val="18"/>
        </w:rPr>
      </w:pPr>
    </w:p>
    <w:p w:rsidR="00AB16C9" w:rsidRPr="00B276C0" w:rsidRDefault="00B92A59" w:rsidP="003B1098">
      <w:pPr>
        <w:spacing w:after="0" w:line="360" w:lineRule="auto"/>
        <w:rPr>
          <w:rFonts w:ascii="Arial" w:hAnsi="Arial" w:cs="Arial"/>
          <w:color w:val="00000A"/>
          <w:sz w:val="18"/>
          <w:szCs w:val="18"/>
        </w:rPr>
      </w:pPr>
      <w:r w:rsidRPr="00B276C0">
        <w:rPr>
          <w:rFonts w:ascii="Arial" w:hAnsi="Arial" w:cs="Arial"/>
          <w:color w:val="00000A"/>
          <w:sz w:val="18"/>
          <w:szCs w:val="18"/>
        </w:rPr>
        <w:tab/>
      </w:r>
      <w:r w:rsidRPr="00B276C0">
        <w:rPr>
          <w:rFonts w:ascii="Arial" w:hAnsi="Arial" w:cs="Arial"/>
          <w:color w:val="00000A"/>
          <w:sz w:val="18"/>
          <w:szCs w:val="18"/>
        </w:rPr>
        <w:tab/>
      </w:r>
    </w:p>
    <w:p w:rsidR="003B1098" w:rsidRPr="00300595" w:rsidRDefault="003B1098" w:rsidP="003B109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00595">
        <w:rPr>
          <w:rFonts w:ascii="Arial" w:hAnsi="Arial" w:cs="Arial"/>
          <w:b/>
          <w:sz w:val="20"/>
          <w:szCs w:val="20"/>
        </w:rPr>
        <w:t xml:space="preserve">Załącznik nr 4 do SWZ </w:t>
      </w:r>
    </w:p>
    <w:p w:rsidR="003B1098" w:rsidRPr="00300595" w:rsidRDefault="003B1098" w:rsidP="003B1098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3B1098" w:rsidRPr="00300595" w:rsidRDefault="003B1098" w:rsidP="003B1098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3B1098" w:rsidRPr="00300595" w:rsidRDefault="003B1098" w:rsidP="003B109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00595">
        <w:rPr>
          <w:rFonts w:ascii="Arial" w:hAnsi="Arial" w:cs="Arial"/>
          <w:b/>
          <w:sz w:val="20"/>
          <w:szCs w:val="20"/>
        </w:rPr>
        <w:t>PROJEKTOWANE POSTANOWIENIA UMOWY</w:t>
      </w:r>
    </w:p>
    <w:p w:rsidR="003B1098" w:rsidRPr="00300595" w:rsidRDefault="003B1098" w:rsidP="003B109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B1098" w:rsidRPr="00300595" w:rsidRDefault="003B1098" w:rsidP="003B109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B1098" w:rsidRPr="00300595" w:rsidRDefault="003B1098" w:rsidP="003B1098">
      <w:pPr>
        <w:spacing w:after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zawarta w dniu ………….2021r. w Zawierciu, pomiędzy:</w:t>
      </w:r>
    </w:p>
    <w:p w:rsidR="003B1098" w:rsidRPr="00300595" w:rsidRDefault="003B1098" w:rsidP="003B109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300595">
        <w:rPr>
          <w:rFonts w:ascii="Arial" w:hAnsi="Arial" w:cs="Arial"/>
          <w:sz w:val="20"/>
          <w:szCs w:val="20"/>
        </w:rPr>
        <w:t>NIP 649-19-18-293, Regon 276271110,</w:t>
      </w:r>
    </w:p>
    <w:p w:rsidR="003B1098" w:rsidRPr="00300595" w:rsidRDefault="003B1098" w:rsidP="003B1098">
      <w:pPr>
        <w:spacing w:after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 xml:space="preserve">zwanym w treści umowy </w:t>
      </w:r>
      <w:r w:rsidRPr="00300595">
        <w:rPr>
          <w:rFonts w:ascii="Arial" w:hAnsi="Arial" w:cs="Arial"/>
          <w:b/>
          <w:sz w:val="20"/>
          <w:szCs w:val="20"/>
        </w:rPr>
        <w:t>Zamawiającym</w:t>
      </w:r>
    </w:p>
    <w:p w:rsidR="003B1098" w:rsidRPr="00300595" w:rsidRDefault="003B1098" w:rsidP="003B1098">
      <w:pPr>
        <w:spacing w:after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reprezentowanym przez:</w:t>
      </w:r>
    </w:p>
    <w:p w:rsidR="003B1098" w:rsidRPr="00300595" w:rsidRDefault="003B1098" w:rsidP="003B1098">
      <w:pPr>
        <w:spacing w:after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3B1098" w:rsidRPr="00300595" w:rsidRDefault="003B1098" w:rsidP="003B1098">
      <w:pPr>
        <w:spacing w:after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a</w:t>
      </w:r>
    </w:p>
    <w:p w:rsidR="003B1098" w:rsidRPr="00300595" w:rsidRDefault="003B1098" w:rsidP="003B1098">
      <w:pPr>
        <w:spacing w:after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3B1098" w:rsidRPr="00300595" w:rsidRDefault="003B1098" w:rsidP="003B1098">
      <w:pPr>
        <w:spacing w:after="0"/>
        <w:rPr>
          <w:rFonts w:ascii="Arial" w:hAnsi="Arial" w:cs="Arial"/>
          <w:b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 xml:space="preserve">zwaną w  treści  umowy  </w:t>
      </w:r>
      <w:r w:rsidRPr="00300595">
        <w:rPr>
          <w:rFonts w:ascii="Arial" w:hAnsi="Arial" w:cs="Arial"/>
          <w:b/>
          <w:sz w:val="20"/>
          <w:szCs w:val="20"/>
        </w:rPr>
        <w:t>Wykonawcą</w:t>
      </w:r>
    </w:p>
    <w:p w:rsidR="003B1098" w:rsidRPr="00300595" w:rsidRDefault="003B1098" w:rsidP="003B1098">
      <w:pPr>
        <w:spacing w:after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reprezentowanym przez:</w:t>
      </w:r>
    </w:p>
    <w:p w:rsidR="003B1098" w:rsidRPr="00300595" w:rsidRDefault="003B1098" w:rsidP="003B1098">
      <w:pPr>
        <w:spacing w:after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3B1098" w:rsidRPr="00300595" w:rsidRDefault="003B1098" w:rsidP="003B1098">
      <w:pPr>
        <w:spacing w:after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zwanych łącznie Stronami</w:t>
      </w:r>
    </w:p>
    <w:p w:rsidR="003B1098" w:rsidRPr="00300595" w:rsidRDefault="003B1098" w:rsidP="003B1098">
      <w:pPr>
        <w:spacing w:after="0"/>
        <w:rPr>
          <w:rFonts w:ascii="Arial" w:hAnsi="Arial" w:cs="Arial"/>
          <w:sz w:val="20"/>
          <w:szCs w:val="20"/>
        </w:rPr>
      </w:pPr>
    </w:p>
    <w:p w:rsidR="003B1098" w:rsidRPr="00300595" w:rsidRDefault="003B1098" w:rsidP="003B109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trybie podstawowym zgodnie z art. 275 </w:t>
      </w:r>
      <w:r w:rsidR="00991ACA" w:rsidRPr="00300595">
        <w:rPr>
          <w:rFonts w:ascii="Arial" w:hAnsi="Arial" w:cs="Arial"/>
          <w:sz w:val="20"/>
          <w:szCs w:val="20"/>
        </w:rPr>
        <w:t xml:space="preserve">pkt 1) </w:t>
      </w:r>
      <w:r w:rsidRPr="00300595">
        <w:rPr>
          <w:rFonts w:ascii="Arial" w:hAnsi="Arial" w:cs="Arial"/>
          <w:sz w:val="20"/>
          <w:szCs w:val="20"/>
        </w:rPr>
        <w:t xml:space="preserve">ustawy z dnia  11.09.2019 r. - Prawo  zamówień  publicznych (tj. Dz. U. z 2019 r. poz. 2019 z </w:t>
      </w:r>
      <w:proofErr w:type="spellStart"/>
      <w:r w:rsidRPr="00300595">
        <w:rPr>
          <w:rFonts w:ascii="Arial" w:hAnsi="Arial" w:cs="Arial"/>
          <w:sz w:val="20"/>
          <w:szCs w:val="20"/>
        </w:rPr>
        <w:t>późn</w:t>
      </w:r>
      <w:proofErr w:type="spellEnd"/>
      <w:r w:rsidRPr="00300595">
        <w:rPr>
          <w:rFonts w:ascii="Arial" w:hAnsi="Arial" w:cs="Arial"/>
          <w:sz w:val="20"/>
          <w:szCs w:val="20"/>
        </w:rPr>
        <w:t xml:space="preserve">. zm.) (zwanej  dalej  ustawą), nr sprawy  </w:t>
      </w:r>
      <w:r w:rsidRPr="00300595">
        <w:rPr>
          <w:rFonts w:ascii="Arial" w:hAnsi="Arial" w:cs="Arial"/>
          <w:b/>
          <w:sz w:val="20"/>
          <w:szCs w:val="20"/>
        </w:rPr>
        <w:t xml:space="preserve">DZP/TP/14/2021 </w:t>
      </w:r>
      <w:r w:rsidRPr="00300595">
        <w:rPr>
          <w:rFonts w:ascii="Arial" w:hAnsi="Arial" w:cs="Arial"/>
          <w:sz w:val="20"/>
          <w:szCs w:val="20"/>
        </w:rPr>
        <w:t xml:space="preserve">– </w:t>
      </w:r>
      <w:r w:rsidRPr="00300595">
        <w:rPr>
          <w:rFonts w:ascii="Arial" w:eastAsia="Times New Roman" w:hAnsi="Arial" w:cs="Arial"/>
          <w:sz w:val="20"/>
          <w:szCs w:val="20"/>
          <w:lang w:eastAsia="hi-IN"/>
        </w:rPr>
        <w:t xml:space="preserve">Usługa </w:t>
      </w:r>
      <w:r w:rsidR="00DA7F66" w:rsidRPr="00300595">
        <w:rPr>
          <w:rFonts w:ascii="Arial" w:eastAsia="Times New Roman" w:hAnsi="Arial" w:cs="Arial"/>
          <w:sz w:val="20"/>
          <w:szCs w:val="20"/>
          <w:lang w:eastAsia="hi-IN"/>
        </w:rPr>
        <w:t xml:space="preserve">pogwarancyjnego </w:t>
      </w:r>
      <w:r w:rsidRPr="00300595">
        <w:rPr>
          <w:rFonts w:ascii="Arial" w:eastAsia="Times New Roman" w:hAnsi="Arial" w:cs="Arial"/>
          <w:sz w:val="20"/>
          <w:szCs w:val="20"/>
          <w:lang w:eastAsia="hi-IN"/>
        </w:rPr>
        <w:t>serwisu tomografu komputerowego</w:t>
      </w:r>
      <w:r w:rsidR="00DA7F66" w:rsidRPr="00300595">
        <w:rPr>
          <w:rFonts w:ascii="Arial" w:eastAsia="Times New Roman" w:hAnsi="Arial" w:cs="Arial"/>
          <w:sz w:val="20"/>
          <w:szCs w:val="20"/>
          <w:lang w:eastAsia="hi-IN"/>
        </w:rPr>
        <w:t xml:space="preserve"> wraz ze stacją opisową i iniektorem kontrastowym</w:t>
      </w:r>
      <w:r w:rsidRPr="00300595">
        <w:rPr>
          <w:rFonts w:ascii="Arial" w:eastAsia="Calibri" w:hAnsi="Arial" w:cs="Arial"/>
          <w:noProof/>
          <w:sz w:val="20"/>
          <w:szCs w:val="20"/>
        </w:rPr>
        <w:t>,</w:t>
      </w:r>
      <w:r w:rsidRPr="00300595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300595">
        <w:rPr>
          <w:rFonts w:ascii="Arial" w:hAnsi="Arial" w:cs="Arial"/>
          <w:sz w:val="20"/>
          <w:szCs w:val="20"/>
        </w:rPr>
        <w:t>Strony zawierają umowę o następującej treści:</w:t>
      </w:r>
    </w:p>
    <w:p w:rsidR="00340C7E" w:rsidRPr="00B276C0" w:rsidRDefault="00340C7E" w:rsidP="003B10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</w:p>
    <w:p w:rsidR="00EA054B" w:rsidRPr="00B276C0" w:rsidRDefault="00EA054B" w:rsidP="003B1098">
      <w:pPr>
        <w:widowControl w:val="0"/>
        <w:suppressAutoHyphens/>
        <w:autoSpaceDE w:val="0"/>
        <w:spacing w:after="0"/>
        <w:jc w:val="center"/>
        <w:rPr>
          <w:rFonts w:ascii="Arial" w:eastAsia="Times New Roman" w:hAnsi="Arial" w:cs="Arial"/>
          <w:b/>
          <w:bCs/>
          <w:kern w:val="1"/>
          <w:sz w:val="18"/>
          <w:szCs w:val="18"/>
          <w:lang w:eastAsia="hi-IN" w:bidi="hi-IN"/>
        </w:rPr>
      </w:pPr>
      <w:r w:rsidRPr="00B276C0">
        <w:rPr>
          <w:rFonts w:ascii="Arial" w:eastAsia="Times New Roman" w:hAnsi="Arial" w:cs="Arial"/>
          <w:b/>
          <w:bCs/>
          <w:kern w:val="1"/>
          <w:sz w:val="18"/>
          <w:szCs w:val="18"/>
          <w:lang w:eastAsia="hi-IN" w:bidi="hi-IN"/>
        </w:rPr>
        <w:t>§ 1</w:t>
      </w:r>
    </w:p>
    <w:p w:rsidR="00300595" w:rsidRPr="00A95A10" w:rsidRDefault="00300595" w:rsidP="00300595">
      <w:pPr>
        <w:widowControl w:val="0"/>
        <w:tabs>
          <w:tab w:val="left" w:pos="284"/>
        </w:tabs>
        <w:suppressAutoHyphens/>
        <w:autoSpaceDE w:val="0"/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95A10">
        <w:rPr>
          <w:rFonts w:ascii="Arial" w:hAnsi="Arial" w:cs="Arial"/>
          <w:sz w:val="20"/>
          <w:szCs w:val="20"/>
        </w:rPr>
        <w:t xml:space="preserve">1.Zamawiający zleca, a Wykonawca zobowiązuje się świadczyć </w:t>
      </w:r>
      <w:r w:rsidRPr="00A95A10">
        <w:rPr>
          <w:rFonts w:ascii="Arial" w:hAnsi="Arial" w:cs="Arial"/>
          <w:color w:val="00000A"/>
          <w:sz w:val="20"/>
          <w:szCs w:val="20"/>
        </w:rPr>
        <w:t xml:space="preserve">usługę polegającą na pogwarancyjnej obsłudze serwisowej tomografu komputerowego wraz ze stacją opisową i iniektorem kontrastowym </w:t>
      </w:r>
      <w:r w:rsidRPr="00A95A10">
        <w:rPr>
          <w:rFonts w:ascii="Arial" w:eastAsia="Times New Roman" w:hAnsi="Arial" w:cs="Arial"/>
          <w:bCs/>
          <w:sz w:val="20"/>
          <w:szCs w:val="20"/>
          <w:lang w:eastAsia="ar-SA"/>
        </w:rPr>
        <w:t>zwanego dalej „Sprzętem”</w:t>
      </w:r>
      <w:r w:rsidRPr="00A95A10">
        <w:rPr>
          <w:rFonts w:ascii="Arial" w:eastAsia="Times New Roman" w:hAnsi="Arial" w:cs="Arial"/>
          <w:sz w:val="20"/>
          <w:szCs w:val="20"/>
          <w:lang w:eastAsia="hi-IN"/>
        </w:rPr>
        <w:t xml:space="preserve">, </w:t>
      </w:r>
      <w:r w:rsidRPr="00A95A10">
        <w:rPr>
          <w:rFonts w:ascii="Arial" w:hAnsi="Arial" w:cs="Arial"/>
          <w:sz w:val="20"/>
          <w:szCs w:val="20"/>
        </w:rPr>
        <w:t>zgodnie z zasadami określonymi w niniejszej umowie i zgodnie z ofertą Wykonawcy tj.: Formularzem ofertowym (Załącznik nr 1), Formularzem asortymentowo-cenowym (Załącznik nr 2).</w:t>
      </w:r>
    </w:p>
    <w:p w:rsidR="00300595" w:rsidRPr="00A95A10" w:rsidRDefault="00300595" w:rsidP="00300595">
      <w:pPr>
        <w:suppressAutoHyphens/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95A10">
        <w:rPr>
          <w:rFonts w:ascii="Arial" w:hAnsi="Arial" w:cs="Arial"/>
          <w:sz w:val="20"/>
          <w:szCs w:val="20"/>
        </w:rPr>
        <w:t>2.Wykonawca oświadcza, że posiada umiejętności, wiedzę, kwalifikacje i uprawnienia niezbędne do prawidłowego wykonania umowy oraz, że będzie wykonywał usługę zgodnie z obowiązującymi w tym zakresie przepisami, a w szczególności z ustawą z dnia 20 maja 2010 r. o wyrobach medycznych (</w:t>
      </w:r>
      <w:proofErr w:type="spellStart"/>
      <w:r w:rsidRPr="00A95A10">
        <w:rPr>
          <w:rFonts w:ascii="Arial" w:hAnsi="Arial" w:cs="Arial"/>
          <w:sz w:val="20"/>
          <w:szCs w:val="20"/>
        </w:rPr>
        <w:t>t.j</w:t>
      </w:r>
      <w:proofErr w:type="spellEnd"/>
      <w:r w:rsidRPr="00A95A10">
        <w:rPr>
          <w:rFonts w:ascii="Arial" w:hAnsi="Arial" w:cs="Arial"/>
          <w:sz w:val="20"/>
          <w:szCs w:val="20"/>
        </w:rPr>
        <w:t>. Dz. U. 2020, poz. 186).</w:t>
      </w:r>
    </w:p>
    <w:p w:rsidR="00300595" w:rsidRPr="00A95A10" w:rsidRDefault="00300595" w:rsidP="00300595">
      <w:pPr>
        <w:suppressAutoHyphens/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95A10">
        <w:rPr>
          <w:rFonts w:ascii="Arial" w:hAnsi="Arial" w:cs="Arial"/>
          <w:sz w:val="20"/>
          <w:szCs w:val="20"/>
        </w:rPr>
        <w:t>3.Strony zobowiązują się współdziałać przy wykonaniu umowy w celu należytej realizacji zamówienia.</w:t>
      </w:r>
    </w:p>
    <w:p w:rsidR="00300595" w:rsidRDefault="00300595" w:rsidP="00300595">
      <w:pPr>
        <w:widowControl w:val="0"/>
        <w:suppressAutoHyphens/>
        <w:autoSpaceDE w:val="0"/>
        <w:spacing w:after="0"/>
        <w:jc w:val="center"/>
        <w:rPr>
          <w:rFonts w:ascii="Arial" w:eastAsia="Times New Roman" w:hAnsi="Arial" w:cs="Arial"/>
          <w:b/>
          <w:bCs/>
          <w:kern w:val="1"/>
          <w:sz w:val="18"/>
          <w:szCs w:val="18"/>
          <w:lang w:eastAsia="hi-IN" w:bidi="hi-IN"/>
        </w:rPr>
      </w:pPr>
    </w:p>
    <w:p w:rsidR="009E4410" w:rsidRDefault="00300595" w:rsidP="009E4410">
      <w:pPr>
        <w:widowControl w:val="0"/>
        <w:suppressAutoHyphens/>
        <w:autoSpaceDE w:val="0"/>
        <w:spacing w:after="0"/>
        <w:jc w:val="center"/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</w:pPr>
      <w:r w:rsidRPr="00300595"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  <w:t>§ 2</w:t>
      </w:r>
    </w:p>
    <w:p w:rsidR="00EA054B" w:rsidRPr="009E4410" w:rsidRDefault="009E4410" w:rsidP="009E4410">
      <w:pPr>
        <w:widowControl w:val="0"/>
        <w:suppressAutoHyphens/>
        <w:autoSpaceDE w:val="0"/>
        <w:spacing w:after="0"/>
        <w:jc w:val="center"/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</w:pPr>
      <w:r w:rsidRPr="009E4410">
        <w:rPr>
          <w:rFonts w:ascii="Arial" w:eastAsia="Times New Roman" w:hAnsi="Arial" w:cs="Arial"/>
          <w:bCs/>
          <w:kern w:val="1"/>
          <w:sz w:val="20"/>
          <w:szCs w:val="20"/>
          <w:lang w:eastAsia="hi-IN" w:bidi="hi-IN"/>
        </w:rPr>
        <w:t>1.</w:t>
      </w:r>
      <w:r w:rsidR="00EA054B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W ramach </w:t>
      </w:r>
      <w:r w:rsidR="00300595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wynagrodzenia określonego w </w:t>
      </w:r>
      <w:r w:rsidR="00EA054B" w:rsidRPr="00300595">
        <w:rPr>
          <w:rFonts w:ascii="Arial" w:eastAsia="Times New Roman" w:hAnsi="Arial" w:cs="Arial"/>
          <w:sz w:val="20"/>
          <w:szCs w:val="20"/>
          <w:lang w:eastAsia="ar-SA"/>
        </w:rPr>
        <w:t>umow</w:t>
      </w:r>
      <w:r w:rsidR="00300595" w:rsidRPr="00300595">
        <w:rPr>
          <w:rFonts w:ascii="Arial" w:eastAsia="Times New Roman" w:hAnsi="Arial" w:cs="Arial"/>
          <w:sz w:val="20"/>
          <w:szCs w:val="20"/>
          <w:lang w:eastAsia="ar-SA"/>
        </w:rPr>
        <w:t>ie</w:t>
      </w:r>
      <w:r w:rsidR="00EA054B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Wykonawca zobowiązuje się w szczególności do:</w:t>
      </w:r>
    </w:p>
    <w:p w:rsidR="00EA054B" w:rsidRPr="00300595" w:rsidRDefault="00EA054B" w:rsidP="003B1098">
      <w:pPr>
        <w:pStyle w:val="Akapitzlist"/>
        <w:numPr>
          <w:ilvl w:val="0"/>
          <w:numId w:val="3"/>
        </w:numPr>
        <w:spacing w:after="0"/>
        <w:ind w:left="0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595">
        <w:rPr>
          <w:rFonts w:ascii="Arial" w:eastAsia="Times New Roman" w:hAnsi="Arial" w:cs="Arial"/>
          <w:sz w:val="20"/>
          <w:szCs w:val="20"/>
          <w:lang w:eastAsia="pl-PL"/>
        </w:rPr>
        <w:t>zapewnienia fachowego poziomu usług serwisowych na zgłoszenie Zamawiającego;</w:t>
      </w:r>
    </w:p>
    <w:p w:rsidR="00EA054B" w:rsidRPr="00300595" w:rsidRDefault="00EA054B" w:rsidP="003B1098">
      <w:pPr>
        <w:pStyle w:val="Akapitzlist"/>
        <w:numPr>
          <w:ilvl w:val="0"/>
          <w:numId w:val="3"/>
        </w:numPr>
        <w:spacing w:after="0"/>
        <w:ind w:left="0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595">
        <w:rPr>
          <w:rFonts w:ascii="Arial" w:eastAsia="Times New Roman" w:hAnsi="Arial" w:cs="Arial"/>
          <w:sz w:val="20"/>
          <w:szCs w:val="20"/>
          <w:lang w:eastAsia="pl-PL"/>
        </w:rPr>
        <w:t>realizowania usługi zgodnie z instrukcjami użytkowania sprzętu, zaleceniami producenta, posiadana wiedzą i z należytą starannością;</w:t>
      </w:r>
    </w:p>
    <w:p w:rsidR="00EA054B" w:rsidRPr="00300595" w:rsidRDefault="00EA054B" w:rsidP="003B1098">
      <w:pPr>
        <w:pStyle w:val="Akapitzlist"/>
        <w:numPr>
          <w:ilvl w:val="0"/>
          <w:numId w:val="3"/>
        </w:numPr>
        <w:spacing w:after="0"/>
        <w:ind w:left="0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595">
        <w:rPr>
          <w:rFonts w:ascii="Arial" w:eastAsia="Times New Roman" w:hAnsi="Arial" w:cs="Arial"/>
          <w:sz w:val="20"/>
          <w:szCs w:val="20"/>
          <w:lang w:eastAsia="pl-PL"/>
        </w:rPr>
        <w:t>wykonywania usług przy użyciu własnych narzędzi i materiałów, zgodnie z odpowiednimi normami, wykorzystując materiały posiadające aktualne atesty, aprobaty technic</w:t>
      </w:r>
      <w:r w:rsidR="00411FEA" w:rsidRPr="00300595">
        <w:rPr>
          <w:rFonts w:ascii="Arial" w:eastAsia="Times New Roman" w:hAnsi="Arial" w:cs="Arial"/>
          <w:sz w:val="20"/>
          <w:szCs w:val="20"/>
          <w:lang w:eastAsia="pl-PL"/>
        </w:rPr>
        <w:t>zne i/lub certyfikaty zgodności;</w:t>
      </w:r>
    </w:p>
    <w:p w:rsidR="00EA054B" w:rsidRPr="00300595" w:rsidRDefault="00AF6311" w:rsidP="003B1098">
      <w:pPr>
        <w:pStyle w:val="Standard"/>
        <w:numPr>
          <w:ilvl w:val="0"/>
          <w:numId w:val="3"/>
        </w:numPr>
        <w:spacing w:line="276" w:lineRule="auto"/>
        <w:ind w:left="0" w:hanging="283"/>
        <w:jc w:val="both"/>
        <w:rPr>
          <w:sz w:val="20"/>
        </w:rPr>
      </w:pPr>
      <w:r w:rsidRPr="00300595">
        <w:rPr>
          <w:sz w:val="20"/>
        </w:rPr>
        <w:t>z</w:t>
      </w:r>
      <w:r w:rsidR="00EA054B" w:rsidRPr="00300595">
        <w:rPr>
          <w:sz w:val="20"/>
        </w:rPr>
        <w:t>dalne</w:t>
      </w:r>
      <w:r w:rsidRPr="00300595">
        <w:rPr>
          <w:sz w:val="20"/>
        </w:rPr>
        <w:t>go</w:t>
      </w:r>
      <w:r w:rsidR="00EA054B" w:rsidRPr="00300595">
        <w:rPr>
          <w:sz w:val="20"/>
        </w:rPr>
        <w:t xml:space="preserve"> diagnozowani</w:t>
      </w:r>
      <w:r w:rsidRPr="00300595">
        <w:rPr>
          <w:sz w:val="20"/>
        </w:rPr>
        <w:t>a</w:t>
      </w:r>
      <w:r w:rsidR="00EA054B" w:rsidRPr="00300595">
        <w:rPr>
          <w:sz w:val="20"/>
        </w:rPr>
        <w:t xml:space="preserve"> uszkodzeń poprzez sieć komputer</w:t>
      </w:r>
      <w:r w:rsidRPr="00300595">
        <w:rPr>
          <w:sz w:val="20"/>
        </w:rPr>
        <w:t>ową oraz naprawy oprogramowania;</w:t>
      </w:r>
    </w:p>
    <w:p w:rsidR="00EA054B" w:rsidRPr="00300595" w:rsidRDefault="00410C3E" w:rsidP="003B1098">
      <w:pPr>
        <w:pStyle w:val="Standard"/>
        <w:numPr>
          <w:ilvl w:val="0"/>
          <w:numId w:val="3"/>
        </w:numPr>
        <w:spacing w:line="276" w:lineRule="auto"/>
        <w:ind w:left="0" w:hanging="283"/>
        <w:jc w:val="both"/>
        <w:rPr>
          <w:sz w:val="20"/>
        </w:rPr>
      </w:pPr>
      <w:r w:rsidRPr="00300595">
        <w:rPr>
          <w:sz w:val="20"/>
        </w:rPr>
        <w:t xml:space="preserve">wykonania kontroli jakości obrazu, wartości pomiarowych wraz z ewentualną regulacją parametrów pracy sprzętu </w:t>
      </w:r>
      <w:r w:rsidR="00EA054B" w:rsidRPr="00300595">
        <w:rPr>
          <w:sz w:val="20"/>
        </w:rPr>
        <w:t>po wykonaniu naprawy</w:t>
      </w:r>
      <w:r w:rsidRPr="00300595">
        <w:rPr>
          <w:sz w:val="20"/>
        </w:rPr>
        <w:t>;</w:t>
      </w:r>
    </w:p>
    <w:p w:rsidR="00EA054B" w:rsidRPr="00300595" w:rsidRDefault="00AF6311" w:rsidP="003B1098">
      <w:pPr>
        <w:pStyle w:val="Standard"/>
        <w:numPr>
          <w:ilvl w:val="0"/>
          <w:numId w:val="3"/>
        </w:numPr>
        <w:spacing w:line="276" w:lineRule="auto"/>
        <w:ind w:left="0" w:hanging="283"/>
        <w:jc w:val="both"/>
        <w:rPr>
          <w:sz w:val="20"/>
        </w:rPr>
      </w:pPr>
      <w:r w:rsidRPr="00300595">
        <w:rPr>
          <w:sz w:val="20"/>
        </w:rPr>
        <w:t>l</w:t>
      </w:r>
      <w:r w:rsidR="00EA054B" w:rsidRPr="00300595">
        <w:rPr>
          <w:sz w:val="20"/>
        </w:rPr>
        <w:t>okalizowani</w:t>
      </w:r>
      <w:r w:rsidR="00933C2F" w:rsidRPr="00300595">
        <w:rPr>
          <w:sz w:val="20"/>
        </w:rPr>
        <w:t>a</w:t>
      </w:r>
      <w:r w:rsidR="00EA054B" w:rsidRPr="00300595">
        <w:rPr>
          <w:sz w:val="20"/>
        </w:rPr>
        <w:t xml:space="preserve"> uszkodzenia, diagnozowanie awarii, us</w:t>
      </w:r>
      <w:r w:rsidRPr="00300595">
        <w:rPr>
          <w:sz w:val="20"/>
        </w:rPr>
        <w:t>uwanie usterek oraz ich skutków;</w:t>
      </w:r>
    </w:p>
    <w:p w:rsidR="00794912" w:rsidRDefault="00AF6311" w:rsidP="003B1098">
      <w:pPr>
        <w:pStyle w:val="Standard"/>
        <w:numPr>
          <w:ilvl w:val="0"/>
          <w:numId w:val="3"/>
        </w:numPr>
        <w:spacing w:line="276" w:lineRule="auto"/>
        <w:ind w:left="0" w:hanging="283"/>
        <w:jc w:val="both"/>
        <w:rPr>
          <w:sz w:val="20"/>
        </w:rPr>
      </w:pPr>
      <w:r w:rsidRPr="00794912">
        <w:rPr>
          <w:sz w:val="20"/>
        </w:rPr>
        <w:t>s</w:t>
      </w:r>
      <w:r w:rsidR="00EA054B" w:rsidRPr="00794912">
        <w:rPr>
          <w:sz w:val="20"/>
        </w:rPr>
        <w:t>prawdzeni</w:t>
      </w:r>
      <w:r w:rsidRPr="00794912">
        <w:rPr>
          <w:sz w:val="20"/>
        </w:rPr>
        <w:t>a funkcjonowania sprzętu</w:t>
      </w:r>
      <w:r w:rsidR="00EA054B" w:rsidRPr="00794912">
        <w:rPr>
          <w:sz w:val="20"/>
        </w:rPr>
        <w:t xml:space="preserve"> po </w:t>
      </w:r>
      <w:r w:rsidR="00E3266B" w:rsidRPr="00794912">
        <w:rPr>
          <w:sz w:val="20"/>
        </w:rPr>
        <w:t>naprawie</w:t>
      </w:r>
      <w:r w:rsidR="00EA054B" w:rsidRPr="00794912">
        <w:rPr>
          <w:sz w:val="20"/>
        </w:rPr>
        <w:t xml:space="preserve"> i pozost</w:t>
      </w:r>
      <w:r w:rsidRPr="00794912">
        <w:rPr>
          <w:sz w:val="20"/>
        </w:rPr>
        <w:t>awienie go w gotowości do pracy;</w:t>
      </w:r>
    </w:p>
    <w:p w:rsidR="00794912" w:rsidRDefault="00794912" w:rsidP="00794912">
      <w:pPr>
        <w:pStyle w:val="Standard"/>
        <w:spacing w:line="276" w:lineRule="auto"/>
        <w:jc w:val="both"/>
        <w:rPr>
          <w:sz w:val="20"/>
        </w:rPr>
      </w:pPr>
    </w:p>
    <w:p w:rsidR="00794912" w:rsidRDefault="00794912" w:rsidP="00794912">
      <w:pPr>
        <w:pStyle w:val="Standard"/>
        <w:spacing w:line="276" w:lineRule="auto"/>
        <w:jc w:val="both"/>
        <w:rPr>
          <w:sz w:val="20"/>
        </w:rPr>
      </w:pPr>
    </w:p>
    <w:p w:rsidR="00794912" w:rsidRDefault="00794912" w:rsidP="00794912">
      <w:pPr>
        <w:pStyle w:val="Standard"/>
        <w:spacing w:line="276" w:lineRule="auto"/>
        <w:jc w:val="both"/>
        <w:rPr>
          <w:sz w:val="20"/>
        </w:rPr>
      </w:pPr>
    </w:p>
    <w:p w:rsidR="00794912" w:rsidRDefault="00794912" w:rsidP="00794912">
      <w:pPr>
        <w:pStyle w:val="Standard"/>
        <w:spacing w:line="276" w:lineRule="auto"/>
        <w:jc w:val="both"/>
        <w:rPr>
          <w:sz w:val="20"/>
        </w:rPr>
      </w:pPr>
    </w:p>
    <w:p w:rsidR="00253B50" w:rsidRPr="00794912" w:rsidRDefault="00AF6311" w:rsidP="003B1098">
      <w:pPr>
        <w:pStyle w:val="Standard"/>
        <w:numPr>
          <w:ilvl w:val="0"/>
          <w:numId w:val="3"/>
        </w:numPr>
        <w:spacing w:line="276" w:lineRule="auto"/>
        <w:ind w:left="0" w:hanging="283"/>
        <w:jc w:val="both"/>
        <w:rPr>
          <w:sz w:val="20"/>
        </w:rPr>
      </w:pPr>
      <w:r w:rsidRPr="00794912">
        <w:rPr>
          <w:sz w:val="20"/>
        </w:rPr>
        <w:t>d</w:t>
      </w:r>
      <w:r w:rsidR="00253B50" w:rsidRPr="00794912">
        <w:rPr>
          <w:sz w:val="20"/>
        </w:rPr>
        <w:t>okonania</w:t>
      </w:r>
      <w:r w:rsidR="00EA054B" w:rsidRPr="00794912">
        <w:rPr>
          <w:sz w:val="20"/>
        </w:rPr>
        <w:t xml:space="preserve"> odpowiednich wpisów do paszportu technicznego </w:t>
      </w:r>
      <w:r w:rsidR="00253B50" w:rsidRPr="00794912">
        <w:rPr>
          <w:sz w:val="20"/>
        </w:rPr>
        <w:t>sprzętu</w:t>
      </w:r>
      <w:r w:rsidR="00EA054B" w:rsidRPr="00794912">
        <w:rPr>
          <w:sz w:val="20"/>
        </w:rPr>
        <w:t xml:space="preserve"> w celu udokumentowania napraw</w:t>
      </w:r>
      <w:r w:rsidR="00E3266B" w:rsidRPr="00794912">
        <w:rPr>
          <w:sz w:val="20"/>
        </w:rPr>
        <w:t>y</w:t>
      </w:r>
      <w:r w:rsidR="00EA054B" w:rsidRPr="00794912">
        <w:rPr>
          <w:sz w:val="20"/>
        </w:rPr>
        <w:t xml:space="preserve"> i wystawienie dokumentu potwierdzającego wykonanie usługi (raport serwisowy, karta pracy, raport z wykonanych pomiarów bezpieczeństwa elektrycznego, itp.</w:t>
      </w:r>
      <w:r w:rsidR="00E3266B" w:rsidRPr="00794912">
        <w:rPr>
          <w:sz w:val="20"/>
        </w:rPr>
        <w:t>)</w:t>
      </w:r>
      <w:r w:rsidR="00521671" w:rsidRPr="00794912">
        <w:rPr>
          <w:sz w:val="20"/>
        </w:rPr>
        <w:t>;</w:t>
      </w:r>
    </w:p>
    <w:p w:rsidR="00410C3E" w:rsidRPr="00300595" w:rsidRDefault="00521671" w:rsidP="003B1098">
      <w:pPr>
        <w:pStyle w:val="WW-Tekstpodstawowy3"/>
        <w:numPr>
          <w:ilvl w:val="0"/>
          <w:numId w:val="3"/>
        </w:numPr>
        <w:tabs>
          <w:tab w:val="left" w:pos="360"/>
        </w:tabs>
        <w:spacing w:line="276" w:lineRule="auto"/>
        <w:ind w:left="0" w:hanging="283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wymiany części zamiennych oraz wymiana części specjalnych (w szczególności lampy) w przypadku ich awarii;</w:t>
      </w:r>
    </w:p>
    <w:p w:rsidR="001D615E" w:rsidRPr="00300595" w:rsidRDefault="00085EDE" w:rsidP="003B1098">
      <w:pPr>
        <w:pStyle w:val="WW-Tekstpodstawowy3"/>
        <w:numPr>
          <w:ilvl w:val="0"/>
          <w:numId w:val="3"/>
        </w:numPr>
        <w:tabs>
          <w:tab w:val="left" w:pos="720"/>
        </w:tabs>
        <w:spacing w:line="276" w:lineRule="auto"/>
        <w:ind w:left="0" w:hanging="283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 xml:space="preserve"> </w:t>
      </w:r>
      <w:r w:rsidR="008F28EB" w:rsidRPr="00300595">
        <w:rPr>
          <w:rFonts w:ascii="Arial" w:hAnsi="Arial" w:cs="Arial"/>
          <w:sz w:val="20"/>
          <w:szCs w:val="20"/>
        </w:rPr>
        <w:t>wy</w:t>
      </w:r>
      <w:r w:rsidR="002F4E62" w:rsidRPr="00300595">
        <w:rPr>
          <w:rFonts w:ascii="Arial" w:hAnsi="Arial" w:cs="Arial"/>
          <w:sz w:val="20"/>
          <w:szCs w:val="20"/>
        </w:rPr>
        <w:t>konania testów eksploatacyjnych</w:t>
      </w:r>
      <w:r w:rsidR="008F28EB" w:rsidRPr="00300595">
        <w:rPr>
          <w:rFonts w:ascii="Arial" w:hAnsi="Arial" w:cs="Arial"/>
          <w:sz w:val="20"/>
          <w:szCs w:val="20"/>
        </w:rPr>
        <w:t xml:space="preserve"> dopuszczających sprzęt do eksploatacji</w:t>
      </w:r>
      <w:r w:rsidR="008F28EB" w:rsidRPr="00300595">
        <w:rPr>
          <w:rFonts w:ascii="Arial" w:hAnsi="Arial" w:cs="Arial"/>
          <w:bCs/>
          <w:sz w:val="20"/>
          <w:szCs w:val="20"/>
        </w:rPr>
        <w:t xml:space="preserve"> </w:t>
      </w:r>
      <w:r w:rsidR="00253B50" w:rsidRPr="00300595">
        <w:rPr>
          <w:rFonts w:ascii="Arial" w:hAnsi="Arial" w:cs="Arial"/>
          <w:bCs/>
          <w:sz w:val="20"/>
          <w:szCs w:val="20"/>
        </w:rPr>
        <w:t>w</w:t>
      </w:r>
      <w:r w:rsidR="00EA054B" w:rsidRPr="00300595">
        <w:rPr>
          <w:rFonts w:ascii="Arial" w:hAnsi="Arial" w:cs="Arial"/>
          <w:sz w:val="20"/>
          <w:szCs w:val="20"/>
        </w:rPr>
        <w:t xml:space="preserve"> sytuacji wymiany części zamiennej mogącej spowodować zmianę parametrów </w:t>
      </w:r>
      <w:r w:rsidR="00253B50" w:rsidRPr="00300595">
        <w:rPr>
          <w:rFonts w:ascii="Arial" w:hAnsi="Arial" w:cs="Arial"/>
          <w:sz w:val="20"/>
          <w:szCs w:val="20"/>
        </w:rPr>
        <w:t>sprzętu;</w:t>
      </w:r>
    </w:p>
    <w:p w:rsidR="00E3266B" w:rsidRPr="00300595" w:rsidRDefault="00EA054B" w:rsidP="003B1098">
      <w:pPr>
        <w:pStyle w:val="WW-Tekstpodstawowy3"/>
        <w:numPr>
          <w:ilvl w:val="0"/>
          <w:numId w:val="3"/>
        </w:numPr>
        <w:tabs>
          <w:tab w:val="left" w:pos="360"/>
        </w:tabs>
        <w:spacing w:line="276" w:lineRule="auto"/>
        <w:ind w:left="0" w:hanging="283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przedstawi</w:t>
      </w:r>
      <w:r w:rsidR="008F28EB" w:rsidRPr="00300595">
        <w:rPr>
          <w:rFonts w:ascii="Arial" w:hAnsi="Arial" w:cs="Arial"/>
          <w:sz w:val="20"/>
          <w:szCs w:val="20"/>
        </w:rPr>
        <w:t>enia</w:t>
      </w:r>
      <w:r w:rsidRPr="00300595">
        <w:rPr>
          <w:rFonts w:ascii="Arial" w:hAnsi="Arial" w:cs="Arial"/>
          <w:sz w:val="20"/>
          <w:szCs w:val="20"/>
        </w:rPr>
        <w:t xml:space="preserve"> raport</w:t>
      </w:r>
      <w:r w:rsidR="008F28EB" w:rsidRPr="00300595">
        <w:rPr>
          <w:rFonts w:ascii="Arial" w:hAnsi="Arial" w:cs="Arial"/>
          <w:sz w:val="20"/>
          <w:szCs w:val="20"/>
        </w:rPr>
        <w:t>u serwisowego</w:t>
      </w:r>
      <w:r w:rsidRPr="00300595">
        <w:rPr>
          <w:rFonts w:ascii="Arial" w:hAnsi="Arial" w:cs="Arial"/>
          <w:sz w:val="20"/>
          <w:szCs w:val="20"/>
        </w:rPr>
        <w:t xml:space="preserve"> </w:t>
      </w:r>
      <w:r w:rsidR="008F28EB" w:rsidRPr="00300595">
        <w:rPr>
          <w:rFonts w:ascii="Arial" w:hAnsi="Arial" w:cs="Arial"/>
          <w:sz w:val="20"/>
          <w:szCs w:val="20"/>
        </w:rPr>
        <w:t xml:space="preserve">po wykonaniu usług serwisowych </w:t>
      </w:r>
      <w:r w:rsidRPr="00300595">
        <w:rPr>
          <w:rFonts w:ascii="Arial" w:hAnsi="Arial" w:cs="Arial"/>
          <w:sz w:val="20"/>
          <w:szCs w:val="20"/>
        </w:rPr>
        <w:t xml:space="preserve">określający w szczególności czas pracy, zużyte </w:t>
      </w:r>
      <w:r w:rsidR="00FF330B" w:rsidRPr="00300595">
        <w:rPr>
          <w:rFonts w:ascii="Arial" w:hAnsi="Arial" w:cs="Arial"/>
          <w:sz w:val="20"/>
          <w:szCs w:val="20"/>
        </w:rPr>
        <w:t>części,</w:t>
      </w:r>
      <w:r w:rsidR="00FF330B" w:rsidRPr="00300595">
        <w:rPr>
          <w:rFonts w:ascii="Arial" w:hAnsi="Arial" w:cs="Arial"/>
          <w:color w:val="FF0000"/>
          <w:sz w:val="20"/>
          <w:szCs w:val="20"/>
        </w:rPr>
        <w:t xml:space="preserve"> </w:t>
      </w:r>
      <w:r w:rsidRPr="00300595">
        <w:rPr>
          <w:rFonts w:ascii="Arial" w:hAnsi="Arial" w:cs="Arial"/>
          <w:sz w:val="20"/>
          <w:szCs w:val="20"/>
        </w:rPr>
        <w:t>ewentualne uwagi związane z dalszym postępow</w:t>
      </w:r>
      <w:r w:rsidR="003B1098" w:rsidRPr="00300595">
        <w:rPr>
          <w:rFonts w:ascii="Arial" w:hAnsi="Arial" w:cs="Arial"/>
          <w:sz w:val="20"/>
          <w:szCs w:val="20"/>
        </w:rPr>
        <w:t>aniem lub eksploatacją sprzętu;</w:t>
      </w:r>
    </w:p>
    <w:p w:rsidR="003B1098" w:rsidRPr="00300595" w:rsidRDefault="003B1098" w:rsidP="003B1098">
      <w:pPr>
        <w:pStyle w:val="WW-Tekstpodstawowy3"/>
        <w:numPr>
          <w:ilvl w:val="0"/>
          <w:numId w:val="3"/>
        </w:numPr>
        <w:tabs>
          <w:tab w:val="left" w:pos="360"/>
        </w:tabs>
        <w:spacing w:line="276" w:lineRule="auto"/>
        <w:ind w:left="0" w:hanging="283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wykonanie jednego przeglądu okresowego iniektora kontrastowego;</w:t>
      </w:r>
    </w:p>
    <w:p w:rsidR="008A1290" w:rsidRDefault="003B1098" w:rsidP="008A1290">
      <w:pPr>
        <w:pStyle w:val="WW-Tekstpodstawowy3"/>
        <w:numPr>
          <w:ilvl w:val="0"/>
          <w:numId w:val="3"/>
        </w:numPr>
        <w:tabs>
          <w:tab w:val="left" w:pos="360"/>
        </w:tabs>
        <w:spacing w:line="276" w:lineRule="auto"/>
        <w:ind w:left="0" w:hanging="283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zapewnienie sprzętu zastępczego na czas trwania naprawy iniektora kontrastowego o parametrach nie gorszych niż wymieniany iniektor.</w:t>
      </w:r>
    </w:p>
    <w:p w:rsidR="003B1098" w:rsidRPr="008A1290" w:rsidRDefault="008A1290" w:rsidP="008A1290">
      <w:pPr>
        <w:pStyle w:val="WW-Tekstpodstawowy3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bookmarkStart w:id="0" w:name="_GoBack"/>
      <w:bookmarkEnd w:id="0"/>
      <w:r w:rsidR="00781FAA" w:rsidRPr="008A1290">
        <w:rPr>
          <w:rFonts w:ascii="Arial" w:hAnsi="Arial" w:cs="Arial"/>
          <w:bCs/>
          <w:iCs/>
          <w:sz w:val="20"/>
          <w:szCs w:val="20"/>
          <w:lang w:val="cs-CZ" w:eastAsia="zh-CN"/>
        </w:rPr>
        <w:t>Wykonawca</w:t>
      </w:r>
      <w:r w:rsidR="00781FAA" w:rsidRPr="008A1290">
        <w:rPr>
          <w:rFonts w:ascii="Arial" w:hAnsi="Arial" w:cs="Arial"/>
          <w:sz w:val="20"/>
          <w:szCs w:val="20"/>
          <w:lang w:val="cs-CZ" w:eastAsia="zh-CN"/>
        </w:rPr>
        <w:t xml:space="preserve"> oświadcza, że osoby bezpośrednio uczestniczące w realizacji umowy posiadają doświadczenie i kwalifikacje gwarantujące należyte i fachowe wykonywanie usług oraz posiadają uprawnienia potwierdzone przez producenta sprzętu </w:t>
      </w:r>
      <w:r w:rsidR="006542A3" w:rsidRPr="008A1290">
        <w:rPr>
          <w:rFonts w:ascii="Arial" w:hAnsi="Arial" w:cs="Arial"/>
          <w:sz w:val="20"/>
          <w:szCs w:val="20"/>
          <w:lang w:val="cs-CZ" w:eastAsia="zh-CN"/>
        </w:rPr>
        <w:t xml:space="preserve">lub inny podmiot szkolący serwisantów aparatury medycznej, w tym tomografów komputerowych GE Optima </w:t>
      </w:r>
      <w:r w:rsidR="00781FAA" w:rsidRPr="008A1290">
        <w:rPr>
          <w:rFonts w:ascii="Arial" w:hAnsi="Arial" w:cs="Arial"/>
          <w:sz w:val="20"/>
          <w:szCs w:val="20"/>
          <w:lang w:val="cs-CZ" w:eastAsia="zh-CN"/>
        </w:rPr>
        <w:t xml:space="preserve">(szkolenia, certyfikaty, zaświadczenia). </w:t>
      </w:r>
    </w:p>
    <w:p w:rsidR="00781FAA" w:rsidRPr="00300595" w:rsidRDefault="009E4410" w:rsidP="009E4410">
      <w:pPr>
        <w:pStyle w:val="Akapitzlist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  <w:szCs w:val="20"/>
          <w:lang w:val="cs-CZ" w:eastAsia="zh-CN"/>
        </w:rPr>
      </w:pPr>
      <w:r>
        <w:rPr>
          <w:rFonts w:ascii="Arial" w:hAnsi="Arial" w:cs="Arial"/>
          <w:sz w:val="20"/>
          <w:szCs w:val="20"/>
          <w:lang w:eastAsia="zh-CN"/>
        </w:rPr>
        <w:t>3.</w:t>
      </w:r>
      <w:r w:rsidR="008A1290">
        <w:rPr>
          <w:rFonts w:ascii="Arial" w:hAnsi="Arial" w:cs="Arial"/>
          <w:sz w:val="20"/>
          <w:szCs w:val="20"/>
          <w:lang w:eastAsia="zh-CN"/>
        </w:rPr>
        <w:t xml:space="preserve"> </w:t>
      </w:r>
      <w:r w:rsidR="00781FAA" w:rsidRPr="00300595">
        <w:rPr>
          <w:rFonts w:ascii="Arial" w:hAnsi="Arial" w:cs="Arial"/>
          <w:sz w:val="20"/>
          <w:szCs w:val="20"/>
          <w:lang w:val="cs-CZ" w:eastAsia="zh-CN"/>
        </w:rPr>
        <w:t xml:space="preserve">Wykonawca oświadcza, iż na każde wezwanie </w:t>
      </w:r>
      <w:r w:rsidR="002F4E62" w:rsidRPr="00300595">
        <w:rPr>
          <w:rFonts w:ascii="Arial" w:hAnsi="Arial" w:cs="Arial"/>
          <w:sz w:val="20"/>
          <w:szCs w:val="20"/>
          <w:lang w:val="cs-CZ" w:eastAsia="zh-CN"/>
        </w:rPr>
        <w:t>Z</w:t>
      </w:r>
      <w:r w:rsidR="00781FAA" w:rsidRPr="00300595">
        <w:rPr>
          <w:rFonts w:ascii="Arial" w:hAnsi="Arial" w:cs="Arial"/>
          <w:sz w:val="20"/>
          <w:szCs w:val="20"/>
          <w:lang w:val="cs-CZ" w:eastAsia="zh-CN"/>
        </w:rPr>
        <w:t>amawiającego, dostarczy w terminie do 3 dni roboczych od dnia wezwania, dokumenty potwierdzające okoliczności o których mowa w ust. 4.</w:t>
      </w:r>
    </w:p>
    <w:p w:rsidR="00521671" w:rsidRPr="00300595" w:rsidRDefault="009E4410" w:rsidP="009E4410">
      <w:pPr>
        <w:pStyle w:val="Akapitzlist"/>
        <w:widowControl w:val="0"/>
        <w:suppressAutoHyphens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Cs/>
          <w:iCs/>
          <w:sz w:val="20"/>
          <w:szCs w:val="20"/>
          <w:lang w:val="cs-CZ" w:eastAsia="zh-CN"/>
        </w:rPr>
        <w:t>4.</w:t>
      </w:r>
      <w:r w:rsidR="008A1290">
        <w:rPr>
          <w:rFonts w:ascii="Arial" w:hAnsi="Arial" w:cs="Arial"/>
          <w:bCs/>
          <w:iCs/>
          <w:sz w:val="20"/>
          <w:szCs w:val="20"/>
          <w:lang w:val="cs-CZ" w:eastAsia="zh-CN"/>
        </w:rPr>
        <w:t xml:space="preserve"> </w:t>
      </w:r>
      <w:r w:rsidR="00781FAA" w:rsidRPr="00300595">
        <w:rPr>
          <w:rFonts w:ascii="Arial" w:hAnsi="Arial" w:cs="Arial"/>
          <w:bCs/>
          <w:iCs/>
          <w:sz w:val="20"/>
          <w:szCs w:val="20"/>
          <w:lang w:val="cs-CZ" w:eastAsia="zh-CN"/>
        </w:rPr>
        <w:t>Wykonawca</w:t>
      </w:r>
      <w:r w:rsidR="00781FAA" w:rsidRPr="00300595">
        <w:rPr>
          <w:rFonts w:ascii="Arial" w:hAnsi="Arial" w:cs="Arial"/>
          <w:sz w:val="20"/>
          <w:szCs w:val="20"/>
          <w:lang w:val="cs-CZ" w:eastAsia="zh-CN"/>
        </w:rPr>
        <w:t xml:space="preserve"> oświadcza, że przy wykonywaniu usług na rzecz </w:t>
      </w:r>
      <w:r w:rsidR="00781FAA" w:rsidRPr="00300595">
        <w:rPr>
          <w:rFonts w:ascii="Arial" w:hAnsi="Arial" w:cs="Arial"/>
          <w:bCs/>
          <w:iCs/>
          <w:sz w:val="20"/>
          <w:szCs w:val="20"/>
          <w:lang w:val="cs-CZ" w:eastAsia="zh-CN"/>
        </w:rPr>
        <w:t>Zamawiającego</w:t>
      </w:r>
      <w:r w:rsidR="00781FAA" w:rsidRPr="00300595">
        <w:rPr>
          <w:rFonts w:ascii="Arial" w:hAnsi="Arial" w:cs="Arial"/>
          <w:sz w:val="20"/>
          <w:szCs w:val="20"/>
          <w:lang w:val="cs-CZ" w:eastAsia="zh-CN"/>
        </w:rPr>
        <w:t xml:space="preserve"> użyje przyrządów pomiarowych zalecanych przez producenta, posiadających ważne świadectwa wzorcowania i kalibracji. </w:t>
      </w:r>
    </w:p>
    <w:p w:rsidR="008D0C2E" w:rsidRPr="00300595" w:rsidRDefault="009E4410" w:rsidP="009E4410">
      <w:pPr>
        <w:pStyle w:val="Akapitzlist"/>
        <w:widowControl w:val="0"/>
        <w:suppressAutoHyphens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522181758"/>
      <w:r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="008A12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D0C2E" w:rsidRPr="00300595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bookmarkEnd w:id="1"/>
      <w:r w:rsidR="008D0C2E" w:rsidRPr="00300595">
        <w:rPr>
          <w:rFonts w:ascii="Arial" w:eastAsia="Times New Roman" w:hAnsi="Arial" w:cs="Arial"/>
          <w:sz w:val="20"/>
          <w:szCs w:val="20"/>
          <w:lang w:eastAsia="pl-PL"/>
        </w:rPr>
        <w:t xml:space="preserve"> wykona usługę stan</w:t>
      </w:r>
      <w:r w:rsidR="00F60BEF" w:rsidRPr="00300595">
        <w:rPr>
          <w:rFonts w:ascii="Arial" w:eastAsia="Times New Roman" w:hAnsi="Arial" w:cs="Arial"/>
          <w:sz w:val="20"/>
          <w:szCs w:val="20"/>
          <w:lang w:eastAsia="pl-PL"/>
        </w:rPr>
        <w:t>owiącą przedmiot umowy</w:t>
      </w:r>
      <w:r w:rsidR="00B82052" w:rsidRPr="00300595">
        <w:rPr>
          <w:rFonts w:ascii="Arial" w:eastAsia="Times New Roman" w:hAnsi="Arial" w:cs="Arial"/>
          <w:sz w:val="20"/>
          <w:szCs w:val="20"/>
          <w:lang w:eastAsia="pl-PL"/>
        </w:rPr>
        <w:t xml:space="preserve"> w siedzibie Zamawiającego</w:t>
      </w:r>
      <w:r w:rsidR="00F60BEF" w:rsidRPr="00300595">
        <w:rPr>
          <w:rFonts w:ascii="Arial" w:eastAsia="Times New Roman" w:hAnsi="Arial" w:cs="Arial"/>
          <w:sz w:val="20"/>
          <w:szCs w:val="20"/>
          <w:lang w:eastAsia="pl-PL"/>
        </w:rPr>
        <w:t xml:space="preserve"> na własny</w:t>
      </w:r>
      <w:r w:rsidR="008D0C2E" w:rsidRPr="00300595">
        <w:rPr>
          <w:rFonts w:ascii="Arial" w:eastAsia="Times New Roman" w:hAnsi="Arial" w:cs="Arial"/>
          <w:sz w:val="20"/>
          <w:szCs w:val="20"/>
          <w:lang w:eastAsia="pl-PL"/>
        </w:rPr>
        <w:t xml:space="preserve"> koszt i ryzyko.</w:t>
      </w:r>
    </w:p>
    <w:p w:rsidR="0005522B" w:rsidRPr="00300595" w:rsidRDefault="009E4410" w:rsidP="009E4410">
      <w:pPr>
        <w:pStyle w:val="Akapitzlist"/>
        <w:widowControl w:val="0"/>
        <w:suppressAutoHyphens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6.</w:t>
      </w:r>
      <w:r w:rsidR="008A1290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="0005522B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Jeżeli Wykonawca podczas realizacji usługi wykorzysta części zamienne/materiały inne niż bezpośredniego producenta </w:t>
      </w:r>
      <w:r w:rsidR="00E3266B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sprzętu</w:t>
      </w:r>
      <w:r w:rsidR="0005522B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, to wówczas gwarantuje, że produkty te są w pełni kompatybilne z</w:t>
      </w:r>
      <w:r w:rsidR="00E3266B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e</w:t>
      </w:r>
      <w:r w:rsidR="0005522B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="00E3266B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sprzętem</w:t>
      </w:r>
      <w:r w:rsidR="0005522B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Zamawiającego, nie spowodują one usterek w jego działaniu, uszkodzeń i jednocześnie zobowiązuje się do po</w:t>
      </w:r>
      <w:r w:rsidR="0032190D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krycia</w:t>
      </w:r>
      <w:r w:rsidR="0005522B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kosztów wszelkich szkód powstałych na skutek zastosowania części zamiennej/materiału (nieoryginalnej/go), a w szczególności zobowiązuje się do pokrycia: </w:t>
      </w:r>
    </w:p>
    <w:p w:rsidR="0005522B" w:rsidRPr="00300595" w:rsidRDefault="0005522B" w:rsidP="003B1098">
      <w:pPr>
        <w:pStyle w:val="Akapitzlist"/>
        <w:spacing w:after="0"/>
        <w:ind w:left="0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a. wszelkich kosztów związanych z udokumentowaniem przyczyny uszkodzenia sprzętu powstałego </w:t>
      </w:r>
      <w:r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w wyniku zastosowania zaoferowanych części zamiennych/materiałów;</w:t>
      </w:r>
    </w:p>
    <w:p w:rsidR="0005522B" w:rsidRPr="00300595" w:rsidRDefault="0005522B" w:rsidP="003B1098">
      <w:pPr>
        <w:pStyle w:val="Akapitzlist"/>
        <w:spacing w:after="0"/>
        <w:ind w:left="0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b. </w:t>
      </w:r>
      <w:r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wszelkich kosztów wynikających z uszkodzenia lub całkowitego zniszczenia posiadanego sprzętu powstałego przez zastosowanie zaoferowanych części zamiennych/materiałów;</w:t>
      </w:r>
    </w:p>
    <w:p w:rsidR="00CE315E" w:rsidRPr="00300595" w:rsidRDefault="0005522B" w:rsidP="003B1098">
      <w:pPr>
        <w:pStyle w:val="Akapitzlist"/>
        <w:spacing w:after="0"/>
        <w:ind w:left="0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c. kosztów wynikających z wszelkich roszczeń pacjentów, którzy doznali szkody w związku </w:t>
      </w:r>
      <w:r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z zastosowaniem zaoferowanych części zamiennych/materiałów.</w:t>
      </w:r>
    </w:p>
    <w:p w:rsidR="0032190D" w:rsidRPr="00300595" w:rsidRDefault="0032190D" w:rsidP="003B1098">
      <w:pPr>
        <w:pStyle w:val="Akapitzlist"/>
        <w:spacing w:after="0"/>
        <w:ind w:left="0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32190D" w:rsidRPr="00300595" w:rsidRDefault="00300595" w:rsidP="00794912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§ 3</w:t>
      </w:r>
    </w:p>
    <w:p w:rsidR="00781FAA" w:rsidRPr="00300595" w:rsidRDefault="00781FAA" w:rsidP="003B1098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0" w:hanging="284"/>
        <w:rPr>
          <w:rFonts w:ascii="Arial" w:eastAsia="Times New Roman" w:hAnsi="Arial" w:cs="Arial"/>
          <w:sz w:val="20"/>
          <w:szCs w:val="20"/>
        </w:rPr>
      </w:pPr>
      <w:r w:rsidRPr="00300595">
        <w:rPr>
          <w:rFonts w:ascii="Arial" w:eastAsia="Times New Roman" w:hAnsi="Arial" w:cs="Arial"/>
          <w:sz w:val="20"/>
          <w:szCs w:val="20"/>
        </w:rPr>
        <w:t xml:space="preserve">Umowa </w:t>
      </w:r>
      <w:r w:rsidR="000E36DE" w:rsidRPr="00300595">
        <w:rPr>
          <w:rFonts w:ascii="Arial" w:eastAsia="Times New Roman" w:hAnsi="Arial" w:cs="Arial"/>
          <w:sz w:val="20"/>
          <w:szCs w:val="20"/>
        </w:rPr>
        <w:t>zostaje zawarta na okres 12 miesięcy</w:t>
      </w:r>
      <w:r w:rsidR="00C41BD1" w:rsidRPr="00300595">
        <w:rPr>
          <w:rFonts w:ascii="Arial" w:eastAsia="Times New Roman" w:hAnsi="Arial" w:cs="Arial"/>
          <w:sz w:val="20"/>
          <w:szCs w:val="20"/>
        </w:rPr>
        <w:t>, tj. od dnia …….04.202</w:t>
      </w:r>
      <w:r w:rsidR="0032190D" w:rsidRPr="00300595">
        <w:rPr>
          <w:rFonts w:ascii="Arial" w:eastAsia="Times New Roman" w:hAnsi="Arial" w:cs="Arial"/>
          <w:sz w:val="20"/>
          <w:szCs w:val="20"/>
        </w:rPr>
        <w:t>1</w:t>
      </w:r>
      <w:r w:rsidR="00C41BD1" w:rsidRPr="00300595">
        <w:rPr>
          <w:rFonts w:ascii="Arial" w:eastAsia="Times New Roman" w:hAnsi="Arial" w:cs="Arial"/>
          <w:sz w:val="20"/>
          <w:szCs w:val="20"/>
        </w:rPr>
        <w:t xml:space="preserve">r. do </w:t>
      </w:r>
      <w:r w:rsidR="000E36DE" w:rsidRPr="00300595">
        <w:rPr>
          <w:rFonts w:ascii="Arial" w:eastAsia="Times New Roman" w:hAnsi="Arial" w:cs="Arial"/>
          <w:sz w:val="20"/>
          <w:szCs w:val="20"/>
        </w:rPr>
        <w:t xml:space="preserve">dnia </w:t>
      </w:r>
      <w:r w:rsidR="00C41BD1" w:rsidRPr="00300595">
        <w:rPr>
          <w:rFonts w:ascii="Arial" w:eastAsia="Times New Roman" w:hAnsi="Arial" w:cs="Arial"/>
          <w:sz w:val="20"/>
          <w:szCs w:val="20"/>
        </w:rPr>
        <w:t>…</w:t>
      </w:r>
      <w:r w:rsidR="00085EDE" w:rsidRPr="00300595">
        <w:rPr>
          <w:rFonts w:ascii="Arial" w:eastAsia="Times New Roman" w:hAnsi="Arial" w:cs="Arial"/>
          <w:sz w:val="20"/>
          <w:szCs w:val="20"/>
        </w:rPr>
        <w:t>..</w:t>
      </w:r>
      <w:r w:rsidR="00C41BD1" w:rsidRPr="00300595">
        <w:rPr>
          <w:rFonts w:ascii="Arial" w:eastAsia="Times New Roman" w:hAnsi="Arial" w:cs="Arial"/>
          <w:sz w:val="20"/>
          <w:szCs w:val="20"/>
        </w:rPr>
        <w:t>..</w:t>
      </w:r>
      <w:r w:rsidR="000E36DE" w:rsidRPr="00300595">
        <w:rPr>
          <w:rFonts w:ascii="Arial" w:eastAsia="Times New Roman" w:hAnsi="Arial" w:cs="Arial"/>
          <w:sz w:val="20"/>
          <w:szCs w:val="20"/>
        </w:rPr>
        <w:t>.04.202</w:t>
      </w:r>
      <w:r w:rsidR="0032190D" w:rsidRPr="00300595">
        <w:rPr>
          <w:rFonts w:ascii="Arial" w:eastAsia="Times New Roman" w:hAnsi="Arial" w:cs="Arial"/>
          <w:sz w:val="20"/>
          <w:szCs w:val="20"/>
        </w:rPr>
        <w:t>2</w:t>
      </w:r>
      <w:r w:rsidR="002F4E62" w:rsidRPr="00300595">
        <w:rPr>
          <w:rFonts w:ascii="Arial" w:eastAsia="Times New Roman" w:hAnsi="Arial" w:cs="Arial"/>
          <w:sz w:val="20"/>
          <w:szCs w:val="20"/>
        </w:rPr>
        <w:t>r</w:t>
      </w:r>
      <w:r w:rsidR="000E36DE" w:rsidRPr="00300595">
        <w:rPr>
          <w:rFonts w:ascii="Arial" w:eastAsia="Times New Roman" w:hAnsi="Arial" w:cs="Arial"/>
          <w:sz w:val="20"/>
          <w:szCs w:val="20"/>
        </w:rPr>
        <w:t>.</w:t>
      </w:r>
    </w:p>
    <w:p w:rsidR="00DB2772" w:rsidRPr="00300595" w:rsidRDefault="00DB2772" w:rsidP="003B1098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0" w:hanging="284"/>
        <w:rPr>
          <w:rFonts w:ascii="Arial" w:eastAsia="Times New Roman" w:hAnsi="Arial" w:cs="Arial"/>
          <w:sz w:val="20"/>
          <w:szCs w:val="20"/>
        </w:rPr>
      </w:pPr>
      <w:r w:rsidRPr="00300595">
        <w:rPr>
          <w:rFonts w:ascii="Arial" w:eastAsia="Calibri" w:hAnsi="Arial" w:cs="Arial"/>
          <w:sz w:val="20"/>
          <w:szCs w:val="20"/>
          <w:lang w:eastAsia="zh-CN"/>
        </w:rPr>
        <w:t>W przypadku zaistnienia problemów technicznych z eksploatacją</w:t>
      </w:r>
      <w:r w:rsidR="001E10A2" w:rsidRPr="00300595">
        <w:rPr>
          <w:rFonts w:ascii="Arial" w:eastAsia="Calibri" w:hAnsi="Arial" w:cs="Arial"/>
          <w:sz w:val="20"/>
          <w:szCs w:val="20"/>
          <w:lang w:eastAsia="zh-CN"/>
        </w:rPr>
        <w:t xml:space="preserve"> sprzętu</w:t>
      </w:r>
      <w:r w:rsidRPr="00300595">
        <w:rPr>
          <w:rFonts w:ascii="Arial" w:eastAsia="Calibri" w:hAnsi="Arial" w:cs="Arial"/>
          <w:sz w:val="20"/>
          <w:szCs w:val="20"/>
          <w:lang w:eastAsia="zh-CN"/>
        </w:rPr>
        <w:t>, Wykonawca jest zobowiązany do:</w:t>
      </w:r>
    </w:p>
    <w:p w:rsidR="00DB2772" w:rsidRPr="00300595" w:rsidRDefault="00DB2772" w:rsidP="003B1098">
      <w:pPr>
        <w:numPr>
          <w:ilvl w:val="3"/>
          <w:numId w:val="5"/>
        </w:numPr>
        <w:tabs>
          <w:tab w:val="left" w:pos="1134"/>
        </w:tabs>
        <w:suppressAutoHyphens/>
        <w:spacing w:after="0"/>
        <w:ind w:left="0" w:hanging="284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300595">
        <w:rPr>
          <w:rFonts w:ascii="Arial" w:eastAsia="Calibri" w:hAnsi="Arial" w:cs="Arial"/>
          <w:sz w:val="20"/>
          <w:szCs w:val="20"/>
          <w:lang w:eastAsia="zh-CN"/>
        </w:rPr>
        <w:t xml:space="preserve">przybycia </w:t>
      </w:r>
      <w:r w:rsidR="002F4E62" w:rsidRPr="00300595">
        <w:rPr>
          <w:rFonts w:ascii="Arial" w:eastAsia="Calibri" w:hAnsi="Arial" w:cs="Arial"/>
          <w:sz w:val="20"/>
          <w:szCs w:val="20"/>
          <w:lang w:eastAsia="zh-CN"/>
        </w:rPr>
        <w:t>do</w:t>
      </w:r>
      <w:r w:rsidRPr="00300595">
        <w:rPr>
          <w:rFonts w:ascii="Arial" w:eastAsia="Calibri" w:hAnsi="Arial" w:cs="Arial"/>
          <w:sz w:val="20"/>
          <w:szCs w:val="20"/>
          <w:lang w:eastAsia="zh-CN"/>
        </w:rPr>
        <w:t xml:space="preserve"> miejsc</w:t>
      </w:r>
      <w:r w:rsidR="002F4E62" w:rsidRPr="00300595">
        <w:rPr>
          <w:rFonts w:ascii="Arial" w:eastAsia="Calibri" w:hAnsi="Arial" w:cs="Arial"/>
          <w:sz w:val="20"/>
          <w:szCs w:val="20"/>
          <w:lang w:eastAsia="zh-CN"/>
        </w:rPr>
        <w:t>a</w:t>
      </w:r>
      <w:r w:rsidRPr="00300595">
        <w:rPr>
          <w:rFonts w:ascii="Arial" w:eastAsia="Calibri" w:hAnsi="Arial" w:cs="Arial"/>
          <w:sz w:val="20"/>
          <w:szCs w:val="20"/>
          <w:lang w:eastAsia="zh-CN"/>
        </w:rPr>
        <w:t xml:space="preserve"> zainstalowania sprzętu na każdorazowe wezwanie Zamawiającego w ciągu</w:t>
      </w:r>
      <w:r w:rsidR="00CE315E" w:rsidRPr="00300595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="00AC56B1" w:rsidRPr="00300595">
        <w:rPr>
          <w:rFonts w:ascii="Arial" w:eastAsia="Calibri" w:hAnsi="Arial" w:cs="Arial"/>
          <w:sz w:val="20"/>
          <w:szCs w:val="20"/>
          <w:lang w:eastAsia="zh-CN"/>
        </w:rPr>
        <w:t>………. godzin/godziny (</w:t>
      </w:r>
      <w:r w:rsidR="00CE315E" w:rsidRPr="00300595">
        <w:rPr>
          <w:rFonts w:ascii="Arial" w:eastAsia="Calibri" w:hAnsi="Arial" w:cs="Arial"/>
          <w:sz w:val="20"/>
          <w:szCs w:val="20"/>
          <w:lang w:eastAsia="zh-CN"/>
        </w:rPr>
        <w:t>maksymalnie</w:t>
      </w:r>
      <w:r w:rsidRPr="00300595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="00CE315E" w:rsidRPr="00300595">
        <w:rPr>
          <w:rFonts w:ascii="Arial" w:eastAsia="Calibri" w:hAnsi="Arial" w:cs="Arial"/>
          <w:sz w:val="20"/>
          <w:szCs w:val="20"/>
          <w:lang w:eastAsia="zh-CN"/>
        </w:rPr>
        <w:t xml:space="preserve">do </w:t>
      </w:r>
      <w:r w:rsidRPr="00300595">
        <w:rPr>
          <w:rFonts w:ascii="Arial" w:eastAsia="Calibri" w:hAnsi="Arial" w:cs="Arial"/>
          <w:sz w:val="20"/>
          <w:szCs w:val="20"/>
          <w:lang w:eastAsia="zh-CN"/>
        </w:rPr>
        <w:t>4 godzin</w:t>
      </w:r>
      <w:r w:rsidR="00AC56B1" w:rsidRPr="00300595">
        <w:rPr>
          <w:rFonts w:ascii="Arial" w:eastAsia="Calibri" w:hAnsi="Arial" w:cs="Arial"/>
          <w:sz w:val="20"/>
          <w:szCs w:val="20"/>
          <w:lang w:eastAsia="zh-CN"/>
        </w:rPr>
        <w:t xml:space="preserve"> – zgodnie z ofertą)</w:t>
      </w:r>
      <w:r w:rsidRPr="00300595">
        <w:rPr>
          <w:rFonts w:ascii="Arial" w:eastAsia="Calibri" w:hAnsi="Arial" w:cs="Arial"/>
          <w:sz w:val="20"/>
          <w:szCs w:val="20"/>
          <w:lang w:eastAsia="zh-CN"/>
        </w:rPr>
        <w:t xml:space="preserve"> od momentu zgłoszenia przez Zamawiającego </w:t>
      </w:r>
      <w:r w:rsidRPr="00300595">
        <w:rPr>
          <w:rFonts w:ascii="Arial" w:hAnsi="Arial" w:cs="Arial"/>
          <w:sz w:val="20"/>
          <w:szCs w:val="20"/>
        </w:rPr>
        <w:t>telefoniczn</w:t>
      </w:r>
      <w:r w:rsidR="002F4E62" w:rsidRPr="00300595">
        <w:rPr>
          <w:rFonts w:ascii="Arial" w:hAnsi="Arial" w:cs="Arial"/>
          <w:sz w:val="20"/>
          <w:szCs w:val="20"/>
        </w:rPr>
        <w:t>ie a następnie  ma</w:t>
      </w:r>
      <w:r w:rsidRPr="00300595">
        <w:rPr>
          <w:rFonts w:ascii="Arial" w:hAnsi="Arial" w:cs="Arial"/>
          <w:sz w:val="20"/>
          <w:szCs w:val="20"/>
        </w:rPr>
        <w:t>ilem</w:t>
      </w:r>
      <w:r w:rsidR="002F4E62" w:rsidRPr="00300595">
        <w:rPr>
          <w:rFonts w:ascii="Arial" w:hAnsi="Arial" w:cs="Arial"/>
          <w:sz w:val="20"/>
          <w:szCs w:val="20"/>
        </w:rPr>
        <w:t>: …………………………………………..</w:t>
      </w:r>
    </w:p>
    <w:p w:rsidR="00DB2772" w:rsidRPr="00300595" w:rsidRDefault="00DB2772" w:rsidP="003B1098">
      <w:pPr>
        <w:numPr>
          <w:ilvl w:val="3"/>
          <w:numId w:val="5"/>
        </w:numPr>
        <w:tabs>
          <w:tab w:val="left" w:pos="1134"/>
        </w:tabs>
        <w:suppressAutoHyphens/>
        <w:spacing w:after="0"/>
        <w:ind w:left="0" w:hanging="284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300595">
        <w:rPr>
          <w:rFonts w:ascii="Arial" w:eastAsia="Calibri" w:hAnsi="Arial" w:cs="Arial"/>
          <w:sz w:val="20"/>
          <w:szCs w:val="20"/>
          <w:lang w:eastAsia="zh-CN"/>
        </w:rPr>
        <w:t>niezwłocznego przystąpienia do ustalenia pr</w:t>
      </w:r>
      <w:r w:rsidR="00BE68E3" w:rsidRPr="00300595">
        <w:rPr>
          <w:rFonts w:ascii="Arial" w:eastAsia="Calibri" w:hAnsi="Arial" w:cs="Arial"/>
          <w:sz w:val="20"/>
          <w:szCs w:val="20"/>
          <w:lang w:eastAsia="zh-CN"/>
        </w:rPr>
        <w:t xml:space="preserve">zyczyny problemów technicznych </w:t>
      </w:r>
      <w:r w:rsidRPr="00300595">
        <w:rPr>
          <w:rFonts w:ascii="Arial" w:eastAsia="Calibri" w:hAnsi="Arial" w:cs="Arial"/>
          <w:sz w:val="20"/>
          <w:szCs w:val="20"/>
          <w:lang w:eastAsia="zh-CN"/>
        </w:rPr>
        <w:t xml:space="preserve">z eksploatacją </w:t>
      </w:r>
      <w:r w:rsidR="00CE315E" w:rsidRPr="00300595">
        <w:rPr>
          <w:rFonts w:ascii="Arial" w:eastAsia="Calibri" w:hAnsi="Arial" w:cs="Arial"/>
          <w:sz w:val="20"/>
          <w:szCs w:val="20"/>
          <w:lang w:eastAsia="zh-CN"/>
        </w:rPr>
        <w:t>sprzętu – nie dłużej niż 5 godzin</w:t>
      </w:r>
      <w:r w:rsidRPr="00300595">
        <w:rPr>
          <w:rFonts w:ascii="Arial" w:eastAsia="Calibri" w:hAnsi="Arial" w:cs="Arial"/>
          <w:sz w:val="20"/>
          <w:szCs w:val="20"/>
          <w:lang w:eastAsia="zh-CN"/>
        </w:rPr>
        <w:t xml:space="preserve"> od podjęcia czynności określonych w lit.</w:t>
      </w:r>
      <w:r w:rsidR="00C41BD1" w:rsidRPr="00300595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300595">
        <w:rPr>
          <w:rFonts w:ascii="Arial" w:eastAsia="Calibri" w:hAnsi="Arial" w:cs="Arial"/>
          <w:sz w:val="20"/>
          <w:szCs w:val="20"/>
          <w:lang w:eastAsia="zh-CN"/>
        </w:rPr>
        <w:t>a);</w:t>
      </w:r>
    </w:p>
    <w:p w:rsidR="00CE315E" w:rsidRPr="00300595" w:rsidRDefault="00CE315E" w:rsidP="003B1098">
      <w:pPr>
        <w:numPr>
          <w:ilvl w:val="3"/>
          <w:numId w:val="5"/>
        </w:numPr>
        <w:tabs>
          <w:tab w:val="left" w:pos="1134"/>
        </w:tabs>
        <w:suppressAutoHyphens/>
        <w:spacing w:after="0"/>
        <w:ind w:left="0" w:hanging="284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300595">
        <w:rPr>
          <w:rFonts w:ascii="Arial" w:hAnsi="Arial" w:cs="Arial"/>
          <w:sz w:val="20"/>
          <w:szCs w:val="20"/>
        </w:rPr>
        <w:t xml:space="preserve">usunięcia awarii sprzętu - maksymalnie do 24 godzin od zdiagnozowania </w:t>
      </w:r>
      <w:r w:rsidRPr="00300595">
        <w:rPr>
          <w:rFonts w:ascii="Arial" w:eastAsia="Calibri" w:hAnsi="Arial" w:cs="Arial"/>
          <w:sz w:val="20"/>
          <w:szCs w:val="20"/>
          <w:lang w:eastAsia="zh-CN"/>
        </w:rPr>
        <w:t xml:space="preserve">przyczyny problemów technicznych </w:t>
      </w:r>
      <w:r w:rsidRPr="00300595">
        <w:rPr>
          <w:rFonts w:ascii="Arial" w:hAnsi="Arial" w:cs="Arial"/>
          <w:sz w:val="20"/>
          <w:szCs w:val="20"/>
        </w:rPr>
        <w:t>sprzętu;</w:t>
      </w:r>
    </w:p>
    <w:p w:rsidR="00794912" w:rsidRDefault="00CE315E" w:rsidP="00794912">
      <w:pPr>
        <w:pStyle w:val="WW-Tekstpodstawowy3"/>
        <w:numPr>
          <w:ilvl w:val="0"/>
          <w:numId w:val="4"/>
        </w:numPr>
        <w:tabs>
          <w:tab w:val="left" w:pos="284"/>
        </w:tabs>
        <w:spacing w:line="276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 xml:space="preserve">Wykonawca </w:t>
      </w:r>
      <w:r w:rsidR="00781FAA" w:rsidRPr="00300595">
        <w:rPr>
          <w:rFonts w:ascii="Arial" w:hAnsi="Arial" w:cs="Arial"/>
          <w:sz w:val="20"/>
          <w:szCs w:val="20"/>
        </w:rPr>
        <w:t xml:space="preserve">gwarantuje nielimitowane telefoniczne konsultacje techniczne w dni </w:t>
      </w:r>
      <w:r w:rsidR="001E10A2" w:rsidRPr="00300595">
        <w:rPr>
          <w:rFonts w:ascii="Arial" w:hAnsi="Arial" w:cs="Arial"/>
          <w:sz w:val="20"/>
          <w:szCs w:val="20"/>
        </w:rPr>
        <w:t xml:space="preserve">robocze (od poniedziałku do piątku) </w:t>
      </w:r>
      <w:r w:rsidR="00781FAA" w:rsidRPr="00300595">
        <w:rPr>
          <w:rFonts w:ascii="Arial" w:hAnsi="Arial" w:cs="Arial"/>
          <w:sz w:val="20"/>
          <w:szCs w:val="20"/>
        </w:rPr>
        <w:t>w godzinach 8.00 – 18.00.</w:t>
      </w:r>
    </w:p>
    <w:p w:rsidR="00794912" w:rsidRDefault="00794912" w:rsidP="00794912">
      <w:pPr>
        <w:pStyle w:val="WW-Tekstpodstawowy3"/>
        <w:numPr>
          <w:ilvl w:val="0"/>
          <w:numId w:val="4"/>
        </w:numPr>
        <w:tabs>
          <w:tab w:val="left" w:pos="284"/>
        </w:tabs>
        <w:spacing w:line="276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794912">
        <w:rPr>
          <w:rFonts w:ascii="Arial" w:hAnsi="Arial" w:cs="Arial"/>
          <w:sz w:val="20"/>
          <w:szCs w:val="20"/>
          <w:lang w:eastAsia="ar-SA"/>
        </w:rPr>
        <w:t>W zakresie bieżącej współpracy w trakcie realizacji niniejszej umowy</w:t>
      </w:r>
    </w:p>
    <w:p w:rsidR="00A95A10" w:rsidRDefault="00A95A10" w:rsidP="00A95A10">
      <w:pPr>
        <w:pStyle w:val="WW-Tekstpodstawowy3"/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A95A10" w:rsidRDefault="00A95A10" w:rsidP="00A95A10">
      <w:pPr>
        <w:pStyle w:val="WW-Tekstpodstawowy3"/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A95A10" w:rsidRPr="00794912" w:rsidRDefault="00A95A10" w:rsidP="00A95A10">
      <w:pPr>
        <w:pStyle w:val="WW-Tekstpodstawowy3"/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94912" w:rsidRPr="00A95A10" w:rsidRDefault="00794912" w:rsidP="00794912">
      <w:pPr>
        <w:widowControl w:val="0"/>
        <w:numPr>
          <w:ilvl w:val="0"/>
          <w:numId w:val="17"/>
        </w:numPr>
        <w:suppressAutoHyphens/>
        <w:spacing w:after="0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Zamawiający wyznacza: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Kierownik</w:t>
      </w:r>
      <w:r w:rsidR="00A95A1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Działu Aparatury Medycznej 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32 67 40 360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</w:t>
      </w:r>
    </w:p>
    <w:p w:rsidR="00794912" w:rsidRPr="00732CF6" w:rsidRDefault="00794912" w:rsidP="00794912">
      <w:pPr>
        <w:widowControl w:val="0"/>
        <w:suppressAutoHyphens/>
        <w:spacing w:after="0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</w:pPr>
      <w:r w:rsidRPr="00732CF6"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>e-mail:  aparatura.medyczna@szpitalzawiercie.pl;</w:t>
      </w:r>
    </w:p>
    <w:p w:rsidR="00722F0E" w:rsidRPr="00A95A10" w:rsidRDefault="00794912" w:rsidP="00A95A10">
      <w:pPr>
        <w:widowControl w:val="0"/>
        <w:numPr>
          <w:ilvl w:val="0"/>
          <w:numId w:val="17"/>
        </w:numPr>
        <w:suppressAutoHyphens/>
        <w:spacing w:after="0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…………..…………………..…… tel. …………………., e-mail:  ……………………. .</w:t>
      </w:r>
    </w:p>
    <w:p w:rsidR="00991ACA" w:rsidRPr="00300595" w:rsidRDefault="00B82052" w:rsidP="00794912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00595">
        <w:rPr>
          <w:rFonts w:ascii="Arial" w:eastAsia="Times New Roman" w:hAnsi="Arial" w:cs="Arial"/>
          <w:b/>
          <w:sz w:val="20"/>
          <w:szCs w:val="20"/>
        </w:rPr>
        <w:t xml:space="preserve">§ </w:t>
      </w:r>
      <w:r w:rsidR="00794912">
        <w:rPr>
          <w:rFonts w:ascii="Arial" w:eastAsia="Times New Roman" w:hAnsi="Arial" w:cs="Arial"/>
          <w:b/>
          <w:sz w:val="20"/>
          <w:szCs w:val="20"/>
        </w:rPr>
        <w:t>4</w:t>
      </w:r>
    </w:p>
    <w:p w:rsidR="0089663C" w:rsidRPr="00300595" w:rsidRDefault="0089663C" w:rsidP="003B1098">
      <w:pPr>
        <w:pStyle w:val="Tekstpodstawowywcity"/>
        <w:numPr>
          <w:ilvl w:val="6"/>
          <w:numId w:val="5"/>
        </w:numPr>
        <w:tabs>
          <w:tab w:val="left" w:pos="360"/>
        </w:tabs>
        <w:spacing w:line="276" w:lineRule="auto"/>
        <w:ind w:left="0" w:hanging="284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 xml:space="preserve">Tytułem wykonanych usług objętych </w:t>
      </w:r>
      <w:r w:rsidRPr="00300595">
        <w:rPr>
          <w:rFonts w:ascii="Arial" w:hAnsi="Arial" w:cs="Arial"/>
          <w:sz w:val="20"/>
          <w:szCs w:val="20"/>
          <w:lang w:val="pl-PL"/>
        </w:rPr>
        <w:t>U</w:t>
      </w:r>
      <w:r w:rsidRPr="00300595">
        <w:rPr>
          <w:rFonts w:ascii="Arial" w:hAnsi="Arial" w:cs="Arial"/>
          <w:sz w:val="20"/>
          <w:szCs w:val="20"/>
        </w:rPr>
        <w:t xml:space="preserve">mową, Strony ustaliły wynagrodzenie </w:t>
      </w:r>
      <w:r w:rsidRPr="00300595">
        <w:rPr>
          <w:rFonts w:ascii="Arial" w:hAnsi="Arial" w:cs="Arial"/>
          <w:sz w:val="20"/>
          <w:szCs w:val="20"/>
          <w:lang w:val="pl-PL"/>
        </w:rPr>
        <w:t xml:space="preserve">ryczałtowe </w:t>
      </w:r>
      <w:r w:rsidRPr="00300595">
        <w:rPr>
          <w:rFonts w:ascii="Arial" w:hAnsi="Arial" w:cs="Arial"/>
          <w:sz w:val="20"/>
          <w:szCs w:val="20"/>
        </w:rPr>
        <w:t>w wysokości zgodnej z ofertą przetargową Wykonawcy:</w:t>
      </w:r>
    </w:p>
    <w:p w:rsidR="00C54AE2" w:rsidRPr="00300595" w:rsidRDefault="00C54AE2" w:rsidP="003B1098">
      <w:pPr>
        <w:pStyle w:val="Tekstpodstawowywcity"/>
        <w:spacing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</w:p>
    <w:p w:rsidR="00C54AE2" w:rsidRPr="00300595" w:rsidRDefault="00BE68E3" w:rsidP="009E4410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eastAsia="Verdana" w:hAnsi="Arial" w:cs="Arial"/>
          <w:bCs/>
          <w:sz w:val="20"/>
          <w:szCs w:val="20"/>
        </w:rPr>
        <w:t>z</w:t>
      </w:r>
      <w:r w:rsidR="00C54AE2" w:rsidRPr="00300595">
        <w:rPr>
          <w:rFonts w:ascii="Arial" w:eastAsia="Verdana" w:hAnsi="Arial" w:cs="Arial"/>
          <w:bCs/>
          <w:sz w:val="20"/>
          <w:szCs w:val="20"/>
        </w:rPr>
        <w:t>a 1 miesiąc:</w:t>
      </w:r>
    </w:p>
    <w:p w:rsidR="0089663C" w:rsidRPr="00300595" w:rsidRDefault="00C54AE2" w:rsidP="003B1098">
      <w:pPr>
        <w:pStyle w:val="Tekstpodstawowywcity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  <w:lang w:val="pl-PL"/>
        </w:rPr>
        <w:t>n</w:t>
      </w:r>
      <w:proofErr w:type="spellStart"/>
      <w:r w:rsidR="0089663C" w:rsidRPr="00300595">
        <w:rPr>
          <w:rFonts w:ascii="Arial" w:hAnsi="Arial" w:cs="Arial"/>
          <w:sz w:val="20"/>
          <w:szCs w:val="20"/>
        </w:rPr>
        <w:t>etto</w:t>
      </w:r>
      <w:proofErr w:type="spellEnd"/>
      <w:r w:rsidR="0089663C" w:rsidRPr="00300595">
        <w:rPr>
          <w:rFonts w:ascii="Arial" w:hAnsi="Arial" w:cs="Arial"/>
          <w:sz w:val="20"/>
          <w:szCs w:val="20"/>
        </w:rPr>
        <w:t>:</w:t>
      </w:r>
      <w:r w:rsidR="0089663C" w:rsidRPr="00300595">
        <w:rPr>
          <w:rFonts w:ascii="Arial" w:hAnsi="Arial" w:cs="Arial"/>
          <w:sz w:val="20"/>
          <w:szCs w:val="20"/>
        </w:rPr>
        <w:tab/>
      </w:r>
      <w:r w:rsidR="0089663C" w:rsidRPr="00300595">
        <w:rPr>
          <w:rFonts w:ascii="Arial" w:hAnsi="Arial" w:cs="Arial"/>
          <w:sz w:val="20"/>
          <w:szCs w:val="20"/>
        </w:rPr>
        <w:tab/>
        <w:t>…………………………</w:t>
      </w:r>
    </w:p>
    <w:p w:rsidR="0089663C" w:rsidRPr="00300595" w:rsidRDefault="00C54AE2" w:rsidP="003B1098">
      <w:pPr>
        <w:pStyle w:val="Tekstpodstawowywcity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  <w:lang w:val="pl-PL"/>
        </w:rPr>
        <w:t>p</w:t>
      </w:r>
      <w:proofErr w:type="spellStart"/>
      <w:r w:rsidR="0089663C" w:rsidRPr="00300595">
        <w:rPr>
          <w:rFonts w:ascii="Arial" w:hAnsi="Arial" w:cs="Arial"/>
          <w:sz w:val="20"/>
          <w:szCs w:val="20"/>
        </w:rPr>
        <w:t>odatek</w:t>
      </w:r>
      <w:proofErr w:type="spellEnd"/>
      <w:r w:rsidR="0089663C" w:rsidRPr="00300595">
        <w:rPr>
          <w:rFonts w:ascii="Arial" w:hAnsi="Arial" w:cs="Arial"/>
          <w:sz w:val="20"/>
          <w:szCs w:val="20"/>
        </w:rPr>
        <w:t xml:space="preserve"> VAT:</w:t>
      </w:r>
      <w:r w:rsidR="0089663C" w:rsidRPr="00300595">
        <w:rPr>
          <w:rFonts w:ascii="Arial" w:hAnsi="Arial" w:cs="Arial"/>
          <w:sz w:val="20"/>
          <w:szCs w:val="20"/>
        </w:rPr>
        <w:tab/>
        <w:t>…………………………</w:t>
      </w:r>
    </w:p>
    <w:p w:rsidR="00C54AE2" w:rsidRPr="00300595" w:rsidRDefault="00C54AE2" w:rsidP="0032190D">
      <w:pPr>
        <w:spacing w:after="0"/>
        <w:jc w:val="both"/>
        <w:rPr>
          <w:rFonts w:ascii="Arial" w:eastAsia="Verdana" w:hAnsi="Arial" w:cs="Arial"/>
          <w:bCs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b</w:t>
      </w:r>
      <w:r w:rsidR="0089663C" w:rsidRPr="00300595">
        <w:rPr>
          <w:rFonts w:ascii="Arial" w:hAnsi="Arial" w:cs="Arial"/>
          <w:sz w:val="20"/>
          <w:szCs w:val="20"/>
        </w:rPr>
        <w:t>rutto:</w:t>
      </w:r>
      <w:r w:rsidR="0089663C" w:rsidRPr="00300595">
        <w:rPr>
          <w:rFonts w:ascii="Arial" w:hAnsi="Arial" w:cs="Arial"/>
          <w:sz w:val="20"/>
          <w:szCs w:val="20"/>
        </w:rPr>
        <w:tab/>
      </w:r>
      <w:r w:rsidR="0089663C" w:rsidRPr="00300595">
        <w:rPr>
          <w:rFonts w:ascii="Arial" w:hAnsi="Arial" w:cs="Arial"/>
          <w:sz w:val="20"/>
          <w:szCs w:val="20"/>
        </w:rPr>
        <w:tab/>
        <w:t>…………………………</w:t>
      </w:r>
      <w:r w:rsidRPr="00300595">
        <w:rPr>
          <w:rFonts w:ascii="Arial" w:eastAsia="Verdana" w:hAnsi="Arial" w:cs="Arial"/>
          <w:bCs/>
          <w:sz w:val="20"/>
          <w:szCs w:val="20"/>
        </w:rPr>
        <w:t xml:space="preserve"> </w:t>
      </w:r>
    </w:p>
    <w:p w:rsidR="00E3266B" w:rsidRPr="00300595" w:rsidRDefault="00E3266B" w:rsidP="003B1098">
      <w:pPr>
        <w:spacing w:after="0"/>
        <w:jc w:val="both"/>
        <w:rPr>
          <w:rFonts w:ascii="Arial" w:eastAsia="Verdana" w:hAnsi="Arial" w:cs="Arial"/>
          <w:bCs/>
          <w:sz w:val="20"/>
          <w:szCs w:val="20"/>
        </w:rPr>
      </w:pPr>
    </w:p>
    <w:p w:rsidR="00C54AE2" w:rsidRPr="00300595" w:rsidRDefault="00BE68E3" w:rsidP="009E4410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Verdana" w:hAnsi="Arial" w:cs="Arial"/>
          <w:bCs/>
          <w:sz w:val="20"/>
          <w:szCs w:val="20"/>
        </w:rPr>
      </w:pPr>
      <w:r w:rsidRPr="00300595">
        <w:rPr>
          <w:rFonts w:ascii="Arial" w:eastAsia="Verdana" w:hAnsi="Arial" w:cs="Arial"/>
          <w:bCs/>
          <w:sz w:val="20"/>
          <w:szCs w:val="20"/>
        </w:rPr>
        <w:t>ł</w:t>
      </w:r>
      <w:r w:rsidR="00C54AE2" w:rsidRPr="00300595">
        <w:rPr>
          <w:rFonts w:ascii="Arial" w:eastAsia="Verdana" w:hAnsi="Arial" w:cs="Arial"/>
          <w:bCs/>
          <w:sz w:val="20"/>
          <w:szCs w:val="20"/>
        </w:rPr>
        <w:t>ącznie za 12 miesięcy:</w:t>
      </w:r>
    </w:p>
    <w:p w:rsidR="00C54AE2" w:rsidRPr="00300595" w:rsidRDefault="00C54AE2" w:rsidP="003B1098">
      <w:pPr>
        <w:pStyle w:val="Tekstpodstawowywcity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  <w:lang w:val="pl-PL"/>
        </w:rPr>
        <w:t>n</w:t>
      </w:r>
      <w:proofErr w:type="spellStart"/>
      <w:r w:rsidRPr="00300595">
        <w:rPr>
          <w:rFonts w:ascii="Arial" w:hAnsi="Arial" w:cs="Arial"/>
          <w:sz w:val="20"/>
          <w:szCs w:val="20"/>
        </w:rPr>
        <w:t>etto</w:t>
      </w:r>
      <w:proofErr w:type="spellEnd"/>
      <w:r w:rsidRPr="00300595">
        <w:rPr>
          <w:rFonts w:ascii="Arial" w:hAnsi="Arial" w:cs="Arial"/>
          <w:sz w:val="20"/>
          <w:szCs w:val="20"/>
        </w:rPr>
        <w:t>:</w:t>
      </w:r>
      <w:r w:rsidRPr="00300595">
        <w:rPr>
          <w:rFonts w:ascii="Arial" w:hAnsi="Arial" w:cs="Arial"/>
          <w:sz w:val="20"/>
          <w:szCs w:val="20"/>
        </w:rPr>
        <w:tab/>
      </w:r>
      <w:r w:rsidRPr="00300595">
        <w:rPr>
          <w:rFonts w:ascii="Arial" w:hAnsi="Arial" w:cs="Arial"/>
          <w:sz w:val="20"/>
          <w:szCs w:val="20"/>
        </w:rPr>
        <w:tab/>
        <w:t>…………………………</w:t>
      </w:r>
    </w:p>
    <w:p w:rsidR="00C54AE2" w:rsidRPr="00300595" w:rsidRDefault="00C54AE2" w:rsidP="003B1098">
      <w:pPr>
        <w:pStyle w:val="Tekstpodstawowywcity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  <w:lang w:val="pl-PL"/>
        </w:rPr>
        <w:t>p</w:t>
      </w:r>
      <w:proofErr w:type="spellStart"/>
      <w:r w:rsidRPr="00300595">
        <w:rPr>
          <w:rFonts w:ascii="Arial" w:hAnsi="Arial" w:cs="Arial"/>
          <w:sz w:val="20"/>
          <w:szCs w:val="20"/>
        </w:rPr>
        <w:t>odatek</w:t>
      </w:r>
      <w:proofErr w:type="spellEnd"/>
      <w:r w:rsidRPr="00300595">
        <w:rPr>
          <w:rFonts w:ascii="Arial" w:hAnsi="Arial" w:cs="Arial"/>
          <w:sz w:val="20"/>
          <w:szCs w:val="20"/>
        </w:rPr>
        <w:t xml:space="preserve"> VAT:</w:t>
      </w:r>
      <w:r w:rsidRPr="00300595">
        <w:rPr>
          <w:rFonts w:ascii="Arial" w:hAnsi="Arial" w:cs="Arial"/>
          <w:sz w:val="20"/>
          <w:szCs w:val="20"/>
        </w:rPr>
        <w:tab/>
        <w:t>…………………………</w:t>
      </w:r>
    </w:p>
    <w:p w:rsidR="00C54AE2" w:rsidRPr="00300595" w:rsidRDefault="00C54AE2" w:rsidP="0032190D">
      <w:pPr>
        <w:spacing w:after="0"/>
        <w:jc w:val="both"/>
        <w:rPr>
          <w:rFonts w:ascii="Arial" w:eastAsia="Verdana" w:hAnsi="Arial" w:cs="Arial"/>
          <w:bCs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brutto:</w:t>
      </w:r>
      <w:r w:rsidRPr="00300595">
        <w:rPr>
          <w:rFonts w:ascii="Arial" w:hAnsi="Arial" w:cs="Arial"/>
          <w:sz w:val="20"/>
          <w:szCs w:val="20"/>
        </w:rPr>
        <w:tab/>
      </w:r>
      <w:r w:rsidRPr="00300595">
        <w:rPr>
          <w:rFonts w:ascii="Arial" w:hAnsi="Arial" w:cs="Arial"/>
          <w:sz w:val="20"/>
          <w:szCs w:val="20"/>
        </w:rPr>
        <w:tab/>
        <w:t>…………………………</w:t>
      </w:r>
      <w:r w:rsidRPr="00300595">
        <w:rPr>
          <w:rFonts w:ascii="Arial" w:eastAsia="Verdana" w:hAnsi="Arial" w:cs="Arial"/>
          <w:bCs/>
          <w:sz w:val="20"/>
          <w:szCs w:val="20"/>
        </w:rPr>
        <w:t xml:space="preserve"> </w:t>
      </w:r>
    </w:p>
    <w:p w:rsidR="009E4410" w:rsidRDefault="009E4410" w:rsidP="009E4410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Verdana" w:hAnsi="Arial" w:cs="Arial"/>
          <w:bCs/>
          <w:color w:val="auto"/>
          <w:sz w:val="20"/>
          <w:szCs w:val="20"/>
        </w:rPr>
      </w:pPr>
    </w:p>
    <w:p w:rsidR="0032190D" w:rsidRPr="00300595" w:rsidRDefault="009E4410" w:rsidP="009E4410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bCs/>
          <w:color w:val="auto"/>
          <w:sz w:val="20"/>
          <w:szCs w:val="20"/>
        </w:rPr>
        <w:t>2.</w:t>
      </w:r>
      <w:r w:rsidR="0089663C" w:rsidRPr="00300595">
        <w:rPr>
          <w:rFonts w:ascii="Arial" w:hAnsi="Arial" w:cs="Arial"/>
          <w:sz w:val="20"/>
          <w:szCs w:val="20"/>
        </w:rPr>
        <w:t xml:space="preserve">Za usługi objęte Umową, Wykonawca będzie wystawiał faktury do 15 dnia miesiąca następującego po miesiącu w którym wykonano usługę. </w:t>
      </w:r>
    </w:p>
    <w:p w:rsidR="0032190D" w:rsidRPr="00300595" w:rsidRDefault="009E4410" w:rsidP="009E4410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3.</w:t>
      </w:r>
      <w:r w:rsidR="0032190D" w:rsidRPr="0030059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 w:rsidR="0032190D" w:rsidRPr="0030059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="0032190D" w:rsidRPr="0030059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="0032190D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:rsidR="0032190D" w:rsidRPr="00300595" w:rsidRDefault="009E4410" w:rsidP="009E4410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4.</w:t>
      </w:r>
      <w:r w:rsidR="0032190D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Faktura musi być dostarczona na adres Zamawiającego lub przesłana drogą elektroniczną na adres </w:t>
      </w:r>
      <w:r w:rsidR="0032190D" w:rsidRPr="00300595">
        <w:rPr>
          <w:rFonts w:ascii="Arial" w:eastAsia="Times New Roman" w:hAnsi="Arial" w:cs="Arial"/>
          <w:sz w:val="20"/>
          <w:szCs w:val="20"/>
          <w:lang w:eastAsia="ar-SA"/>
        </w:rPr>
        <w:br/>
        <w:t>e-mail: faktury@szpitalzawiercie.pl w formacie PDF, zgodnie z obowiązującymi przepisami. Przesłanie faktury w formie elektronicznej wyklucza możliwość jej wystawienia w formie papierowej.</w:t>
      </w:r>
    </w:p>
    <w:p w:rsidR="0032190D" w:rsidRPr="00300595" w:rsidRDefault="009E4410" w:rsidP="009E4410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5.</w:t>
      </w:r>
      <w:r w:rsidR="0032190D" w:rsidRPr="0030059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</w:t>
      </w:r>
      <w:r w:rsidR="0032190D" w:rsidRPr="0030059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32190D" w:rsidRPr="00300595" w:rsidRDefault="009E4410" w:rsidP="009E4410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6.</w:t>
      </w:r>
      <w:r w:rsidR="0032190D" w:rsidRPr="0030059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32190D" w:rsidRPr="00300595" w:rsidRDefault="009E4410" w:rsidP="009E4410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 w:rsidR="0032190D" w:rsidRPr="00300595"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:rsidR="0032190D" w:rsidRPr="00300595" w:rsidRDefault="009E4410" w:rsidP="0032190D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32190D" w:rsidRPr="00300595">
        <w:rPr>
          <w:rFonts w:ascii="Arial" w:hAnsi="Arial" w:cs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991ACA" w:rsidRPr="00300595" w:rsidRDefault="008D0C2E" w:rsidP="00794912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00595">
        <w:rPr>
          <w:rFonts w:ascii="Arial" w:eastAsia="Times New Roman" w:hAnsi="Arial" w:cs="Arial"/>
          <w:b/>
          <w:sz w:val="20"/>
          <w:szCs w:val="20"/>
        </w:rPr>
        <w:t>§</w:t>
      </w:r>
      <w:r w:rsidR="00247587" w:rsidRPr="0030059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94912">
        <w:rPr>
          <w:rFonts w:ascii="Arial" w:eastAsia="Times New Roman" w:hAnsi="Arial" w:cs="Arial"/>
          <w:b/>
          <w:sz w:val="20"/>
          <w:szCs w:val="20"/>
        </w:rPr>
        <w:t>5</w:t>
      </w:r>
    </w:p>
    <w:p w:rsidR="00794912" w:rsidRDefault="00794912" w:rsidP="00794912">
      <w:pPr>
        <w:tabs>
          <w:tab w:val="left" w:pos="708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</w:t>
      </w:r>
      <w:r w:rsidRPr="00794912">
        <w:rPr>
          <w:rFonts w:ascii="Arial" w:eastAsia="Times New Roman" w:hAnsi="Arial" w:cs="Arial"/>
          <w:sz w:val="20"/>
          <w:szCs w:val="20"/>
          <w:lang w:eastAsia="ar-SA"/>
        </w:rPr>
        <w:t>Wykonawca udziela Zamawiającemu gwarancji jakości na zamontowane w sprzęcie części zamienne</w:t>
      </w:r>
      <w:r w:rsidR="00A95A10">
        <w:rPr>
          <w:rFonts w:ascii="Arial" w:eastAsia="Times New Roman" w:hAnsi="Arial" w:cs="Arial"/>
          <w:sz w:val="20"/>
          <w:szCs w:val="20"/>
          <w:lang w:eastAsia="ar-SA"/>
        </w:rPr>
        <w:t xml:space="preserve"> na okres …….(zgodnie z ofertą)</w:t>
      </w:r>
      <w:r w:rsidRPr="00794912">
        <w:rPr>
          <w:rFonts w:ascii="Arial" w:eastAsia="Times New Roman" w:hAnsi="Arial" w:cs="Arial"/>
          <w:sz w:val="20"/>
          <w:szCs w:val="20"/>
          <w:lang w:eastAsia="ar-SA"/>
        </w:rPr>
        <w:t>. Okres gwarancji nie może być krótszy niż okres gwarancji udzielanej przez producenta części.</w:t>
      </w:r>
      <w:r w:rsidRPr="0079491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</w:p>
    <w:p w:rsidR="00794912" w:rsidRDefault="00794912" w:rsidP="00794912">
      <w:pPr>
        <w:tabs>
          <w:tab w:val="left" w:pos="708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2.W okresie gwarancji, o której mowa w ust. 1 </w:t>
      </w:r>
      <w:r w:rsidRPr="00FA5599">
        <w:rPr>
          <w:rFonts w:ascii="Arial" w:eastAsia="Times New Roman" w:hAnsi="Arial" w:cs="Arial"/>
          <w:sz w:val="20"/>
          <w:szCs w:val="20"/>
          <w:lang w:eastAsia="ar-SA"/>
        </w:rPr>
        <w:t xml:space="preserve">Wykonawca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zobowiązuje się do nieodpłatnego usunięcia ujawnionej wady zamontowanej części zamiennej na zasadach określonych w </w:t>
      </w:r>
      <w:r w:rsidR="00A95A10">
        <w:rPr>
          <w:rFonts w:ascii="Arial" w:eastAsia="Times New Roman" w:hAnsi="Arial" w:cs="Arial"/>
          <w:sz w:val="20"/>
          <w:szCs w:val="20"/>
          <w:lang w:eastAsia="ar-SA"/>
        </w:rPr>
        <w:t>§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E5F9B">
        <w:rPr>
          <w:rFonts w:ascii="Arial" w:eastAsia="Times New Roman" w:hAnsi="Arial" w:cs="Arial"/>
          <w:sz w:val="20"/>
          <w:szCs w:val="20"/>
          <w:lang w:eastAsia="ar-SA"/>
        </w:rPr>
        <w:t>3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95A10">
        <w:rPr>
          <w:rFonts w:ascii="Arial" w:eastAsia="Times New Roman" w:hAnsi="Arial" w:cs="Arial"/>
          <w:sz w:val="20"/>
          <w:szCs w:val="20"/>
          <w:lang w:eastAsia="ar-SA"/>
        </w:rPr>
        <w:t>umowy.</w:t>
      </w:r>
    </w:p>
    <w:p w:rsidR="00794912" w:rsidRDefault="00794912" w:rsidP="00794912">
      <w:pPr>
        <w:tabs>
          <w:tab w:val="left" w:pos="708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</w:t>
      </w:r>
      <w:r w:rsidRPr="00FA5599">
        <w:rPr>
          <w:rFonts w:ascii="Arial" w:eastAsia="Times New Roman" w:hAnsi="Arial" w:cs="Arial"/>
          <w:sz w:val="20"/>
          <w:szCs w:val="20"/>
          <w:lang w:eastAsia="ar-SA"/>
        </w:rPr>
        <w:t xml:space="preserve">Zamawiający ma prawo wyboru czy zamierza skorzystać z uprawnień wynikających z udzielonej gwarancji jakości lub z uprawnień wynikających z rękojmi za wady. </w:t>
      </w:r>
    </w:p>
    <w:p w:rsidR="00794912" w:rsidRDefault="00794912" w:rsidP="00794912">
      <w:pPr>
        <w:tabs>
          <w:tab w:val="left" w:pos="708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4.</w:t>
      </w:r>
      <w:r w:rsidRPr="00FA5599">
        <w:rPr>
          <w:rFonts w:ascii="Arial" w:eastAsia="Times New Roman" w:hAnsi="Arial" w:cs="Arial"/>
          <w:sz w:val="20"/>
          <w:szCs w:val="20"/>
          <w:lang w:eastAsia="ar-SA"/>
        </w:rPr>
        <w:t xml:space="preserve">Wykonawca będzie wykonywał obowiązki wynikające z udzielonej gwarancji jakości lub rękojmi w miejscu </w:t>
      </w:r>
      <w:r>
        <w:rPr>
          <w:rFonts w:ascii="Arial" w:eastAsia="Times New Roman" w:hAnsi="Arial" w:cs="Arial"/>
          <w:sz w:val="20"/>
          <w:szCs w:val="20"/>
          <w:lang w:eastAsia="ar-SA"/>
        </w:rPr>
        <w:t>u użytkowania aparatu</w:t>
      </w:r>
      <w:r w:rsidRPr="00FA5599">
        <w:rPr>
          <w:rFonts w:ascii="Arial" w:eastAsia="Times New Roman" w:hAnsi="Arial" w:cs="Arial"/>
          <w:sz w:val="20"/>
          <w:szCs w:val="20"/>
          <w:lang w:eastAsia="ar-SA"/>
        </w:rPr>
        <w:t xml:space="preserve">. Za zgodą Zamawiającego może być to inne miejsce. </w:t>
      </w:r>
    </w:p>
    <w:p w:rsidR="00794912" w:rsidRDefault="00794912" w:rsidP="00794912">
      <w:pPr>
        <w:tabs>
          <w:tab w:val="left" w:pos="708"/>
        </w:tabs>
        <w:suppressAutoHyphens/>
        <w:spacing w:after="0"/>
        <w:jc w:val="both"/>
        <w:rPr>
          <w:rFonts w:ascii="Arial" w:eastAsia="Times New Roman" w:hAnsi="Arial"/>
          <w:bCs/>
          <w:iCs/>
          <w:sz w:val="20"/>
          <w:szCs w:val="20"/>
          <w:lang w:eastAsia="hi-IN"/>
        </w:rPr>
      </w:pPr>
      <w:r>
        <w:rPr>
          <w:rFonts w:ascii="Arial" w:eastAsia="Times New Roman" w:hAnsi="Arial"/>
          <w:iCs/>
          <w:sz w:val="20"/>
          <w:szCs w:val="20"/>
          <w:lang w:eastAsia="ar-SA"/>
        </w:rPr>
        <w:t>5.</w:t>
      </w: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 xml:space="preserve">W przypadku </w:t>
      </w:r>
      <w:r w:rsidR="00A95A10">
        <w:rPr>
          <w:rFonts w:ascii="Arial" w:eastAsia="Times New Roman" w:hAnsi="Arial"/>
          <w:iCs/>
          <w:sz w:val="20"/>
          <w:szCs w:val="20"/>
          <w:lang w:eastAsia="ar-SA"/>
        </w:rPr>
        <w:t>zwłoki</w:t>
      </w: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 xml:space="preserve"> w realizacji obowiązku wskazanego w ust. </w:t>
      </w:r>
      <w:r>
        <w:rPr>
          <w:rFonts w:ascii="Arial" w:eastAsia="Times New Roman" w:hAnsi="Arial"/>
          <w:iCs/>
          <w:sz w:val="20"/>
          <w:szCs w:val="20"/>
          <w:lang w:eastAsia="ar-SA"/>
        </w:rPr>
        <w:t>2</w:t>
      </w: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>, Zamawiający ma prawo do wykonania naprawy we własnym zakresie lub zlecenia takiej naprawy innemu podmiotowi posiadającemu autoryzację producenta i obciążenia kosztami naprawy Wykonawcy, co nie powoduje wyłączenia udzielonej przez</w:t>
      </w:r>
      <w:r>
        <w:rPr>
          <w:rFonts w:ascii="Arial" w:eastAsia="Times New Roman" w:hAnsi="Arial"/>
          <w:iCs/>
          <w:sz w:val="20"/>
          <w:szCs w:val="20"/>
          <w:lang w:eastAsia="ar-SA"/>
        </w:rPr>
        <w:t xml:space="preserve"> </w:t>
      </w: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>Wykonawcę gwarancji. Skorzystanie przez Zamawiającego z uprawnień określonych powyżej nie zwalnia Wykonawcy z zapłaty kar umownych</w:t>
      </w:r>
      <w:r>
        <w:rPr>
          <w:rFonts w:ascii="Arial" w:eastAsia="Times New Roman" w:hAnsi="Arial"/>
          <w:iCs/>
          <w:sz w:val="20"/>
          <w:szCs w:val="20"/>
          <w:lang w:eastAsia="ar-SA"/>
        </w:rPr>
        <w:t>,</w:t>
      </w: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 xml:space="preserve"> o których mowa w </w:t>
      </w:r>
      <w:r w:rsidRPr="00FA5599">
        <w:rPr>
          <w:rFonts w:ascii="Arial" w:eastAsia="Times New Roman" w:hAnsi="Arial"/>
          <w:bCs/>
          <w:iCs/>
          <w:sz w:val="20"/>
          <w:szCs w:val="20"/>
          <w:lang w:eastAsia="hi-IN"/>
        </w:rPr>
        <w:t xml:space="preserve">umowie, ani </w:t>
      </w:r>
    </w:p>
    <w:p w:rsidR="00794912" w:rsidRDefault="00794912" w:rsidP="00794912">
      <w:pPr>
        <w:tabs>
          <w:tab w:val="left" w:pos="708"/>
        </w:tabs>
        <w:suppressAutoHyphens/>
        <w:spacing w:after="0"/>
        <w:jc w:val="both"/>
        <w:rPr>
          <w:rFonts w:ascii="Arial" w:eastAsia="Times New Roman" w:hAnsi="Arial"/>
          <w:bCs/>
          <w:iCs/>
          <w:sz w:val="20"/>
          <w:szCs w:val="20"/>
          <w:lang w:eastAsia="hi-IN"/>
        </w:rPr>
      </w:pPr>
      <w:r w:rsidRPr="00FA5599">
        <w:rPr>
          <w:rFonts w:ascii="Arial" w:eastAsia="Times New Roman" w:hAnsi="Arial"/>
          <w:bCs/>
          <w:iCs/>
          <w:sz w:val="20"/>
          <w:szCs w:val="20"/>
          <w:lang w:eastAsia="hi-IN"/>
        </w:rPr>
        <w:t>nie pozbawia Zamawiającego żadnych innych uprawnień wynikających z umowy lub z przepisów prawa.</w:t>
      </w:r>
    </w:p>
    <w:p w:rsidR="005E5F9B" w:rsidRDefault="005E5F9B" w:rsidP="00794912">
      <w:pPr>
        <w:tabs>
          <w:tab w:val="left" w:pos="708"/>
        </w:tabs>
        <w:suppressAutoHyphens/>
        <w:spacing w:after="0"/>
        <w:jc w:val="both"/>
        <w:rPr>
          <w:rFonts w:ascii="Arial" w:eastAsia="Times New Roman" w:hAnsi="Arial"/>
          <w:bCs/>
          <w:iCs/>
          <w:sz w:val="20"/>
          <w:szCs w:val="20"/>
          <w:lang w:eastAsia="hi-IN"/>
        </w:rPr>
      </w:pPr>
    </w:p>
    <w:p w:rsidR="005E5F9B" w:rsidRDefault="005E5F9B" w:rsidP="00794912">
      <w:pPr>
        <w:tabs>
          <w:tab w:val="left" w:pos="708"/>
        </w:tabs>
        <w:suppressAutoHyphens/>
        <w:spacing w:after="0"/>
        <w:jc w:val="both"/>
        <w:rPr>
          <w:rFonts w:ascii="Arial" w:eastAsia="Times New Roman" w:hAnsi="Arial"/>
          <w:bCs/>
          <w:iCs/>
          <w:sz w:val="20"/>
          <w:szCs w:val="20"/>
          <w:lang w:eastAsia="hi-IN"/>
        </w:rPr>
      </w:pPr>
    </w:p>
    <w:p w:rsidR="005E5F9B" w:rsidRDefault="005E5F9B" w:rsidP="00794912">
      <w:pPr>
        <w:tabs>
          <w:tab w:val="left" w:pos="708"/>
        </w:tabs>
        <w:suppressAutoHyphens/>
        <w:spacing w:after="0"/>
        <w:jc w:val="both"/>
        <w:rPr>
          <w:rFonts w:ascii="Arial" w:eastAsia="Times New Roman" w:hAnsi="Arial"/>
          <w:bCs/>
          <w:iCs/>
          <w:sz w:val="20"/>
          <w:szCs w:val="20"/>
          <w:lang w:eastAsia="hi-IN"/>
        </w:rPr>
      </w:pPr>
    </w:p>
    <w:p w:rsidR="005E5F9B" w:rsidRPr="00FA5599" w:rsidRDefault="005E5F9B" w:rsidP="00794912">
      <w:pPr>
        <w:tabs>
          <w:tab w:val="left" w:pos="708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94912" w:rsidRDefault="00794912" w:rsidP="00794912">
      <w:pPr>
        <w:tabs>
          <w:tab w:val="left" w:pos="708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6.Okres gwarancji i rękojmi na wymienione w trybie określonym w ust. 5 części zamienne biegnie od nowa od chwili ich zamontowania w </w:t>
      </w:r>
      <w:r w:rsidR="00A95A10">
        <w:rPr>
          <w:rFonts w:ascii="Arial" w:eastAsia="Times New Roman" w:hAnsi="Arial" w:cs="Arial"/>
          <w:sz w:val="20"/>
          <w:szCs w:val="20"/>
          <w:lang w:eastAsia="ar-SA"/>
        </w:rPr>
        <w:t>sprzęcie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991ACA" w:rsidRPr="00300595" w:rsidRDefault="00794912" w:rsidP="009E4410">
      <w:pPr>
        <w:tabs>
          <w:tab w:val="left" w:pos="708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7.</w:t>
      </w:r>
      <w:r w:rsidRPr="00FA5599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W przypadku niezgodności pomiędzy postanowieniami zawartymi w dokumentach gwarancyjnych, </w:t>
      </w:r>
      <w:r w:rsidRPr="00FA5599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br/>
        <w:t>a postanowieniami gwarancyjnymi zawartymi w niniejszej umowie, pierwszeństwo mają warunki gwarancyjne ustalone w niniejszej umowie.</w:t>
      </w:r>
    </w:p>
    <w:p w:rsidR="00A95A10" w:rsidRDefault="00FF330B" w:rsidP="00A95A10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00595">
        <w:rPr>
          <w:rFonts w:ascii="Arial" w:eastAsia="Times New Roman" w:hAnsi="Arial" w:cs="Arial"/>
          <w:b/>
          <w:sz w:val="20"/>
          <w:szCs w:val="20"/>
        </w:rPr>
        <w:t xml:space="preserve">§ </w:t>
      </w:r>
      <w:r w:rsidR="00794912">
        <w:rPr>
          <w:rFonts w:ascii="Arial" w:eastAsia="Times New Roman" w:hAnsi="Arial" w:cs="Arial"/>
          <w:b/>
          <w:sz w:val="20"/>
          <w:szCs w:val="20"/>
        </w:rPr>
        <w:t>6</w:t>
      </w:r>
    </w:p>
    <w:p w:rsidR="00DA2383" w:rsidRPr="00A95A10" w:rsidRDefault="00A95A10" w:rsidP="00A95A10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95A10">
        <w:rPr>
          <w:rFonts w:ascii="Arial" w:eastAsia="Times New Roman" w:hAnsi="Arial" w:cs="Arial"/>
          <w:sz w:val="20"/>
          <w:szCs w:val="20"/>
        </w:rPr>
        <w:t>1.</w:t>
      </w:r>
      <w:r w:rsidR="00DA2383" w:rsidRPr="00300595">
        <w:rPr>
          <w:rFonts w:ascii="Arial" w:eastAsia="Times New Roman" w:hAnsi="Arial" w:cs="Arial"/>
          <w:spacing w:val="-2"/>
          <w:sz w:val="20"/>
          <w:szCs w:val="20"/>
          <w:lang w:eastAsia="ar-SA"/>
        </w:rPr>
        <w:t>Zamawiający może naliczyć Wykonawcy kary umowne w następujących przypadkach</w:t>
      </w:r>
      <w:r w:rsidR="000D1E54" w:rsidRPr="00300595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 i wysokościach</w:t>
      </w:r>
      <w:r w:rsidR="00DA2383" w:rsidRPr="00300595">
        <w:rPr>
          <w:rFonts w:ascii="Arial" w:eastAsia="Times New Roman" w:hAnsi="Arial" w:cs="Arial"/>
          <w:spacing w:val="-2"/>
          <w:sz w:val="20"/>
          <w:szCs w:val="20"/>
          <w:lang w:eastAsia="ar-SA"/>
        </w:rPr>
        <w:t>:</w:t>
      </w:r>
    </w:p>
    <w:p w:rsidR="00DA2383" w:rsidRPr="00300595" w:rsidRDefault="0032190D" w:rsidP="003B1098">
      <w:pPr>
        <w:widowControl w:val="0"/>
        <w:suppressAutoHyphens/>
        <w:autoSpaceDE w:val="0"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a) </w:t>
      </w:r>
      <w:r w:rsidR="00DA7F66" w:rsidRPr="00300595">
        <w:rPr>
          <w:rFonts w:ascii="Arial" w:eastAsia="Times New Roman" w:hAnsi="Arial" w:cs="Arial"/>
          <w:sz w:val="20"/>
          <w:szCs w:val="20"/>
          <w:lang w:eastAsia="ar-SA"/>
        </w:rPr>
        <w:t>0,</w:t>
      </w:r>
      <w:r w:rsidR="0015044B" w:rsidRPr="00300595">
        <w:rPr>
          <w:rFonts w:ascii="Arial" w:eastAsia="Times New Roman" w:hAnsi="Arial" w:cs="Arial"/>
          <w:sz w:val="20"/>
          <w:szCs w:val="20"/>
          <w:lang w:eastAsia="ar-SA"/>
        </w:rPr>
        <w:t>1%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wynagrodzenia netto określonego w § </w:t>
      </w:r>
      <w:r w:rsidR="00A95A10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ust. 1 </w:t>
      </w:r>
      <w:r w:rsidR="00BE68E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lit. </w:t>
      </w:r>
      <w:r w:rsidR="002F4E62" w:rsidRPr="00300595"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="00BE68E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0E0E52" w:rsidRPr="00300595">
        <w:rPr>
          <w:rFonts w:ascii="Arial" w:eastAsia="Times New Roman" w:hAnsi="Arial" w:cs="Arial"/>
          <w:sz w:val="20"/>
          <w:szCs w:val="20"/>
          <w:lang w:eastAsia="ar-SA"/>
        </w:rPr>
        <w:t>za każdą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rozpoczęt</w:t>
      </w:r>
      <w:r w:rsidR="000E0E52" w:rsidRPr="00300595">
        <w:rPr>
          <w:rFonts w:ascii="Arial" w:eastAsia="Times New Roman" w:hAnsi="Arial" w:cs="Arial"/>
          <w:sz w:val="20"/>
          <w:szCs w:val="20"/>
          <w:lang w:eastAsia="ar-SA"/>
        </w:rPr>
        <w:t>ą godzinę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00595">
        <w:rPr>
          <w:rFonts w:ascii="Arial" w:eastAsia="Times New Roman" w:hAnsi="Arial" w:cs="Arial"/>
          <w:sz w:val="20"/>
          <w:szCs w:val="20"/>
          <w:lang w:eastAsia="ar-SA"/>
        </w:rPr>
        <w:t>zwłoki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przypadku niedochowania </w:t>
      </w:r>
      <w:r w:rsidR="000D3C42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z któregokolwiek 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>terminu określonego</w:t>
      </w:r>
      <w:r w:rsidR="009E4101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w § </w:t>
      </w:r>
      <w:r w:rsidR="00A95A10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15044B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ust. 2</w:t>
      </w:r>
      <w:r w:rsidR="000D3C42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lit. </w:t>
      </w:r>
      <w:r w:rsidR="0015044B" w:rsidRPr="00300595">
        <w:rPr>
          <w:rFonts w:ascii="Arial" w:eastAsia="Times New Roman" w:hAnsi="Arial" w:cs="Arial"/>
          <w:sz w:val="20"/>
          <w:szCs w:val="20"/>
          <w:lang w:eastAsia="ar-SA"/>
        </w:rPr>
        <w:t>a i b</w:t>
      </w:r>
      <w:r w:rsidR="000E32E8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0E32E8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jednak nie więce</w:t>
      </w:r>
      <w:r w:rsidR="0073419B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j niż 20 % wartości netto umowy,</w:t>
      </w:r>
    </w:p>
    <w:p w:rsidR="00DA2383" w:rsidRPr="00300595" w:rsidRDefault="0032190D" w:rsidP="003B1098">
      <w:pPr>
        <w:widowControl w:val="0"/>
        <w:suppressAutoHyphens/>
        <w:autoSpaceDE w:val="0"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b) </w:t>
      </w:r>
      <w:r w:rsidR="00DA7F66" w:rsidRPr="00300595">
        <w:rPr>
          <w:rFonts w:ascii="Arial" w:eastAsia="Times New Roman" w:hAnsi="Arial" w:cs="Arial"/>
          <w:sz w:val="20"/>
          <w:szCs w:val="20"/>
          <w:lang w:eastAsia="ar-SA"/>
        </w:rPr>
        <w:t>0,2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% wynagrodzenia netto określonego </w:t>
      </w:r>
      <w:r w:rsidR="0015044B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w § </w:t>
      </w:r>
      <w:r w:rsidR="00A95A10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ust. 1</w:t>
      </w:r>
      <w:r w:rsidR="00BE68E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lit. </w:t>
      </w:r>
      <w:r w:rsidR="002F4E62" w:rsidRPr="00300595"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5044B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>za każd</w:t>
      </w:r>
      <w:r w:rsidR="0015044B" w:rsidRPr="00300595"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rozpoczęt</w:t>
      </w:r>
      <w:r w:rsidR="0015044B" w:rsidRPr="00300595">
        <w:rPr>
          <w:rFonts w:ascii="Arial" w:eastAsia="Times New Roman" w:hAnsi="Arial" w:cs="Arial"/>
          <w:sz w:val="20"/>
          <w:szCs w:val="20"/>
          <w:lang w:eastAsia="ar-SA"/>
        </w:rPr>
        <w:t>ą godzinę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D1E54" w:rsidRPr="00300595">
        <w:rPr>
          <w:rFonts w:ascii="Arial" w:eastAsia="Times New Roman" w:hAnsi="Arial" w:cs="Arial"/>
          <w:sz w:val="20"/>
          <w:szCs w:val="20"/>
          <w:lang w:eastAsia="ar-SA"/>
        </w:rPr>
        <w:t>zwłoki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br/>
        <w:t>w przypadku niedochowania  ter</w:t>
      </w:r>
      <w:r w:rsidR="000D3C42" w:rsidRPr="00300595">
        <w:rPr>
          <w:rFonts w:ascii="Arial" w:eastAsia="Times New Roman" w:hAnsi="Arial" w:cs="Arial"/>
          <w:sz w:val="20"/>
          <w:szCs w:val="20"/>
          <w:lang w:eastAsia="ar-SA"/>
        </w:rPr>
        <w:t>minu</w:t>
      </w:r>
      <w:r w:rsidR="00DA238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określonego w</w:t>
      </w:r>
      <w:r w:rsidR="000D3C42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§ </w:t>
      </w:r>
      <w:r w:rsidR="00A95A10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0D3C42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ust. 2 lit. c</w:t>
      </w:r>
      <w:r w:rsidR="000E32E8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0E32E8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jednak nie więcej </w:t>
      </w:r>
      <w:r w:rsidR="0073419B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niż 20 % wartości netto umowy,</w:t>
      </w:r>
    </w:p>
    <w:p w:rsidR="0031188F" w:rsidRPr="00300595" w:rsidRDefault="00085EDE" w:rsidP="003B1098">
      <w:pPr>
        <w:widowControl w:val="0"/>
        <w:suppressAutoHyphens/>
        <w:autoSpaceDE w:val="0"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c) </w:t>
      </w:r>
      <w:r w:rsidR="00DA7F66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wysokości 0,</w:t>
      </w:r>
      <w:r w:rsidR="0031188F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2 % wynagrodzenia netto określonego § </w:t>
      </w:r>
      <w:r w:rsidR="00A95A10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4</w:t>
      </w:r>
      <w:r w:rsidR="0031188F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ust. 1 lit. b za każdy dzień </w:t>
      </w:r>
      <w:r w:rsidR="000D1E54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zwłoki</w:t>
      </w:r>
      <w:r w:rsidR="0031188F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w nadesłaniu oświadczenia lub dokumentów, o których mowa w § 7 ust. 2  lub 3 umowy, jednak nie więcej niż 20 % wartości netto </w:t>
      </w:r>
      <w:r w:rsidR="0073419B"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umowy,</w:t>
      </w:r>
    </w:p>
    <w:p w:rsidR="00085EDE" w:rsidRPr="00300595" w:rsidRDefault="00A95A10" w:rsidP="003B1098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d</w:t>
      </w:r>
      <w:r w:rsidR="00085EDE" w:rsidRPr="00300595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) </w:t>
      </w:r>
      <w:r w:rsidR="00DA2383" w:rsidRPr="00300595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w przypadku rozwiązania umowy lub odstąpienia od niej przez którąkolwiek ze Stron z przyczyn leżących po stronie Wykonawcy, Wykonawca jest zobowiązany zapłacić Zamawiającemu karę umowną </w:t>
      </w:r>
      <w:r w:rsidR="009E589A" w:rsidRPr="00300595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w wysokości 2</w:t>
      </w:r>
      <w:r w:rsidR="00DA2383" w:rsidRPr="00300595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0 % wynagrodzenia netto określonego w</w:t>
      </w:r>
      <w:r w:rsidR="00BE68E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§ </w:t>
      </w:r>
      <w:r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BE68E3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ust. 1 lit. </w:t>
      </w:r>
      <w:r w:rsidR="000D1E54" w:rsidRPr="00300595"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="00DA2383" w:rsidRPr="00300595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.</w:t>
      </w:r>
    </w:p>
    <w:p w:rsidR="00991ACA" w:rsidRPr="00300595" w:rsidRDefault="00991ACA" w:rsidP="00991AC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2.</w:t>
      </w:r>
      <w:r w:rsidR="00B276C0" w:rsidRPr="00300595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Suma naliczonych kar umownych nie może przekroczyć 30% wynagrodzenia netto określonego w § </w:t>
      </w:r>
      <w:r w:rsidR="00A95A10">
        <w:rPr>
          <w:rFonts w:ascii="Arial" w:hAnsi="Arial" w:cs="Arial"/>
          <w:sz w:val="20"/>
          <w:szCs w:val="20"/>
        </w:rPr>
        <w:t>4</w:t>
      </w:r>
      <w:r w:rsidR="00B276C0" w:rsidRPr="00300595">
        <w:rPr>
          <w:rFonts w:ascii="Arial" w:hAnsi="Arial" w:cs="Arial"/>
          <w:sz w:val="20"/>
          <w:szCs w:val="20"/>
        </w:rPr>
        <w:t xml:space="preserve"> ust. 1 </w:t>
      </w:r>
      <w:r w:rsidR="000D1E54" w:rsidRPr="00300595">
        <w:rPr>
          <w:rFonts w:ascii="Arial" w:hAnsi="Arial" w:cs="Arial"/>
          <w:sz w:val="20"/>
          <w:szCs w:val="20"/>
        </w:rPr>
        <w:t xml:space="preserve">lit. b </w:t>
      </w:r>
      <w:r w:rsidR="00B276C0" w:rsidRPr="00300595">
        <w:rPr>
          <w:rFonts w:ascii="Arial" w:hAnsi="Arial" w:cs="Arial"/>
          <w:sz w:val="20"/>
          <w:szCs w:val="20"/>
        </w:rPr>
        <w:t xml:space="preserve">niniejszej umowy. </w:t>
      </w:r>
    </w:p>
    <w:p w:rsidR="009E589A" w:rsidRPr="00300595" w:rsidRDefault="00991ACA" w:rsidP="00991AC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3.</w:t>
      </w:r>
      <w:r w:rsidR="00B276C0" w:rsidRPr="00300595">
        <w:rPr>
          <w:rFonts w:ascii="Arial" w:hAnsi="Arial" w:cs="Arial"/>
          <w:sz w:val="20"/>
          <w:szCs w:val="20"/>
        </w:rPr>
        <w:t xml:space="preserve">Zamawiający ma prawo do rozwiązania umowy ze skutkiem natychmiastowym, gdy zwłoka w wykonaniu któregokolwiek z obowiązków wskazanych w § </w:t>
      </w:r>
      <w:r w:rsidR="00A95A10">
        <w:rPr>
          <w:rFonts w:ascii="Arial" w:hAnsi="Arial" w:cs="Arial"/>
          <w:sz w:val="20"/>
          <w:szCs w:val="20"/>
        </w:rPr>
        <w:t>3</w:t>
      </w:r>
      <w:r w:rsidR="00B276C0" w:rsidRPr="00300595">
        <w:rPr>
          <w:rFonts w:ascii="Arial" w:hAnsi="Arial" w:cs="Arial"/>
          <w:sz w:val="20"/>
          <w:szCs w:val="20"/>
        </w:rPr>
        <w:t xml:space="preserve"> ust. </w:t>
      </w:r>
      <w:r w:rsidR="000D1E54" w:rsidRPr="00300595">
        <w:rPr>
          <w:rFonts w:ascii="Arial" w:hAnsi="Arial" w:cs="Arial"/>
          <w:sz w:val="20"/>
          <w:szCs w:val="20"/>
        </w:rPr>
        <w:t>2</w:t>
      </w:r>
      <w:r w:rsidR="00B276C0" w:rsidRPr="00300595">
        <w:rPr>
          <w:rFonts w:ascii="Arial" w:hAnsi="Arial" w:cs="Arial"/>
          <w:sz w:val="20"/>
          <w:szCs w:val="20"/>
        </w:rPr>
        <w:t xml:space="preserve"> umowy przekroczy </w:t>
      </w:r>
      <w:r w:rsidR="002F4E62" w:rsidRPr="00300595">
        <w:rPr>
          <w:rFonts w:ascii="Arial" w:hAnsi="Arial" w:cs="Arial"/>
          <w:sz w:val="20"/>
          <w:szCs w:val="20"/>
        </w:rPr>
        <w:t>2</w:t>
      </w:r>
      <w:r w:rsidR="00B276C0" w:rsidRPr="00300595">
        <w:rPr>
          <w:rFonts w:ascii="Arial" w:hAnsi="Arial" w:cs="Arial"/>
          <w:sz w:val="20"/>
          <w:szCs w:val="20"/>
        </w:rPr>
        <w:t xml:space="preserve"> dni robocz</w:t>
      </w:r>
      <w:r w:rsidR="002F4E62" w:rsidRPr="00300595">
        <w:rPr>
          <w:rFonts w:ascii="Arial" w:hAnsi="Arial" w:cs="Arial"/>
          <w:sz w:val="20"/>
          <w:szCs w:val="20"/>
        </w:rPr>
        <w:t>e</w:t>
      </w:r>
      <w:r w:rsidR="00B276C0" w:rsidRPr="00300595">
        <w:rPr>
          <w:rFonts w:ascii="Arial" w:hAnsi="Arial" w:cs="Arial"/>
          <w:sz w:val="20"/>
          <w:szCs w:val="20"/>
        </w:rPr>
        <w:t>. Rozwiązanie umowy w takim przypadku nie pozbawia Zamawiającego prawa do naliczenia kary umownej i żądania odszkodowania uzupełniającego.</w:t>
      </w:r>
    </w:p>
    <w:p w:rsidR="000D1E54" w:rsidRPr="00300595" w:rsidRDefault="00991ACA" w:rsidP="00991AC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4.</w:t>
      </w:r>
      <w:r w:rsidR="00B276C0" w:rsidRPr="00300595">
        <w:rPr>
          <w:rFonts w:ascii="Arial" w:eastAsia="Times New Roman" w:hAnsi="Arial" w:cs="Arial"/>
          <w:sz w:val="20"/>
          <w:szCs w:val="20"/>
        </w:rPr>
        <w:t xml:space="preserve">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</w:t>
      </w:r>
      <w:r w:rsidR="009E589A" w:rsidRPr="00300595">
        <w:rPr>
          <w:rFonts w:ascii="Arial" w:eastAsia="Times New Roman" w:hAnsi="Arial" w:cs="Arial"/>
          <w:sz w:val="20"/>
          <w:szCs w:val="20"/>
        </w:rPr>
        <w:t>2</w:t>
      </w:r>
      <w:r w:rsidR="00B276C0" w:rsidRPr="00300595">
        <w:rPr>
          <w:rFonts w:ascii="Arial" w:eastAsia="Times New Roman" w:hAnsi="Arial" w:cs="Arial"/>
          <w:sz w:val="20"/>
          <w:szCs w:val="20"/>
        </w:rPr>
        <w:t xml:space="preserve"> dni robocz</w:t>
      </w:r>
      <w:r w:rsidR="009E589A" w:rsidRPr="00300595">
        <w:rPr>
          <w:rFonts w:ascii="Arial" w:eastAsia="Times New Roman" w:hAnsi="Arial" w:cs="Arial"/>
          <w:sz w:val="20"/>
          <w:szCs w:val="20"/>
        </w:rPr>
        <w:t>e</w:t>
      </w:r>
      <w:r w:rsidR="00B276C0" w:rsidRPr="00300595">
        <w:rPr>
          <w:rFonts w:ascii="Arial" w:eastAsia="Times New Roman" w:hAnsi="Arial" w:cs="Arial"/>
          <w:sz w:val="20"/>
          <w:szCs w:val="20"/>
        </w:rPr>
        <w:t>.</w:t>
      </w:r>
    </w:p>
    <w:p w:rsidR="00991ACA" w:rsidRPr="00300595" w:rsidRDefault="00991ACA" w:rsidP="00991AC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5.</w:t>
      </w:r>
      <w:r w:rsidR="00B276C0" w:rsidRPr="00300595"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B276C0" w:rsidRPr="00300595" w:rsidRDefault="00991ACA" w:rsidP="00991AC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6.</w:t>
      </w:r>
      <w:r w:rsidR="00B276C0" w:rsidRPr="00300595">
        <w:rPr>
          <w:rFonts w:ascii="Arial" w:hAnsi="Arial" w:cs="Arial"/>
          <w:sz w:val="20"/>
          <w:szCs w:val="20"/>
        </w:rPr>
        <w:t>Zamawiający może potrącić kary umowne z wynagrodzenia przysługującego za wykonaną dostawę Wykonawcy, na co Wykonawca niniejszym wyraża zgodę.</w:t>
      </w:r>
    </w:p>
    <w:p w:rsidR="00B276C0" w:rsidRPr="00300595" w:rsidRDefault="00991ACA" w:rsidP="00991AC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7.</w:t>
      </w:r>
      <w:r w:rsidR="00B276C0" w:rsidRPr="00300595">
        <w:rPr>
          <w:rFonts w:ascii="Arial" w:hAnsi="Arial" w:cs="Arial"/>
          <w:sz w:val="20"/>
          <w:szCs w:val="20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9E4410" w:rsidRDefault="00991ACA" w:rsidP="00A95A10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00595">
        <w:rPr>
          <w:rFonts w:ascii="Arial" w:hAnsi="Arial" w:cs="Arial"/>
          <w:sz w:val="20"/>
          <w:szCs w:val="20"/>
        </w:rPr>
        <w:t>8.</w:t>
      </w:r>
      <w:r w:rsidR="00B276C0" w:rsidRPr="00300595">
        <w:rPr>
          <w:rFonts w:ascii="Arial" w:hAnsi="Arial" w:cs="Arial"/>
          <w:sz w:val="20"/>
          <w:szCs w:val="20"/>
        </w:rPr>
        <w:t>W przypadku o którym mowa w ust. 7, Wykonawca może żądać wyłącznie wynagrodzenia należnego z tytułu wykonania części umowy.</w:t>
      </w:r>
    </w:p>
    <w:p w:rsidR="00991ACA" w:rsidRPr="009E4410" w:rsidRDefault="00B276C0" w:rsidP="009E4410">
      <w:pPr>
        <w:pStyle w:val="Akapitzlist"/>
        <w:suppressAutoHyphens/>
        <w:spacing w:after="0"/>
        <w:ind w:left="786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00595">
        <w:rPr>
          <w:rFonts w:ascii="Arial" w:eastAsia="Times New Roman" w:hAnsi="Arial" w:cs="Arial"/>
          <w:b/>
          <w:sz w:val="20"/>
          <w:szCs w:val="20"/>
          <w:lang w:eastAsia="zh-CN"/>
        </w:rPr>
        <w:t>§ 7</w:t>
      </w:r>
    </w:p>
    <w:p w:rsidR="00B276C0" w:rsidRPr="00300595" w:rsidRDefault="00B276C0" w:rsidP="00B276C0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 xml:space="preserve">1. Na podstawie art. </w:t>
      </w:r>
      <w:r w:rsidR="00991ACA" w:rsidRPr="00300595">
        <w:rPr>
          <w:rFonts w:ascii="Arial" w:hAnsi="Arial" w:cs="Arial"/>
          <w:sz w:val="20"/>
          <w:szCs w:val="20"/>
        </w:rPr>
        <w:t>95 Ustawy</w:t>
      </w:r>
      <w:r w:rsidRPr="00300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0595">
        <w:rPr>
          <w:rFonts w:ascii="Arial" w:hAnsi="Arial" w:cs="Arial"/>
          <w:sz w:val="20"/>
          <w:szCs w:val="20"/>
        </w:rPr>
        <w:t>Pzp</w:t>
      </w:r>
      <w:proofErr w:type="spellEnd"/>
      <w:r w:rsidRPr="00300595">
        <w:rPr>
          <w:rFonts w:ascii="Arial" w:hAnsi="Arial" w:cs="Arial"/>
          <w:sz w:val="20"/>
          <w:szCs w:val="20"/>
        </w:rPr>
        <w:t xml:space="preserve">. Zamawiający wymaga zatrudnienia przez Wykonawcę i każdego z jego Podwykonawców (jeżeli dotyczy), na podstawie umowy o pracę, osób realizujących czynności i bezpośrednio związane w wykonywaniem usługi. </w:t>
      </w:r>
    </w:p>
    <w:p w:rsidR="005E5F9B" w:rsidRDefault="00B276C0" w:rsidP="00B276C0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2.</w:t>
      </w:r>
      <w:r w:rsidRPr="00300595">
        <w:rPr>
          <w:rFonts w:ascii="Arial" w:hAnsi="Arial" w:cs="Arial"/>
          <w:sz w:val="20"/>
          <w:szCs w:val="20"/>
        </w:rPr>
        <w:tab/>
        <w:t>Wykonawca zobowiązuje się przekazać Zamawiającemu w terminie 10 dni roboczych od daty zawarcia niniejszej Umowy oświadczenie, że osoby realizujące usługę w zakresie czynności wskazanych w ust. 1, są zatrudnione na podstawie umowy o pracę. Ośw</w:t>
      </w:r>
      <w:r w:rsidR="00A95A10">
        <w:rPr>
          <w:rFonts w:ascii="Arial" w:hAnsi="Arial" w:cs="Arial"/>
          <w:sz w:val="20"/>
          <w:szCs w:val="20"/>
        </w:rPr>
        <w:t xml:space="preserve">iadczenie to powinno </w:t>
      </w:r>
    </w:p>
    <w:p w:rsidR="005E5F9B" w:rsidRDefault="005E5F9B" w:rsidP="00B276C0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</w:p>
    <w:p w:rsidR="005E5F9B" w:rsidRDefault="005E5F9B" w:rsidP="00B276C0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</w:p>
    <w:p w:rsidR="005E5F9B" w:rsidRDefault="005E5F9B" w:rsidP="00B276C0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</w:p>
    <w:p w:rsidR="005E5F9B" w:rsidRDefault="005E5F9B" w:rsidP="00B276C0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</w:p>
    <w:p w:rsidR="005E5F9B" w:rsidRDefault="00A95A10" w:rsidP="00B276C0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zawierać w</w:t>
      </w:r>
      <w:r w:rsidR="005E5F9B">
        <w:rPr>
          <w:rFonts w:ascii="Arial" w:hAnsi="Arial" w:cs="Arial"/>
          <w:sz w:val="20"/>
          <w:szCs w:val="20"/>
        </w:rPr>
        <w:t xml:space="preserve"> </w:t>
      </w:r>
      <w:r w:rsidR="00B276C0" w:rsidRPr="00300595">
        <w:rPr>
          <w:rFonts w:ascii="Arial" w:hAnsi="Arial" w:cs="Arial"/>
          <w:sz w:val="20"/>
          <w:szCs w:val="20"/>
        </w:rPr>
        <w:t>szczególności: dokładne określenie podmiotu składającego oświadczen</w:t>
      </w:r>
      <w:r w:rsidR="005E5F9B">
        <w:rPr>
          <w:rFonts w:ascii="Arial" w:hAnsi="Arial" w:cs="Arial"/>
          <w:sz w:val="20"/>
          <w:szCs w:val="20"/>
        </w:rPr>
        <w:t>ie, datę złożenia</w:t>
      </w:r>
    </w:p>
    <w:p w:rsidR="005E5F9B" w:rsidRDefault="00A95A10" w:rsidP="00B276C0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oświadczenia,</w:t>
      </w:r>
      <w:r w:rsidR="005E5F9B">
        <w:rPr>
          <w:rFonts w:ascii="Arial" w:hAnsi="Arial" w:cs="Arial"/>
          <w:sz w:val="20"/>
          <w:szCs w:val="20"/>
        </w:rPr>
        <w:t xml:space="preserve"> </w:t>
      </w:r>
      <w:r w:rsidR="00B276C0" w:rsidRPr="00300595">
        <w:rPr>
          <w:rFonts w:ascii="Arial" w:hAnsi="Arial" w:cs="Arial"/>
          <w:sz w:val="20"/>
          <w:szCs w:val="20"/>
        </w:rPr>
        <w:t>wskazanie, że objęte Wykazem czynności wykonują osoby zatrudn</w:t>
      </w:r>
      <w:r w:rsidR="005E5F9B">
        <w:rPr>
          <w:rFonts w:ascii="Arial" w:hAnsi="Arial" w:cs="Arial"/>
          <w:sz w:val="20"/>
          <w:szCs w:val="20"/>
        </w:rPr>
        <w:t>ione na podstawie</w:t>
      </w:r>
    </w:p>
    <w:p w:rsidR="005E5F9B" w:rsidRDefault="00A95A10" w:rsidP="00B276C0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umowy o pracę</w:t>
      </w:r>
      <w:r w:rsidR="005E5F9B">
        <w:rPr>
          <w:rFonts w:ascii="Arial" w:hAnsi="Arial" w:cs="Arial"/>
          <w:sz w:val="20"/>
          <w:szCs w:val="20"/>
        </w:rPr>
        <w:t xml:space="preserve"> </w:t>
      </w:r>
      <w:r w:rsidR="00B276C0" w:rsidRPr="00300595">
        <w:rPr>
          <w:rFonts w:ascii="Arial" w:hAnsi="Arial" w:cs="Arial"/>
          <w:sz w:val="20"/>
          <w:szCs w:val="20"/>
        </w:rPr>
        <w:t>wraz ze wskazaniem liczby i wymiaru etatu tych osób oraz podpis</w:t>
      </w:r>
      <w:r w:rsidR="005E5F9B">
        <w:rPr>
          <w:rFonts w:ascii="Arial" w:hAnsi="Arial" w:cs="Arial"/>
          <w:sz w:val="20"/>
          <w:szCs w:val="20"/>
        </w:rPr>
        <w:t>u osoby uprawnionej do</w:t>
      </w:r>
    </w:p>
    <w:p w:rsidR="00B276C0" w:rsidRPr="00300595" w:rsidRDefault="00A95A10" w:rsidP="00B276C0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złożenia</w:t>
      </w:r>
      <w:r w:rsidR="005E5F9B">
        <w:rPr>
          <w:rFonts w:ascii="Arial" w:hAnsi="Arial" w:cs="Arial"/>
          <w:sz w:val="20"/>
          <w:szCs w:val="20"/>
        </w:rPr>
        <w:t xml:space="preserve"> </w:t>
      </w:r>
      <w:r w:rsidR="00B276C0" w:rsidRPr="00300595">
        <w:rPr>
          <w:rFonts w:ascii="Arial" w:hAnsi="Arial" w:cs="Arial"/>
          <w:sz w:val="20"/>
          <w:szCs w:val="20"/>
        </w:rPr>
        <w:t>oświadczenia w imieniu Wykonawcy lub Podwykonawcy (jeżeli dotyczy);</w:t>
      </w:r>
    </w:p>
    <w:p w:rsidR="00B276C0" w:rsidRPr="00300595" w:rsidRDefault="00B276C0" w:rsidP="00B276C0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3.</w:t>
      </w:r>
      <w:r w:rsidRPr="00300595">
        <w:rPr>
          <w:rFonts w:ascii="Arial" w:hAnsi="Arial" w:cs="Arial"/>
          <w:sz w:val="20"/>
          <w:szCs w:val="20"/>
        </w:rPr>
        <w:tab/>
        <w:t>W przypadku wątpliwości co do prawdziwości złożonego oświadczenia, Zamawiający ma prawo do żądania przedstawienia w terminie 5 dni roboczych:</w:t>
      </w:r>
    </w:p>
    <w:p w:rsidR="00B276C0" w:rsidRPr="00300595" w:rsidRDefault="00B276C0" w:rsidP="00B276C0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1)</w:t>
      </w:r>
      <w:r w:rsidRPr="00300595">
        <w:rPr>
          <w:rFonts w:ascii="Arial" w:hAnsi="Arial" w:cs="Arial"/>
          <w:sz w:val="20"/>
          <w:szCs w:val="20"/>
        </w:rPr>
        <w:tab/>
        <w:t xml:space="preserve">poświadczonej za zgodność z oryginałem odpowiednio przez Wykonawcę lub Podwykonawcę kopii umowy/umów o pracę osób wykonujących czynności (wraz z dokumentem regulującym zakres obowiązków, jeżeli został sporządzony). Kopia umowy/umów powinna zostać zanonimizowana w sposób zapewniający ochronę danych osobowych pracowników, zgodnie z przepisami ustawy o ochronie danych osobowych (tj. w szczególności bez imion, nazwisk, adresów, nr PESEL pracowników). Informacje takie jak: data zawarcia umowy, rodzaj umowy o pracę i wymiar etatu powinny być możliwe do zidentyfikowania. W przypadku, gdy umowy o pracę zostały zawarte przed zawarciem Umowy, termin </w:t>
      </w:r>
      <w:r w:rsidRPr="00300595">
        <w:rPr>
          <w:rFonts w:ascii="Arial" w:hAnsi="Arial" w:cs="Arial"/>
          <w:sz w:val="20"/>
          <w:szCs w:val="20"/>
        </w:rPr>
        <w:tab/>
        <w:t>złożenia ich kopii oraz zgłoszeń ZUS-owskich potwierdzonych za zgodność z oryginałem wynosi 14 dni od daty zawarcia Umowy;</w:t>
      </w:r>
    </w:p>
    <w:p w:rsidR="00B276C0" w:rsidRPr="00300595" w:rsidRDefault="00B276C0" w:rsidP="00B276C0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2)</w:t>
      </w:r>
      <w:r w:rsidRPr="00300595">
        <w:rPr>
          <w:rFonts w:ascii="Arial" w:hAnsi="Arial" w:cs="Arial"/>
          <w:sz w:val="20"/>
          <w:szCs w:val="20"/>
        </w:rPr>
        <w:tab/>
        <w:t>zaświadczenia właściwego oddziału ZUS, potwierdzającego opłacanie przez Wykonawcę lub Podwykonawcę składek na ubezpieczenia społeczne i zdrowotne z tytułu zatrudnienia na podstawie umów o pracę za ostatni okres rozliczeniowy;</w:t>
      </w:r>
    </w:p>
    <w:p w:rsidR="0073419B" w:rsidRPr="00300595" w:rsidRDefault="00B276C0" w:rsidP="0073419B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3)</w:t>
      </w:r>
      <w:r w:rsidRPr="00300595">
        <w:rPr>
          <w:rFonts w:ascii="Arial" w:hAnsi="Arial" w:cs="Arial"/>
          <w:sz w:val="20"/>
          <w:szCs w:val="20"/>
        </w:rPr>
        <w:tab/>
        <w:t>poświadczonej za zgodność z oryginałem odpowiednio przez Wykonawcę lub Podwykonawcę kopii dowodu potwierdzającego zgłoszenie pracownika przez pracodawcę do ubezpieczeń, zanonimizowaną w sposób zapewniający ochronę danych osobowych pracowników, zgodnie z przepisami ustawy o ochronie danych osobowych.</w:t>
      </w:r>
    </w:p>
    <w:p w:rsidR="0073419B" w:rsidRPr="00300595" w:rsidRDefault="0073419B" w:rsidP="0073419B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 xml:space="preserve">4. Dopuszczalne są zmiany postanowień niniejszej umowy w okolicznościach o których mowa </w:t>
      </w:r>
      <w:r w:rsidRPr="00300595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2F4E62" w:rsidRPr="00300595" w:rsidRDefault="00B276C0" w:rsidP="002F4E62">
      <w:pPr>
        <w:numPr>
          <w:ilvl w:val="0"/>
          <w:numId w:val="13"/>
        </w:numPr>
        <w:suppressAutoHyphens/>
        <w:spacing w:after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:rsidR="009E589A" w:rsidRPr="00300595" w:rsidRDefault="00B276C0" w:rsidP="009E589A">
      <w:pPr>
        <w:numPr>
          <w:ilvl w:val="0"/>
          <w:numId w:val="13"/>
        </w:numPr>
        <w:suppressAutoHyphens/>
        <w:spacing w:after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eastAsia="Calibri" w:hAnsi="Arial" w:cs="Arial"/>
          <w:sz w:val="20"/>
          <w:szCs w:val="20"/>
        </w:rPr>
        <w:t xml:space="preserve">zmiany stawki VAT w przypadku zmiany przepisów ustawy o podatku od towarów i usług w odniesieniu odpowiednio do całości lub danej części zamówienia, którego zmiana dotyczy, </w:t>
      </w:r>
    </w:p>
    <w:p w:rsidR="00B276C0" w:rsidRPr="00300595" w:rsidRDefault="00991ACA" w:rsidP="00991AC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5.</w:t>
      </w:r>
      <w:r w:rsidR="0073419B" w:rsidRPr="00300595">
        <w:rPr>
          <w:rFonts w:ascii="Arial" w:hAnsi="Arial" w:cs="Arial"/>
          <w:sz w:val="20"/>
          <w:szCs w:val="20"/>
        </w:rPr>
        <w:t xml:space="preserve"> </w:t>
      </w:r>
      <w:r w:rsidR="00B276C0" w:rsidRPr="00300595">
        <w:rPr>
          <w:rFonts w:ascii="Arial" w:hAnsi="Arial" w:cs="Arial"/>
          <w:sz w:val="20"/>
          <w:szCs w:val="20"/>
        </w:rPr>
        <w:t xml:space="preserve">W przypadku określonym w ust. 1 pkt </w:t>
      </w:r>
      <w:r w:rsidR="0073419B" w:rsidRPr="00300595">
        <w:rPr>
          <w:rFonts w:ascii="Arial" w:hAnsi="Arial" w:cs="Arial"/>
          <w:sz w:val="20"/>
          <w:szCs w:val="20"/>
        </w:rPr>
        <w:t>1</w:t>
      </w:r>
      <w:r w:rsidR="00B276C0" w:rsidRPr="00300595">
        <w:rPr>
          <w:rFonts w:ascii="Arial" w:hAnsi="Arial" w:cs="Arial"/>
          <w:sz w:val="20"/>
          <w:szCs w:val="20"/>
        </w:rPr>
        <w:t xml:space="preserve">) Strony podejmą negocjacje w celu dostosowania zapisów umowy do obowiązujących przepisów przy jednoczesnym zachowaniu charakteru umowy i jej zakresu. W przypadku określonym w ust. 1 pkt </w:t>
      </w:r>
      <w:r w:rsidR="0073419B" w:rsidRPr="00300595">
        <w:rPr>
          <w:rFonts w:ascii="Arial" w:hAnsi="Arial" w:cs="Arial"/>
          <w:sz w:val="20"/>
          <w:szCs w:val="20"/>
        </w:rPr>
        <w:t>2</w:t>
      </w:r>
      <w:r w:rsidR="00B276C0" w:rsidRPr="00300595">
        <w:rPr>
          <w:rFonts w:ascii="Arial" w:hAnsi="Arial" w:cs="Arial"/>
          <w:sz w:val="20"/>
          <w:szCs w:val="20"/>
        </w:rPr>
        <w:t>) zmiana nastąpić może przy zachowaniu dotychczasowych cen jednostkowych netto.</w:t>
      </w:r>
    </w:p>
    <w:p w:rsidR="0073419B" w:rsidRPr="00300595" w:rsidRDefault="00B276C0" w:rsidP="0073419B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300595">
        <w:rPr>
          <w:rFonts w:ascii="Arial" w:hAnsi="Arial" w:cs="Arial"/>
          <w:sz w:val="20"/>
          <w:szCs w:val="20"/>
          <w:lang w:eastAsia="hi-IN"/>
        </w:rPr>
        <w:t>6.W sprawach nie uregulowanych w niniejszej umowie zastosowanie mają przepisy ustawy - Prawo    zamówień publicznych oraz Kodeksu Cywilnego.</w:t>
      </w:r>
    </w:p>
    <w:p w:rsidR="00B276C0" w:rsidRPr="00300595" w:rsidRDefault="00B276C0" w:rsidP="0073419B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300595">
        <w:rPr>
          <w:rFonts w:ascii="Arial" w:hAnsi="Arial" w:cs="Arial"/>
          <w:sz w:val="20"/>
          <w:szCs w:val="20"/>
        </w:rPr>
        <w:t xml:space="preserve">7.W celu należytego wywiązania się z obowiązków w zakresie ochrony danych osobowych wszystkich osób fizycznych, które w związku realizacją umowy będzie przetwarzał Wykonawca, Strony umowy podpiszą umowę powierzenia danych osobowych o brzmieniu określonym w Załączniku nr </w:t>
      </w:r>
      <w:r w:rsidR="00275844" w:rsidRPr="00300595">
        <w:rPr>
          <w:rFonts w:ascii="Arial" w:hAnsi="Arial" w:cs="Arial"/>
          <w:sz w:val="20"/>
          <w:szCs w:val="20"/>
        </w:rPr>
        <w:t>3</w:t>
      </w:r>
      <w:r w:rsidRPr="00300595">
        <w:rPr>
          <w:rFonts w:ascii="Arial" w:hAnsi="Arial" w:cs="Arial"/>
          <w:sz w:val="20"/>
          <w:szCs w:val="20"/>
        </w:rPr>
        <w:t xml:space="preserve"> do umowy.</w:t>
      </w:r>
    </w:p>
    <w:p w:rsidR="00B276C0" w:rsidRPr="00300595" w:rsidRDefault="00B276C0" w:rsidP="00B276C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  <w:lang w:eastAsia="hi-IN"/>
        </w:rPr>
        <w:t xml:space="preserve">8.Wszelkie zmiany niniejszej umowy wymagają formy pisemnej pod rygorem nieważności. </w:t>
      </w:r>
    </w:p>
    <w:p w:rsidR="009E4410" w:rsidRDefault="00B276C0" w:rsidP="00B276C0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300595">
        <w:rPr>
          <w:rFonts w:ascii="Arial" w:hAnsi="Arial" w:cs="Arial"/>
          <w:sz w:val="20"/>
          <w:szCs w:val="20"/>
          <w:lang w:eastAsia="hi-IN"/>
        </w:rPr>
        <w:t>9.Wykonawca nie może bez uzyskania wcześniejszej pisemnej zgody Zamawiającego, przelać jakichkolwiek praw lub obowiązków wynikających z niniejszej umowy na osoby trzecie. Czynność</w:t>
      </w:r>
    </w:p>
    <w:p w:rsidR="00B276C0" w:rsidRPr="00300595" w:rsidRDefault="00B276C0" w:rsidP="00B276C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  <w:lang w:eastAsia="hi-IN"/>
        </w:rPr>
        <w:t>prawna mająca na celu zmianę wierzyciela Zamawiającego może nastąpić wyłącznie po uprzednim wyrażeniu pisemnej  zgody przez podmiot tworzący Zamawiającego.</w:t>
      </w:r>
    </w:p>
    <w:p w:rsidR="00B276C0" w:rsidRPr="00300595" w:rsidRDefault="00B276C0" w:rsidP="00B276C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  <w:lang w:eastAsia="hi-IN"/>
        </w:rPr>
        <w:t>10.Ewentualne spory wynikłe w trakcie realizacji umowy będą rozstrzygane przez sąd właściwy miejscowo</w:t>
      </w:r>
      <w:r w:rsidRPr="00300595">
        <w:rPr>
          <w:rFonts w:ascii="Arial" w:hAnsi="Arial" w:cs="Arial"/>
          <w:sz w:val="20"/>
          <w:szCs w:val="20"/>
        </w:rPr>
        <w:t xml:space="preserve"> </w:t>
      </w:r>
      <w:r w:rsidRPr="00300595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:rsidR="00B276C0" w:rsidRPr="00300595" w:rsidRDefault="00B276C0" w:rsidP="00B276C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  <w:lang w:eastAsia="hi-IN"/>
        </w:rPr>
        <w:t xml:space="preserve">11.Integralnymi częściami niniejszej umowy są: </w:t>
      </w:r>
    </w:p>
    <w:p w:rsidR="00B276C0" w:rsidRPr="00300595" w:rsidRDefault="00B276C0" w:rsidP="00B276C0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  <w:lang w:eastAsia="hi-IN"/>
        </w:rPr>
        <w:t>Załącznik nr 1 – Formularz ofertowy złożony przez Wykonawcę,</w:t>
      </w:r>
    </w:p>
    <w:p w:rsidR="00B276C0" w:rsidRDefault="00B276C0" w:rsidP="00B276C0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Załącznik nr 2 – Formularz asortymentowo-cenowy złożony przez Wykonawcę,</w:t>
      </w:r>
    </w:p>
    <w:p w:rsidR="00A95A10" w:rsidRDefault="00A95A10" w:rsidP="00B276C0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5E5F9B" w:rsidRDefault="005E5F9B" w:rsidP="00B276C0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5E5F9B" w:rsidRDefault="005E5F9B" w:rsidP="00B276C0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A95A10" w:rsidRDefault="00A95A10" w:rsidP="00B276C0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A95A10" w:rsidRPr="00300595" w:rsidRDefault="00A95A10" w:rsidP="00B276C0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B276C0" w:rsidRPr="00300595" w:rsidRDefault="00B276C0" w:rsidP="00B276C0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 xml:space="preserve">Załącznik nr </w:t>
      </w:r>
      <w:r w:rsidR="00991ACA" w:rsidRPr="00300595">
        <w:rPr>
          <w:rFonts w:ascii="Arial" w:hAnsi="Arial" w:cs="Arial"/>
          <w:sz w:val="20"/>
          <w:szCs w:val="20"/>
        </w:rPr>
        <w:t>3</w:t>
      </w:r>
      <w:r w:rsidRPr="00300595">
        <w:rPr>
          <w:rFonts w:ascii="Arial" w:hAnsi="Arial" w:cs="Arial"/>
          <w:sz w:val="20"/>
          <w:szCs w:val="20"/>
        </w:rPr>
        <w:t xml:space="preserve"> - Umowa powierzenia przetwarzania danych osobowych.</w:t>
      </w:r>
    </w:p>
    <w:p w:rsidR="00B276C0" w:rsidRPr="00300595" w:rsidRDefault="00B276C0" w:rsidP="00B276C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  <w:lang w:eastAsia="hi-IN"/>
        </w:rPr>
        <w:t>12.Umowę sporządzono w 2 jednobrzmiących egzemplarzach, po jednym dla każdej ze Stron.</w:t>
      </w:r>
    </w:p>
    <w:p w:rsidR="00B276C0" w:rsidRPr="00300595" w:rsidRDefault="00B276C0" w:rsidP="00B276C0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0E32E8" w:rsidRPr="00300595" w:rsidRDefault="000E32E8" w:rsidP="003B1098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E32E8" w:rsidRPr="00300595" w:rsidRDefault="000E32E8" w:rsidP="003B1098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442A41" w:rsidRPr="00300595" w:rsidRDefault="00991ACA" w:rsidP="003B1098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300595">
        <w:rPr>
          <w:rFonts w:ascii="Arial" w:hAnsi="Arial" w:cs="Arial"/>
          <w:b/>
          <w:bCs/>
          <w:sz w:val="20"/>
          <w:szCs w:val="20"/>
          <w:lang w:eastAsia="hi-IN"/>
        </w:rPr>
        <w:t xml:space="preserve">WYKONAWCA:                    </w:t>
      </w:r>
      <w:r w:rsidR="009E4410">
        <w:rPr>
          <w:rFonts w:ascii="Arial" w:hAnsi="Arial" w:cs="Arial"/>
          <w:b/>
          <w:bCs/>
          <w:sz w:val="20"/>
          <w:szCs w:val="20"/>
          <w:lang w:eastAsia="hi-IN"/>
        </w:rPr>
        <w:t xml:space="preserve">                                                                              </w:t>
      </w:r>
      <w:r w:rsidR="009E4410" w:rsidRPr="00300595">
        <w:rPr>
          <w:rFonts w:ascii="Arial" w:hAnsi="Arial" w:cs="Arial"/>
          <w:b/>
          <w:bCs/>
          <w:sz w:val="20"/>
          <w:szCs w:val="20"/>
          <w:lang w:eastAsia="hi-IN"/>
        </w:rPr>
        <w:t xml:space="preserve">ZAMAWIAJĄCY:                                                                                          </w:t>
      </w:r>
      <w:r w:rsidRPr="00300595">
        <w:rPr>
          <w:rFonts w:ascii="Arial" w:hAnsi="Arial" w:cs="Arial"/>
          <w:b/>
          <w:bCs/>
          <w:sz w:val="20"/>
          <w:szCs w:val="20"/>
          <w:lang w:eastAsia="hi-IN"/>
        </w:rPr>
        <w:t xml:space="preserve">                                                                       </w:t>
      </w:r>
      <w:r w:rsidR="009E4410">
        <w:rPr>
          <w:rFonts w:ascii="Arial" w:hAnsi="Arial" w:cs="Arial"/>
          <w:b/>
          <w:bCs/>
          <w:sz w:val="20"/>
          <w:szCs w:val="20"/>
          <w:lang w:eastAsia="hi-IN"/>
        </w:rPr>
        <w:t xml:space="preserve">                               </w:t>
      </w:r>
    </w:p>
    <w:sectPr w:rsidR="00442A41" w:rsidRPr="00300595" w:rsidSect="00E32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0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06" w:rsidRDefault="00B80006">
      <w:pPr>
        <w:spacing w:after="0" w:line="240" w:lineRule="auto"/>
      </w:pPr>
      <w:r>
        <w:separator/>
      </w:r>
    </w:p>
  </w:endnote>
  <w:endnote w:type="continuationSeparator" w:id="0">
    <w:p w:rsidR="00B80006" w:rsidRDefault="00B8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3A4D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3A4D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0B" w:rsidRDefault="00B800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06" w:rsidRDefault="00B80006">
      <w:pPr>
        <w:spacing w:after="0" w:line="240" w:lineRule="auto"/>
      </w:pPr>
      <w:r>
        <w:separator/>
      </w:r>
    </w:p>
  </w:footnote>
  <w:footnote w:type="continuationSeparator" w:id="0">
    <w:p w:rsidR="00B80006" w:rsidRDefault="00B8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3A4D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B8000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67.65pt;margin-top:-79.9pt;width:612.95pt;height:859.2pt;z-index:-251657728;mso-position-horizontal-relative:margin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B8000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B4C4F3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F0BE627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3E7445E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kern w:val="1"/>
        <w:lang w:eastAsia="hi-IN" w:bidi="hi-I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B"/>
    <w:multiLevelType w:val="singleLevel"/>
    <w:tmpl w:val="112C4710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2"/>
      </w:rPr>
    </w:lvl>
  </w:abstractNum>
  <w:abstractNum w:abstractNumId="4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5">
    <w:nsid w:val="0000000E"/>
    <w:multiLevelType w:val="singleLevel"/>
    <w:tmpl w:val="71DEBD34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</w:rPr>
    </w:lvl>
  </w:abstractNum>
  <w:abstractNum w:abstractNumId="6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B36249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5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2065A85"/>
    <w:multiLevelType w:val="hybridMultilevel"/>
    <w:tmpl w:val="C25830EC"/>
    <w:lvl w:ilvl="0" w:tplc="4446A7CC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C2337"/>
    <w:multiLevelType w:val="multilevel"/>
    <w:tmpl w:val="5392623C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/>
        <w:bCs/>
        <w:sz w:val="16"/>
        <w:szCs w:val="16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1C5F98"/>
    <w:multiLevelType w:val="hybridMultilevel"/>
    <w:tmpl w:val="35822790"/>
    <w:name w:val="WW8Num1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2333E"/>
    <w:multiLevelType w:val="hybridMultilevel"/>
    <w:tmpl w:val="8B162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5730F"/>
    <w:multiLevelType w:val="hybridMultilevel"/>
    <w:tmpl w:val="377887F0"/>
    <w:lvl w:ilvl="0" w:tplc="B1AC7FE0">
      <w:start w:val="1"/>
      <w:numFmt w:val="lowerLetter"/>
      <w:lvlText w:val="%1)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97719"/>
    <w:multiLevelType w:val="hybridMultilevel"/>
    <w:tmpl w:val="98AA2608"/>
    <w:lvl w:ilvl="0" w:tplc="DADEF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656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A753663"/>
    <w:multiLevelType w:val="hybridMultilevel"/>
    <w:tmpl w:val="886C35C8"/>
    <w:lvl w:ilvl="0" w:tplc="7C08BC54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22CDD"/>
    <w:multiLevelType w:val="hybridMultilevel"/>
    <w:tmpl w:val="0AF0043C"/>
    <w:lvl w:ilvl="0" w:tplc="AEE63A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55B1E"/>
    <w:multiLevelType w:val="multilevel"/>
    <w:tmpl w:val="E9088DDA"/>
    <w:name w:val="WW8Num1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85C5932"/>
    <w:multiLevelType w:val="multilevel"/>
    <w:tmpl w:val="E4BEDE86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940F41"/>
    <w:multiLevelType w:val="hybridMultilevel"/>
    <w:tmpl w:val="3FB8CDB2"/>
    <w:lvl w:ilvl="0" w:tplc="BDF05AFA">
      <w:start w:val="1"/>
      <w:numFmt w:val="lowerLetter"/>
      <w:lvlText w:val="%1)"/>
      <w:lvlJc w:val="left"/>
      <w:pPr>
        <w:ind w:left="215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17"/>
  </w:num>
  <w:num w:numId="5">
    <w:abstractNumId w:val="7"/>
  </w:num>
  <w:num w:numId="6">
    <w:abstractNumId w:val="2"/>
  </w:num>
  <w:num w:numId="7">
    <w:abstractNumId w:val="19"/>
  </w:num>
  <w:num w:numId="8">
    <w:abstractNumId w:val="0"/>
  </w:num>
  <w:num w:numId="9">
    <w:abstractNumId w:val="25"/>
  </w:num>
  <w:num w:numId="10">
    <w:abstractNumId w:val="2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4C"/>
    <w:rsid w:val="00015E72"/>
    <w:rsid w:val="000458EF"/>
    <w:rsid w:val="000465AB"/>
    <w:rsid w:val="00050D4F"/>
    <w:rsid w:val="0005522B"/>
    <w:rsid w:val="00064C6F"/>
    <w:rsid w:val="000800B0"/>
    <w:rsid w:val="00085EDE"/>
    <w:rsid w:val="00095BA4"/>
    <w:rsid w:val="000A2BCD"/>
    <w:rsid w:val="000D1E54"/>
    <w:rsid w:val="000D2689"/>
    <w:rsid w:val="000D3C42"/>
    <w:rsid w:val="000E0E52"/>
    <w:rsid w:val="000E32E8"/>
    <w:rsid w:val="000E36DE"/>
    <w:rsid w:val="000F5C8D"/>
    <w:rsid w:val="00145116"/>
    <w:rsid w:val="0015044B"/>
    <w:rsid w:val="001964DF"/>
    <w:rsid w:val="001B045E"/>
    <w:rsid w:val="001D31CC"/>
    <w:rsid w:val="001D615E"/>
    <w:rsid w:val="001E10A2"/>
    <w:rsid w:val="001E210E"/>
    <w:rsid w:val="001F7E4C"/>
    <w:rsid w:val="0021746F"/>
    <w:rsid w:val="00235377"/>
    <w:rsid w:val="00247587"/>
    <w:rsid w:val="00253B50"/>
    <w:rsid w:val="00275844"/>
    <w:rsid w:val="002B0787"/>
    <w:rsid w:val="002B7FE9"/>
    <w:rsid w:val="002E3BDF"/>
    <w:rsid w:val="002F4E62"/>
    <w:rsid w:val="00300595"/>
    <w:rsid w:val="0031188F"/>
    <w:rsid w:val="0032190D"/>
    <w:rsid w:val="00327976"/>
    <w:rsid w:val="00340C7E"/>
    <w:rsid w:val="003633E1"/>
    <w:rsid w:val="003972D1"/>
    <w:rsid w:val="003A4D93"/>
    <w:rsid w:val="003A5CD7"/>
    <w:rsid w:val="003A7F37"/>
    <w:rsid w:val="003B1098"/>
    <w:rsid w:val="003B3029"/>
    <w:rsid w:val="003C2E0C"/>
    <w:rsid w:val="003F08CE"/>
    <w:rsid w:val="003F6F9A"/>
    <w:rsid w:val="00410C3E"/>
    <w:rsid w:val="00411FEA"/>
    <w:rsid w:val="00442A41"/>
    <w:rsid w:val="00467F7E"/>
    <w:rsid w:val="00475709"/>
    <w:rsid w:val="004942D0"/>
    <w:rsid w:val="004C267C"/>
    <w:rsid w:val="004E173A"/>
    <w:rsid w:val="00521671"/>
    <w:rsid w:val="00551B97"/>
    <w:rsid w:val="005B3E88"/>
    <w:rsid w:val="005E5F9B"/>
    <w:rsid w:val="00602919"/>
    <w:rsid w:val="006542A3"/>
    <w:rsid w:val="0066108C"/>
    <w:rsid w:val="00672B36"/>
    <w:rsid w:val="00673159"/>
    <w:rsid w:val="00722F0E"/>
    <w:rsid w:val="00732193"/>
    <w:rsid w:val="0073419B"/>
    <w:rsid w:val="00743EEC"/>
    <w:rsid w:val="0077764F"/>
    <w:rsid w:val="00781FAA"/>
    <w:rsid w:val="0078647A"/>
    <w:rsid w:val="00794912"/>
    <w:rsid w:val="0083138B"/>
    <w:rsid w:val="008709F1"/>
    <w:rsid w:val="0089663C"/>
    <w:rsid w:val="008A1290"/>
    <w:rsid w:val="008A4259"/>
    <w:rsid w:val="008D0C2E"/>
    <w:rsid w:val="008D1F82"/>
    <w:rsid w:val="008F28EB"/>
    <w:rsid w:val="009053EA"/>
    <w:rsid w:val="00933C2F"/>
    <w:rsid w:val="00990DE5"/>
    <w:rsid w:val="00991ACA"/>
    <w:rsid w:val="009B45FC"/>
    <w:rsid w:val="009E4101"/>
    <w:rsid w:val="009E4410"/>
    <w:rsid w:val="009E589A"/>
    <w:rsid w:val="00A12E42"/>
    <w:rsid w:val="00A30BC0"/>
    <w:rsid w:val="00A31B92"/>
    <w:rsid w:val="00A31C7F"/>
    <w:rsid w:val="00A52D8C"/>
    <w:rsid w:val="00A90C8D"/>
    <w:rsid w:val="00A9168E"/>
    <w:rsid w:val="00A94228"/>
    <w:rsid w:val="00A95A10"/>
    <w:rsid w:val="00AA5E34"/>
    <w:rsid w:val="00AB16C9"/>
    <w:rsid w:val="00AC56B1"/>
    <w:rsid w:val="00AD5A49"/>
    <w:rsid w:val="00AE344C"/>
    <w:rsid w:val="00AF6311"/>
    <w:rsid w:val="00B276C0"/>
    <w:rsid w:val="00B57ECE"/>
    <w:rsid w:val="00B80006"/>
    <w:rsid w:val="00B82052"/>
    <w:rsid w:val="00B92A59"/>
    <w:rsid w:val="00BA69CD"/>
    <w:rsid w:val="00BB359C"/>
    <w:rsid w:val="00BC331E"/>
    <w:rsid w:val="00BE1BC5"/>
    <w:rsid w:val="00BE68E3"/>
    <w:rsid w:val="00BE727D"/>
    <w:rsid w:val="00BF12E7"/>
    <w:rsid w:val="00C36264"/>
    <w:rsid w:val="00C41BD1"/>
    <w:rsid w:val="00C54AE2"/>
    <w:rsid w:val="00C56023"/>
    <w:rsid w:val="00CC69CB"/>
    <w:rsid w:val="00CD29BF"/>
    <w:rsid w:val="00CE1152"/>
    <w:rsid w:val="00CE315E"/>
    <w:rsid w:val="00D07EA8"/>
    <w:rsid w:val="00D11C9C"/>
    <w:rsid w:val="00D47316"/>
    <w:rsid w:val="00DA2383"/>
    <w:rsid w:val="00DA6166"/>
    <w:rsid w:val="00DA7F66"/>
    <w:rsid w:val="00DB2772"/>
    <w:rsid w:val="00DB31A9"/>
    <w:rsid w:val="00DB63ED"/>
    <w:rsid w:val="00DD2A1E"/>
    <w:rsid w:val="00DF040A"/>
    <w:rsid w:val="00E0095B"/>
    <w:rsid w:val="00E3266B"/>
    <w:rsid w:val="00E67689"/>
    <w:rsid w:val="00E6784A"/>
    <w:rsid w:val="00E75729"/>
    <w:rsid w:val="00E9443D"/>
    <w:rsid w:val="00EA054B"/>
    <w:rsid w:val="00EE15F0"/>
    <w:rsid w:val="00F014A7"/>
    <w:rsid w:val="00F60BEF"/>
    <w:rsid w:val="00F74979"/>
    <w:rsid w:val="00FD1501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B92A59"/>
  </w:style>
  <w:style w:type="paragraph" w:styleId="Akapitzlist">
    <w:name w:val="List Paragraph"/>
    <w:basedOn w:val="Normalny"/>
    <w:uiPriority w:val="34"/>
    <w:qFormat/>
    <w:rsid w:val="00B92A59"/>
    <w:pPr>
      <w:ind w:left="720"/>
      <w:contextualSpacing/>
    </w:pPr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9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B92A59"/>
  </w:style>
  <w:style w:type="paragraph" w:styleId="Nagwek">
    <w:name w:val="header"/>
    <w:basedOn w:val="Normalny"/>
    <w:link w:val="NagwekZnak"/>
    <w:uiPriority w:val="99"/>
    <w:unhideWhenUsed/>
    <w:rsid w:val="003A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D93"/>
  </w:style>
  <w:style w:type="paragraph" w:styleId="Tekstdymka">
    <w:name w:val="Balloon Text"/>
    <w:basedOn w:val="Normalny"/>
    <w:link w:val="TekstdymkaZnak"/>
    <w:uiPriority w:val="99"/>
    <w:semiHidden/>
    <w:unhideWhenUsed/>
    <w:rsid w:val="00BB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9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8D0C2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0C2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8D0C2E"/>
    <w:rPr>
      <w:vertAlign w:val="superscript"/>
    </w:rPr>
  </w:style>
  <w:style w:type="paragraph" w:customStyle="1" w:styleId="Standard">
    <w:name w:val="Standard"/>
    <w:rsid w:val="0024758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numbering" w:customStyle="1" w:styleId="WW8Num21">
    <w:name w:val="WW8Num21"/>
    <w:basedOn w:val="Bezlisty"/>
    <w:rsid w:val="00247587"/>
    <w:pPr>
      <w:numPr>
        <w:numId w:val="1"/>
      </w:numPr>
    </w:pPr>
  </w:style>
  <w:style w:type="paragraph" w:customStyle="1" w:styleId="WW-Tekstpodstawowy3">
    <w:name w:val="WW-Tekst podstawowy 3"/>
    <w:basedOn w:val="Standard"/>
    <w:rsid w:val="00BF12E7"/>
    <w:pPr>
      <w:widowControl w:val="0"/>
      <w:textAlignment w:val="auto"/>
    </w:pPr>
    <w:rPr>
      <w:rFonts w:ascii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3C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663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D07EA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B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BDF"/>
  </w:style>
  <w:style w:type="numbering" w:customStyle="1" w:styleId="WWNum7">
    <w:name w:val="WWNum7"/>
    <w:rsid w:val="002F4E6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B92A59"/>
  </w:style>
  <w:style w:type="paragraph" w:styleId="Akapitzlist">
    <w:name w:val="List Paragraph"/>
    <w:basedOn w:val="Normalny"/>
    <w:uiPriority w:val="34"/>
    <w:qFormat/>
    <w:rsid w:val="00B92A59"/>
    <w:pPr>
      <w:ind w:left="720"/>
      <w:contextualSpacing/>
    </w:pPr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9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B92A59"/>
  </w:style>
  <w:style w:type="paragraph" w:styleId="Nagwek">
    <w:name w:val="header"/>
    <w:basedOn w:val="Normalny"/>
    <w:link w:val="NagwekZnak"/>
    <w:uiPriority w:val="99"/>
    <w:unhideWhenUsed/>
    <w:rsid w:val="003A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D93"/>
  </w:style>
  <w:style w:type="paragraph" w:styleId="Tekstdymka">
    <w:name w:val="Balloon Text"/>
    <w:basedOn w:val="Normalny"/>
    <w:link w:val="TekstdymkaZnak"/>
    <w:uiPriority w:val="99"/>
    <w:semiHidden/>
    <w:unhideWhenUsed/>
    <w:rsid w:val="00BB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9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8D0C2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0C2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8D0C2E"/>
    <w:rPr>
      <w:vertAlign w:val="superscript"/>
    </w:rPr>
  </w:style>
  <w:style w:type="paragraph" w:customStyle="1" w:styleId="Standard">
    <w:name w:val="Standard"/>
    <w:rsid w:val="0024758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numbering" w:customStyle="1" w:styleId="WW8Num21">
    <w:name w:val="WW8Num21"/>
    <w:basedOn w:val="Bezlisty"/>
    <w:rsid w:val="00247587"/>
    <w:pPr>
      <w:numPr>
        <w:numId w:val="1"/>
      </w:numPr>
    </w:pPr>
  </w:style>
  <w:style w:type="paragraph" w:customStyle="1" w:styleId="WW-Tekstpodstawowy3">
    <w:name w:val="WW-Tekst podstawowy 3"/>
    <w:basedOn w:val="Standard"/>
    <w:rsid w:val="00BF12E7"/>
    <w:pPr>
      <w:widowControl w:val="0"/>
      <w:textAlignment w:val="auto"/>
    </w:pPr>
    <w:rPr>
      <w:rFonts w:ascii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3C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663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D07EA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B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BDF"/>
  </w:style>
  <w:style w:type="numbering" w:customStyle="1" w:styleId="WWNum7">
    <w:name w:val="WWNum7"/>
    <w:rsid w:val="002F4E6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398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649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2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06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85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20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79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58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7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26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72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75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89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1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35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77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80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50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89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02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68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13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DB28-CE33-435A-B03A-905AA4D8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6</Pages>
  <Words>2449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74</cp:revision>
  <cp:lastPrinted>2021-03-22T10:53:00Z</cp:lastPrinted>
  <dcterms:created xsi:type="dcterms:W3CDTF">2019-02-05T07:28:00Z</dcterms:created>
  <dcterms:modified xsi:type="dcterms:W3CDTF">2021-03-22T10:53:00Z</dcterms:modified>
</cp:coreProperties>
</file>