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09" w:rsidRDefault="00B92A59" w:rsidP="001D615E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</w:p>
    <w:p w:rsidR="00475709" w:rsidRDefault="00475709" w:rsidP="001D615E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AB16C9" w:rsidRPr="008D0C2E" w:rsidRDefault="00B92A59" w:rsidP="001D615E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</w:p>
    <w:p w:rsidR="00B92A59" w:rsidRDefault="00B92A59" w:rsidP="001D615E">
      <w:pPr>
        <w:spacing w:after="0" w:line="360" w:lineRule="auto"/>
        <w:jc w:val="right"/>
        <w:rPr>
          <w:rFonts w:ascii="Arial" w:hAnsi="Arial" w:cs="Arial"/>
          <w:b/>
          <w:color w:val="00000A"/>
          <w:sz w:val="18"/>
          <w:szCs w:val="18"/>
        </w:rPr>
      </w:pPr>
      <w:r w:rsidRPr="001D615E">
        <w:rPr>
          <w:rFonts w:ascii="Arial" w:hAnsi="Arial" w:cs="Arial"/>
          <w:b/>
          <w:color w:val="00000A"/>
          <w:sz w:val="18"/>
          <w:szCs w:val="18"/>
        </w:rPr>
        <w:t>Zał</w:t>
      </w:r>
      <w:r w:rsidR="00BB359C" w:rsidRPr="001D615E">
        <w:rPr>
          <w:rFonts w:ascii="Arial" w:hAnsi="Arial" w:cs="Arial"/>
          <w:b/>
          <w:color w:val="00000A"/>
          <w:sz w:val="18"/>
          <w:szCs w:val="18"/>
        </w:rPr>
        <w:t>ącznik</w:t>
      </w:r>
      <w:r w:rsidRPr="001D615E">
        <w:rPr>
          <w:rFonts w:ascii="Arial" w:hAnsi="Arial" w:cs="Arial"/>
          <w:b/>
          <w:color w:val="00000A"/>
          <w:sz w:val="18"/>
          <w:szCs w:val="18"/>
        </w:rPr>
        <w:t xml:space="preserve"> nr 5 do SIWZ </w:t>
      </w:r>
    </w:p>
    <w:p w:rsidR="001D615E" w:rsidRPr="001D615E" w:rsidRDefault="001D615E" w:rsidP="001D615E">
      <w:pPr>
        <w:spacing w:after="0" w:line="360" w:lineRule="auto"/>
        <w:jc w:val="right"/>
        <w:rPr>
          <w:rFonts w:ascii="Arial" w:hAnsi="Arial" w:cs="Arial"/>
          <w:b/>
          <w:color w:val="00000A"/>
          <w:sz w:val="18"/>
          <w:szCs w:val="18"/>
        </w:rPr>
      </w:pPr>
    </w:p>
    <w:p w:rsidR="00B92A59" w:rsidRPr="001D615E" w:rsidRDefault="00EA054B" w:rsidP="001D615E">
      <w:pPr>
        <w:spacing w:after="0" w:line="360" w:lineRule="auto"/>
        <w:jc w:val="center"/>
        <w:rPr>
          <w:rFonts w:ascii="Arial" w:hAnsi="Arial" w:cs="Arial"/>
          <w:b/>
          <w:color w:val="00000A"/>
          <w:sz w:val="18"/>
          <w:szCs w:val="18"/>
        </w:rPr>
      </w:pPr>
      <w:r w:rsidRPr="001D615E">
        <w:rPr>
          <w:rFonts w:ascii="Arial" w:hAnsi="Arial" w:cs="Arial"/>
          <w:b/>
          <w:color w:val="00000A"/>
          <w:sz w:val="18"/>
          <w:szCs w:val="18"/>
        </w:rPr>
        <w:t xml:space="preserve">WZÓR </w:t>
      </w:r>
      <w:r w:rsidR="00B92A59" w:rsidRPr="001D615E">
        <w:rPr>
          <w:rFonts w:ascii="Arial" w:hAnsi="Arial" w:cs="Arial"/>
          <w:b/>
          <w:color w:val="00000A"/>
          <w:sz w:val="18"/>
          <w:szCs w:val="18"/>
        </w:rPr>
        <w:t xml:space="preserve">UMOWY </w:t>
      </w:r>
    </w:p>
    <w:p w:rsidR="00BE727D" w:rsidRPr="001D615E" w:rsidRDefault="00BE727D" w:rsidP="001D615E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</w:p>
    <w:p w:rsidR="00B92A59" w:rsidRPr="001D615E" w:rsidRDefault="00EA054B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zawarta w dniu  …………2020</w:t>
      </w:r>
      <w:r w:rsidR="00B92A59" w:rsidRPr="001D615E">
        <w:rPr>
          <w:rFonts w:ascii="Arial" w:hAnsi="Arial" w:cs="Arial"/>
          <w:color w:val="00000A"/>
          <w:sz w:val="18"/>
          <w:szCs w:val="18"/>
        </w:rPr>
        <w:t>r. w Zawierciu, pomiędzy: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 reprezentowanym przez: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- …………………………………………………………………………………………………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zwanym w treści umowy Zamawiającym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a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…………………………………………………………………………………………………...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zwaną w  treści  umowy  Wykonawcą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reprezentowaną przez: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…………………………………………………………………………………………………….</w:t>
      </w:r>
    </w:p>
    <w:p w:rsidR="00EA054B" w:rsidRPr="001D615E" w:rsidRDefault="00EA054B" w:rsidP="001D615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EA054B" w:rsidRPr="001D615E" w:rsidRDefault="00EA054B" w:rsidP="001D615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W wyniku rozstrzygnięcia postępowania o udzielenie zamówienia publicznego nr </w:t>
      </w:r>
      <w:r w:rsidRPr="001D615E">
        <w:rPr>
          <w:rFonts w:ascii="Arial" w:eastAsia="Times New Roman" w:hAnsi="Arial" w:cs="Arial"/>
          <w:b/>
          <w:sz w:val="18"/>
          <w:szCs w:val="18"/>
          <w:lang w:eastAsia="ar-SA"/>
        </w:rPr>
        <w:t>DZP/PN/</w:t>
      </w:r>
      <w:r w:rsidR="00AC56B1" w:rsidRPr="001D615E">
        <w:rPr>
          <w:rFonts w:ascii="Arial" w:eastAsia="Times New Roman" w:hAnsi="Arial" w:cs="Arial"/>
          <w:b/>
          <w:sz w:val="18"/>
          <w:szCs w:val="18"/>
          <w:lang w:eastAsia="ar-SA"/>
        </w:rPr>
        <w:t>22</w:t>
      </w:r>
      <w:r w:rsidRPr="001D615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/2020 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>przeprowadzonego w trybie przetargu nieograniczonego zgodnie z</w:t>
      </w:r>
      <w:r w:rsidR="00AC56B1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ustawą z dnia 29 stycznia 2004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>r. Prawo Zamówień Publicznych (</w:t>
      </w:r>
      <w:proofErr w:type="spellStart"/>
      <w:r w:rsidRPr="001D615E">
        <w:rPr>
          <w:rFonts w:ascii="Arial" w:eastAsia="Times New Roman" w:hAnsi="Arial" w:cs="Arial"/>
          <w:sz w:val="18"/>
          <w:szCs w:val="18"/>
          <w:lang w:eastAsia="ar-SA"/>
        </w:rPr>
        <w:t>t.j</w:t>
      </w:r>
      <w:proofErr w:type="spellEnd"/>
      <w:r w:rsidRPr="001D615E">
        <w:rPr>
          <w:rFonts w:ascii="Arial" w:eastAsia="Times New Roman" w:hAnsi="Arial" w:cs="Arial"/>
          <w:sz w:val="18"/>
          <w:szCs w:val="18"/>
          <w:lang w:eastAsia="ar-SA"/>
        </w:rPr>
        <w:t>. Dz.U. z 2019r. poz. 1843), Strony zawierają umowę o następującej treści:</w:t>
      </w:r>
    </w:p>
    <w:p w:rsidR="00340C7E" w:rsidRPr="001D615E" w:rsidRDefault="00340C7E" w:rsidP="001D615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:rsidR="00EA054B" w:rsidRPr="001D615E" w:rsidRDefault="00EA054B" w:rsidP="001D61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§ 1</w:t>
      </w:r>
    </w:p>
    <w:p w:rsidR="00EA054B" w:rsidRPr="001D615E" w:rsidRDefault="00EA054B" w:rsidP="001D61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Przedmiot umowy</w:t>
      </w:r>
    </w:p>
    <w:p w:rsidR="00EA054B" w:rsidRPr="001D615E" w:rsidRDefault="00EA054B" w:rsidP="001D615E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Przedmiotem umowy jest </w:t>
      </w:r>
      <w:r w:rsidRPr="001D615E">
        <w:rPr>
          <w:rFonts w:ascii="Arial" w:hAnsi="Arial" w:cs="Arial"/>
          <w:color w:val="00000A"/>
          <w:sz w:val="18"/>
          <w:szCs w:val="18"/>
        </w:rPr>
        <w:t xml:space="preserve"> usługa polegająca na </w:t>
      </w:r>
      <w:r w:rsidR="00475709" w:rsidRPr="001D615E">
        <w:rPr>
          <w:rFonts w:ascii="Arial" w:hAnsi="Arial" w:cs="Arial"/>
          <w:color w:val="00000A"/>
          <w:sz w:val="18"/>
          <w:szCs w:val="18"/>
        </w:rPr>
        <w:t xml:space="preserve">pogwarancyjnej obsłudze </w:t>
      </w:r>
      <w:r w:rsidRPr="001D615E">
        <w:rPr>
          <w:rFonts w:ascii="Arial" w:hAnsi="Arial" w:cs="Arial"/>
          <w:color w:val="00000A"/>
          <w:sz w:val="18"/>
          <w:szCs w:val="18"/>
        </w:rPr>
        <w:t>serwis</w:t>
      </w:r>
      <w:r w:rsidR="00475709" w:rsidRPr="001D615E">
        <w:rPr>
          <w:rFonts w:ascii="Arial" w:hAnsi="Arial" w:cs="Arial"/>
          <w:color w:val="00000A"/>
          <w:sz w:val="18"/>
          <w:szCs w:val="18"/>
        </w:rPr>
        <w:t>owej</w:t>
      </w:r>
      <w:r w:rsidRPr="001D615E">
        <w:rPr>
          <w:rFonts w:ascii="Arial" w:hAnsi="Arial" w:cs="Arial"/>
          <w:color w:val="00000A"/>
          <w:sz w:val="18"/>
          <w:szCs w:val="18"/>
        </w:rPr>
        <w:t xml:space="preserve"> tomografu komputerowego</w:t>
      </w:r>
      <w:r w:rsidR="00475709" w:rsidRPr="001D615E">
        <w:rPr>
          <w:rFonts w:ascii="Arial" w:hAnsi="Arial" w:cs="Arial"/>
          <w:color w:val="00000A"/>
          <w:sz w:val="18"/>
          <w:szCs w:val="18"/>
        </w:rPr>
        <w:t xml:space="preserve"> wraz ze stacją opisową </w:t>
      </w:r>
      <w:r w:rsidRPr="001D615E">
        <w:rPr>
          <w:rFonts w:ascii="Arial" w:eastAsia="Times New Roman" w:hAnsi="Arial" w:cs="Arial"/>
          <w:bCs/>
          <w:sz w:val="18"/>
          <w:szCs w:val="18"/>
          <w:lang w:eastAsia="ar-SA"/>
        </w:rPr>
        <w:t>zwanego dalej „Sprzętem”.</w:t>
      </w:r>
    </w:p>
    <w:p w:rsidR="00EA054B" w:rsidRPr="001D615E" w:rsidRDefault="00EA054B" w:rsidP="001D615E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bCs/>
          <w:sz w:val="18"/>
          <w:szCs w:val="18"/>
          <w:lang w:eastAsia="ar-SA"/>
        </w:rPr>
        <w:t>Wykonawca zobowiązany jest zrealizować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umowę zgodnie z Formularzem ofertowym stanowiącym załącznik nr 1, Specyfikacją asortymentowo-cenową stanowiącą załącznik nr 2 do niniejszej umowy.</w:t>
      </w:r>
    </w:p>
    <w:p w:rsidR="00EA054B" w:rsidRPr="001D615E" w:rsidRDefault="00EA054B" w:rsidP="001D615E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615E">
        <w:rPr>
          <w:rFonts w:ascii="Arial" w:eastAsia="Times New Roman" w:hAnsi="Arial" w:cs="Arial"/>
          <w:sz w:val="18"/>
          <w:szCs w:val="18"/>
          <w:lang w:eastAsia="ar-SA"/>
        </w:rPr>
        <w:t>W ramach umowy Wykonawca zobowiązuje się w szczególności do:</w:t>
      </w:r>
    </w:p>
    <w:p w:rsidR="00EA054B" w:rsidRPr="001D615E" w:rsidRDefault="00EA054B" w:rsidP="001D615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>zapewnienia fachowego poziomu usług serwisowych na zgłoszenie Zamawiającego;</w:t>
      </w:r>
    </w:p>
    <w:p w:rsidR="00EA054B" w:rsidRPr="001D615E" w:rsidRDefault="00EA054B" w:rsidP="001D615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>realizowania usługi zgodnie z instrukcjami użytkowania sprzętu, zaleceniami producenta, posiadana wiedzą i z należytą starannością;</w:t>
      </w:r>
    </w:p>
    <w:p w:rsidR="00EA054B" w:rsidRPr="001D615E" w:rsidRDefault="00EA054B" w:rsidP="001D615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>wykonywania usług przy użyciu własnych narzędzi i materiałów, zgodnie z odpowiednimi normami, wykorzystując materiały posiadające aktualne atesty, aprobaty technic</w:t>
      </w:r>
      <w:r w:rsidR="00411FEA" w:rsidRPr="001D615E">
        <w:rPr>
          <w:rFonts w:ascii="Arial" w:eastAsia="Times New Roman" w:hAnsi="Arial" w:cs="Arial"/>
          <w:sz w:val="18"/>
          <w:szCs w:val="18"/>
          <w:lang w:eastAsia="pl-PL"/>
        </w:rPr>
        <w:t>zne i/lub certyfikaty zgodności;</w:t>
      </w:r>
    </w:p>
    <w:p w:rsidR="00EA054B" w:rsidRPr="001D615E" w:rsidRDefault="00AF6311" w:rsidP="001D615E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1D615E">
        <w:rPr>
          <w:sz w:val="18"/>
          <w:szCs w:val="18"/>
        </w:rPr>
        <w:t>z</w:t>
      </w:r>
      <w:r w:rsidR="00EA054B" w:rsidRPr="001D615E">
        <w:rPr>
          <w:sz w:val="18"/>
          <w:szCs w:val="18"/>
        </w:rPr>
        <w:t>dalne</w:t>
      </w:r>
      <w:r w:rsidRPr="001D615E">
        <w:rPr>
          <w:sz w:val="18"/>
          <w:szCs w:val="18"/>
        </w:rPr>
        <w:t>go</w:t>
      </w:r>
      <w:r w:rsidR="00EA054B" w:rsidRPr="001D615E">
        <w:rPr>
          <w:sz w:val="18"/>
          <w:szCs w:val="18"/>
        </w:rPr>
        <w:t xml:space="preserve"> diagnozowani</w:t>
      </w:r>
      <w:r w:rsidRPr="001D615E">
        <w:rPr>
          <w:sz w:val="18"/>
          <w:szCs w:val="18"/>
        </w:rPr>
        <w:t>a</w:t>
      </w:r>
      <w:r w:rsidR="00EA054B" w:rsidRPr="001D615E">
        <w:rPr>
          <w:sz w:val="18"/>
          <w:szCs w:val="18"/>
        </w:rPr>
        <w:t xml:space="preserve"> uszkodzeń poprzez sieć komputer</w:t>
      </w:r>
      <w:r w:rsidRPr="001D615E">
        <w:rPr>
          <w:sz w:val="18"/>
          <w:szCs w:val="18"/>
        </w:rPr>
        <w:t>ową oraz naprawy oprogramowania;</w:t>
      </w:r>
    </w:p>
    <w:p w:rsidR="00EA054B" w:rsidRPr="001D615E" w:rsidRDefault="00410C3E" w:rsidP="001D615E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1D615E">
        <w:rPr>
          <w:sz w:val="18"/>
          <w:szCs w:val="18"/>
        </w:rPr>
        <w:t xml:space="preserve">wykonania kontroli jakości obrazu, wartości pomiarowych wraz z ewentualną regulacją parametrów pracy sprzętu </w:t>
      </w:r>
      <w:r w:rsidR="00EA054B" w:rsidRPr="001D615E">
        <w:rPr>
          <w:sz w:val="18"/>
          <w:szCs w:val="18"/>
        </w:rPr>
        <w:t>po wykonaniu naprawy</w:t>
      </w:r>
      <w:r w:rsidRPr="001D615E">
        <w:rPr>
          <w:sz w:val="18"/>
          <w:szCs w:val="18"/>
        </w:rPr>
        <w:t>;</w:t>
      </w:r>
    </w:p>
    <w:p w:rsidR="00EA054B" w:rsidRPr="001D615E" w:rsidRDefault="00AF6311" w:rsidP="001D615E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1D615E">
        <w:rPr>
          <w:sz w:val="18"/>
          <w:szCs w:val="18"/>
        </w:rPr>
        <w:t>l</w:t>
      </w:r>
      <w:r w:rsidR="00EA054B" w:rsidRPr="001D615E">
        <w:rPr>
          <w:sz w:val="18"/>
          <w:szCs w:val="18"/>
        </w:rPr>
        <w:t>okalizowani</w:t>
      </w:r>
      <w:r w:rsidR="00933C2F" w:rsidRPr="001D615E">
        <w:rPr>
          <w:sz w:val="18"/>
          <w:szCs w:val="18"/>
        </w:rPr>
        <w:t>a</w:t>
      </w:r>
      <w:r w:rsidR="00EA054B" w:rsidRPr="001D615E">
        <w:rPr>
          <w:sz w:val="18"/>
          <w:szCs w:val="18"/>
        </w:rPr>
        <w:t xml:space="preserve"> uszkodzenia, diagnozowanie awarii, us</w:t>
      </w:r>
      <w:r w:rsidRPr="001D615E">
        <w:rPr>
          <w:sz w:val="18"/>
          <w:szCs w:val="18"/>
        </w:rPr>
        <w:t>uwanie usterek oraz ich skutków;</w:t>
      </w:r>
    </w:p>
    <w:p w:rsidR="00EA054B" w:rsidRPr="001D615E" w:rsidRDefault="00AF6311" w:rsidP="001D615E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1D615E">
        <w:rPr>
          <w:sz w:val="18"/>
          <w:szCs w:val="18"/>
        </w:rPr>
        <w:t>s</w:t>
      </w:r>
      <w:r w:rsidR="00EA054B" w:rsidRPr="001D615E">
        <w:rPr>
          <w:sz w:val="18"/>
          <w:szCs w:val="18"/>
        </w:rPr>
        <w:t>prawdzeni</w:t>
      </w:r>
      <w:r w:rsidRPr="001D615E">
        <w:rPr>
          <w:sz w:val="18"/>
          <w:szCs w:val="18"/>
        </w:rPr>
        <w:t>a funkcjonowania sprzętu</w:t>
      </w:r>
      <w:r w:rsidR="00EA054B" w:rsidRPr="001D615E">
        <w:rPr>
          <w:sz w:val="18"/>
          <w:szCs w:val="18"/>
        </w:rPr>
        <w:t xml:space="preserve"> po </w:t>
      </w:r>
      <w:r w:rsidR="00E3266B" w:rsidRPr="001D615E">
        <w:rPr>
          <w:sz w:val="18"/>
          <w:szCs w:val="18"/>
        </w:rPr>
        <w:t>naprawie</w:t>
      </w:r>
      <w:r w:rsidR="00EA054B" w:rsidRPr="001D615E">
        <w:rPr>
          <w:sz w:val="18"/>
          <w:szCs w:val="18"/>
        </w:rPr>
        <w:t xml:space="preserve"> i pozost</w:t>
      </w:r>
      <w:r w:rsidRPr="001D615E">
        <w:rPr>
          <w:sz w:val="18"/>
          <w:szCs w:val="18"/>
        </w:rPr>
        <w:t>awienie go w gotowości do pracy;</w:t>
      </w:r>
    </w:p>
    <w:p w:rsidR="00253B50" w:rsidRPr="001D615E" w:rsidRDefault="00AF6311" w:rsidP="001D615E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1D615E">
        <w:rPr>
          <w:sz w:val="18"/>
          <w:szCs w:val="18"/>
        </w:rPr>
        <w:t>d</w:t>
      </w:r>
      <w:r w:rsidR="00253B50" w:rsidRPr="001D615E">
        <w:rPr>
          <w:sz w:val="18"/>
          <w:szCs w:val="18"/>
        </w:rPr>
        <w:t>okonania</w:t>
      </w:r>
      <w:r w:rsidR="00EA054B" w:rsidRPr="001D615E">
        <w:rPr>
          <w:sz w:val="18"/>
          <w:szCs w:val="18"/>
        </w:rPr>
        <w:t xml:space="preserve"> odpowiednich wpisów do paszportu technicznego </w:t>
      </w:r>
      <w:r w:rsidR="00253B50" w:rsidRPr="001D615E">
        <w:rPr>
          <w:sz w:val="18"/>
          <w:szCs w:val="18"/>
        </w:rPr>
        <w:t>sprzętu</w:t>
      </w:r>
      <w:r w:rsidR="00EA054B" w:rsidRPr="001D615E">
        <w:rPr>
          <w:sz w:val="18"/>
          <w:szCs w:val="18"/>
        </w:rPr>
        <w:t xml:space="preserve"> w celu udokumentowania napraw</w:t>
      </w:r>
      <w:r w:rsidR="00E3266B" w:rsidRPr="001D615E">
        <w:rPr>
          <w:sz w:val="18"/>
          <w:szCs w:val="18"/>
        </w:rPr>
        <w:t>y</w:t>
      </w:r>
      <w:r w:rsidR="00EA054B" w:rsidRPr="001D615E">
        <w:rPr>
          <w:sz w:val="18"/>
          <w:szCs w:val="18"/>
        </w:rPr>
        <w:t xml:space="preserve"> </w:t>
      </w:r>
      <w:r w:rsidR="00E3266B" w:rsidRPr="001D615E">
        <w:rPr>
          <w:sz w:val="18"/>
          <w:szCs w:val="18"/>
        </w:rPr>
        <w:br/>
      </w:r>
      <w:r w:rsidR="00EA054B" w:rsidRPr="001D615E">
        <w:rPr>
          <w:sz w:val="18"/>
          <w:szCs w:val="18"/>
        </w:rPr>
        <w:t>i wystawienie dokumentu potwierdzającego wykonanie usługi (raport serwisowy, karta pracy, raport z wykonanych pomiarów bezpieczeństwa elektrycznego, itp.</w:t>
      </w:r>
      <w:r w:rsidR="00E3266B" w:rsidRPr="001D615E">
        <w:rPr>
          <w:sz w:val="18"/>
          <w:szCs w:val="18"/>
        </w:rPr>
        <w:t>)</w:t>
      </w:r>
      <w:r w:rsidR="00521671" w:rsidRPr="001D615E">
        <w:rPr>
          <w:sz w:val="18"/>
          <w:szCs w:val="18"/>
        </w:rPr>
        <w:t>;</w:t>
      </w:r>
    </w:p>
    <w:p w:rsidR="00410C3E" w:rsidRPr="001D615E" w:rsidRDefault="00521671" w:rsidP="001D615E">
      <w:pPr>
        <w:pStyle w:val="WW-Tekstpodstawowy3"/>
        <w:numPr>
          <w:ilvl w:val="0"/>
          <w:numId w:val="3"/>
        </w:numPr>
        <w:tabs>
          <w:tab w:val="left" w:pos="360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wymiany części zamiennych oraz wymiana części specjalnych (w szczególności lampy) w przypadku ich awarii;</w:t>
      </w:r>
    </w:p>
    <w:p w:rsidR="00EA054B" w:rsidRDefault="00085EDE" w:rsidP="001D615E">
      <w:pPr>
        <w:pStyle w:val="WW-Tekstpodstawowy3"/>
        <w:numPr>
          <w:ilvl w:val="0"/>
          <w:numId w:val="3"/>
        </w:numPr>
        <w:tabs>
          <w:tab w:val="left" w:pos="720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F28EB" w:rsidRPr="001D615E">
        <w:rPr>
          <w:rFonts w:ascii="Arial" w:hAnsi="Arial" w:cs="Arial"/>
          <w:sz w:val="18"/>
          <w:szCs w:val="18"/>
        </w:rPr>
        <w:t>wykonania testów eksploatacyjnych, dopuszczających sprzęt do eksploatacji</w:t>
      </w:r>
      <w:r w:rsidR="008F28EB" w:rsidRPr="001D615E">
        <w:rPr>
          <w:rFonts w:ascii="Arial" w:hAnsi="Arial" w:cs="Arial"/>
          <w:bCs/>
          <w:sz w:val="18"/>
          <w:szCs w:val="18"/>
        </w:rPr>
        <w:t xml:space="preserve"> </w:t>
      </w:r>
      <w:r w:rsidR="00253B50" w:rsidRPr="001D615E">
        <w:rPr>
          <w:rFonts w:ascii="Arial" w:hAnsi="Arial" w:cs="Arial"/>
          <w:bCs/>
          <w:sz w:val="18"/>
          <w:szCs w:val="18"/>
        </w:rPr>
        <w:t>w</w:t>
      </w:r>
      <w:r w:rsidR="00EA054B" w:rsidRPr="001D615E">
        <w:rPr>
          <w:rFonts w:ascii="Arial" w:hAnsi="Arial" w:cs="Arial"/>
          <w:sz w:val="18"/>
          <w:szCs w:val="18"/>
        </w:rPr>
        <w:t xml:space="preserve"> sytuacji wymiany części zamiennej mogącej spowodować zmianę parametrów </w:t>
      </w:r>
      <w:r w:rsidR="00253B50" w:rsidRPr="001D615E">
        <w:rPr>
          <w:rFonts w:ascii="Arial" w:hAnsi="Arial" w:cs="Arial"/>
          <w:sz w:val="18"/>
          <w:szCs w:val="18"/>
        </w:rPr>
        <w:t>sprzętu;</w:t>
      </w:r>
    </w:p>
    <w:p w:rsidR="001D615E" w:rsidRDefault="001D615E" w:rsidP="001D615E">
      <w:pPr>
        <w:pStyle w:val="WW-Tekstpodstawowy3"/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D615E" w:rsidRDefault="001D615E" w:rsidP="001D615E">
      <w:pPr>
        <w:pStyle w:val="WW-Tekstpodstawowy3"/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D615E" w:rsidRPr="001D615E" w:rsidRDefault="001D615E" w:rsidP="001D615E">
      <w:pPr>
        <w:pStyle w:val="WW-Tekstpodstawowy3"/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3266B" w:rsidRPr="001D615E" w:rsidRDefault="00EA054B" w:rsidP="001D615E">
      <w:pPr>
        <w:pStyle w:val="WW-Tekstpodstawowy3"/>
        <w:numPr>
          <w:ilvl w:val="0"/>
          <w:numId w:val="3"/>
        </w:numPr>
        <w:tabs>
          <w:tab w:val="left" w:pos="360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przedstawi</w:t>
      </w:r>
      <w:r w:rsidR="008F28EB" w:rsidRPr="001D615E">
        <w:rPr>
          <w:rFonts w:ascii="Arial" w:hAnsi="Arial" w:cs="Arial"/>
          <w:sz w:val="18"/>
          <w:szCs w:val="18"/>
        </w:rPr>
        <w:t>enia</w:t>
      </w:r>
      <w:r w:rsidRPr="001D615E">
        <w:rPr>
          <w:rFonts w:ascii="Arial" w:hAnsi="Arial" w:cs="Arial"/>
          <w:sz w:val="18"/>
          <w:szCs w:val="18"/>
        </w:rPr>
        <w:t xml:space="preserve"> raport</w:t>
      </w:r>
      <w:r w:rsidR="008F28EB" w:rsidRPr="001D615E">
        <w:rPr>
          <w:rFonts w:ascii="Arial" w:hAnsi="Arial" w:cs="Arial"/>
          <w:sz w:val="18"/>
          <w:szCs w:val="18"/>
        </w:rPr>
        <w:t>u serwisowego</w:t>
      </w:r>
      <w:r w:rsidRPr="001D615E">
        <w:rPr>
          <w:rFonts w:ascii="Arial" w:hAnsi="Arial" w:cs="Arial"/>
          <w:sz w:val="18"/>
          <w:szCs w:val="18"/>
        </w:rPr>
        <w:t xml:space="preserve"> </w:t>
      </w:r>
      <w:r w:rsidR="008F28EB" w:rsidRPr="001D615E">
        <w:rPr>
          <w:rFonts w:ascii="Arial" w:hAnsi="Arial" w:cs="Arial"/>
          <w:sz w:val="18"/>
          <w:szCs w:val="18"/>
        </w:rPr>
        <w:t xml:space="preserve">po wykonaniu usług serwisowych </w:t>
      </w:r>
      <w:r w:rsidRPr="001D615E">
        <w:rPr>
          <w:rFonts w:ascii="Arial" w:hAnsi="Arial" w:cs="Arial"/>
          <w:sz w:val="18"/>
          <w:szCs w:val="18"/>
        </w:rPr>
        <w:t xml:space="preserve">określający w szczególności czas pracy, zużyte </w:t>
      </w:r>
      <w:r w:rsidR="00FF330B" w:rsidRPr="001D615E">
        <w:rPr>
          <w:rFonts w:ascii="Arial" w:hAnsi="Arial" w:cs="Arial"/>
          <w:sz w:val="18"/>
          <w:szCs w:val="18"/>
        </w:rPr>
        <w:t>części,</w:t>
      </w:r>
      <w:r w:rsidR="00FF330B" w:rsidRPr="001D615E">
        <w:rPr>
          <w:rFonts w:ascii="Arial" w:hAnsi="Arial" w:cs="Arial"/>
          <w:color w:val="FF0000"/>
          <w:sz w:val="18"/>
          <w:szCs w:val="18"/>
        </w:rPr>
        <w:t xml:space="preserve"> </w:t>
      </w:r>
      <w:r w:rsidRPr="001D615E">
        <w:rPr>
          <w:rFonts w:ascii="Arial" w:hAnsi="Arial" w:cs="Arial"/>
          <w:sz w:val="18"/>
          <w:szCs w:val="18"/>
        </w:rPr>
        <w:t xml:space="preserve">ewentualne uwagi związane z dalszym postępowaniem lub eksploatacją sprzętu. </w:t>
      </w:r>
    </w:p>
    <w:p w:rsidR="00781FAA" w:rsidRPr="001D615E" w:rsidRDefault="00781FAA" w:rsidP="001D615E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cs-CZ" w:eastAsia="zh-CN"/>
        </w:rPr>
      </w:pPr>
      <w:r w:rsidRPr="001D615E">
        <w:rPr>
          <w:rFonts w:ascii="Arial" w:hAnsi="Arial" w:cs="Arial"/>
          <w:bCs/>
          <w:iCs/>
          <w:sz w:val="18"/>
          <w:szCs w:val="18"/>
          <w:lang w:val="cs-CZ" w:eastAsia="zh-CN"/>
        </w:rPr>
        <w:t>Wykonawca</w:t>
      </w:r>
      <w:r w:rsidRPr="001D615E">
        <w:rPr>
          <w:rFonts w:ascii="Arial" w:hAnsi="Arial" w:cs="Arial"/>
          <w:sz w:val="18"/>
          <w:szCs w:val="18"/>
          <w:lang w:val="cs-CZ" w:eastAsia="zh-CN"/>
        </w:rPr>
        <w:t xml:space="preserve"> oświadcza, że osoby bezpośrednio uczestniczące w realizacji umowy posiadają doświadczenie </w:t>
      </w:r>
      <w:r w:rsidRPr="001D615E">
        <w:rPr>
          <w:rFonts w:ascii="Arial" w:hAnsi="Arial" w:cs="Arial"/>
          <w:sz w:val="18"/>
          <w:szCs w:val="18"/>
          <w:lang w:val="cs-CZ" w:eastAsia="zh-CN"/>
        </w:rPr>
        <w:br/>
        <w:t xml:space="preserve">i kwalifikacje gwarantujące należyte i fachowe wykonywanie usług oraz posiadają uprawnienia potwierdzone przez producenta sprzętu (szkolenia, certyfikaty, zaświadczenia). </w:t>
      </w:r>
    </w:p>
    <w:p w:rsidR="00781FAA" w:rsidRPr="001D615E" w:rsidRDefault="00781FAA" w:rsidP="001D615E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cs-CZ" w:eastAsia="zh-CN"/>
        </w:rPr>
      </w:pPr>
      <w:r w:rsidRPr="001D615E">
        <w:rPr>
          <w:rFonts w:ascii="Arial" w:hAnsi="Arial" w:cs="Arial"/>
          <w:sz w:val="18"/>
          <w:szCs w:val="18"/>
          <w:lang w:val="cs-CZ" w:eastAsia="zh-CN"/>
        </w:rPr>
        <w:t>Wykonawca oświadcza, iż na każde wezwanie zamawiającego, dostarczy w terminie do 3 dni roboczych od dnia wezwania, dokumenty potwierdzające okoliczności o których mowa w ust. 4.</w:t>
      </w:r>
    </w:p>
    <w:p w:rsidR="00521671" w:rsidRPr="001D615E" w:rsidRDefault="00781FAA" w:rsidP="001D615E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hAnsi="Arial" w:cs="Arial"/>
          <w:bCs/>
          <w:iCs/>
          <w:sz w:val="18"/>
          <w:szCs w:val="18"/>
          <w:lang w:val="cs-CZ" w:eastAsia="zh-CN"/>
        </w:rPr>
        <w:t>Wykonawca</w:t>
      </w:r>
      <w:r w:rsidRPr="001D615E">
        <w:rPr>
          <w:rFonts w:ascii="Arial" w:hAnsi="Arial" w:cs="Arial"/>
          <w:sz w:val="18"/>
          <w:szCs w:val="18"/>
          <w:lang w:val="cs-CZ" w:eastAsia="zh-CN"/>
        </w:rPr>
        <w:t xml:space="preserve"> oświadcza, że przy wykonywaniu usług na rzecz </w:t>
      </w:r>
      <w:r w:rsidRPr="001D615E">
        <w:rPr>
          <w:rFonts w:ascii="Arial" w:hAnsi="Arial" w:cs="Arial"/>
          <w:bCs/>
          <w:iCs/>
          <w:sz w:val="18"/>
          <w:szCs w:val="18"/>
          <w:lang w:val="cs-CZ" w:eastAsia="zh-CN"/>
        </w:rPr>
        <w:t>Zamawiającego</w:t>
      </w:r>
      <w:r w:rsidRPr="001D615E">
        <w:rPr>
          <w:rFonts w:ascii="Arial" w:hAnsi="Arial" w:cs="Arial"/>
          <w:sz w:val="18"/>
          <w:szCs w:val="18"/>
          <w:lang w:val="cs-CZ" w:eastAsia="zh-CN"/>
        </w:rPr>
        <w:t xml:space="preserve"> użyje przyrządów pomiarowych zalecanych przez producenta, posiadających ważne świadectwa wzorcowania i kalibracji. </w:t>
      </w:r>
    </w:p>
    <w:p w:rsidR="008D0C2E" w:rsidRPr="001D615E" w:rsidRDefault="008D0C2E" w:rsidP="001D615E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522181758"/>
      <w:r w:rsidRPr="001D615E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bookmarkEnd w:id="0"/>
      <w:r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wykona usługę stan</w:t>
      </w:r>
      <w:r w:rsidR="00F60BEF" w:rsidRPr="001D615E">
        <w:rPr>
          <w:rFonts w:ascii="Arial" w:eastAsia="Times New Roman" w:hAnsi="Arial" w:cs="Arial"/>
          <w:sz w:val="18"/>
          <w:szCs w:val="18"/>
          <w:lang w:eastAsia="pl-PL"/>
        </w:rPr>
        <w:t>owiącą przedmiot umowy</w:t>
      </w:r>
      <w:r w:rsidR="00B82052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</w:t>
      </w:r>
      <w:r w:rsidR="00F60BEF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na własny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koszt </w:t>
      </w:r>
      <w:r w:rsidR="00B82052" w:rsidRPr="001D615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>i ryzyko.</w:t>
      </w:r>
    </w:p>
    <w:p w:rsidR="0005522B" w:rsidRPr="001D615E" w:rsidRDefault="0005522B" w:rsidP="001D615E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Jeżeli Wykonawca podczas realizacji usługi wykorzysta części zamienne/materiały inne niż bezpośredniego producenta </w:t>
      </w:r>
      <w:r w:rsidR="00E3266B"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sprzętu</w:t>
      </w: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, to wówczas gwarantuje, że produkty te są w pełni kompatybilne z</w:t>
      </w:r>
      <w:r w:rsidR="00E3266B"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e</w:t>
      </w: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="00E3266B"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sprzętem</w:t>
      </w: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Zamawiającego, nie spowodują one usterek w jego działaniu, uszkodzeń i jednocześnie zobowiązuje się do poniesienia kosztów wszelkich szkód powstałych na skutek zastosowania części zamiennej/materiału (nieoryginalnej/go), a w szczególności zobowiązuje się do pokrycia: </w:t>
      </w:r>
    </w:p>
    <w:p w:rsidR="0005522B" w:rsidRPr="001D615E" w:rsidRDefault="0005522B" w:rsidP="001D615E">
      <w:pPr>
        <w:pStyle w:val="Akapitzlist"/>
        <w:spacing w:after="0" w:line="360" w:lineRule="auto"/>
        <w:ind w:left="426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a. wszelkich kosztów związanych z udokumentowaniem przyczyny uszkodzenia sprzętu powstałego </w:t>
      </w: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br/>
        <w:t>w wyniku zastosowania zaoferowanych części zamiennych/materiałów;</w:t>
      </w:r>
    </w:p>
    <w:p w:rsidR="0005522B" w:rsidRPr="001D615E" w:rsidRDefault="0005522B" w:rsidP="001D615E">
      <w:pPr>
        <w:pStyle w:val="Akapitzlist"/>
        <w:spacing w:after="0" w:line="360" w:lineRule="auto"/>
        <w:ind w:left="426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b. </w:t>
      </w: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ab/>
        <w:t>wszelkich kosztów wynikających z uszkodzenia lub całkowitego zniszczenia posiadanego sprzętu powstałego przez zastosowanie zaoferowanych części zamiennych/materiałów;</w:t>
      </w:r>
    </w:p>
    <w:p w:rsidR="00CE315E" w:rsidRPr="001D615E" w:rsidRDefault="0005522B" w:rsidP="001D615E">
      <w:pPr>
        <w:pStyle w:val="Akapitzlist"/>
        <w:spacing w:after="0" w:line="360" w:lineRule="auto"/>
        <w:ind w:left="426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c. kosztów wynikających z wszelkich roszczeń pacjentów, którzy doznali szkody w związku </w:t>
      </w: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br/>
        <w:t>z zastosowaniem zaoferowanych części zamiennych/materiałów.</w:t>
      </w:r>
    </w:p>
    <w:p w:rsidR="008D0C2E" w:rsidRPr="001D615E" w:rsidRDefault="008D0C2E" w:rsidP="001D615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>§ 2</w:t>
      </w:r>
    </w:p>
    <w:p w:rsidR="00CE315E" w:rsidRPr="001D615E" w:rsidRDefault="00CE315E" w:rsidP="001D615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 xml:space="preserve">Terminy </w:t>
      </w:r>
      <w:r w:rsidR="0089663C" w:rsidRPr="001D615E">
        <w:rPr>
          <w:rFonts w:ascii="Arial" w:eastAsia="Times New Roman" w:hAnsi="Arial" w:cs="Arial"/>
          <w:b/>
          <w:sz w:val="18"/>
          <w:szCs w:val="18"/>
        </w:rPr>
        <w:t xml:space="preserve">i warunki </w:t>
      </w:r>
      <w:r w:rsidRPr="001D615E">
        <w:rPr>
          <w:rFonts w:ascii="Arial" w:eastAsia="Times New Roman" w:hAnsi="Arial" w:cs="Arial"/>
          <w:b/>
          <w:sz w:val="18"/>
          <w:szCs w:val="18"/>
        </w:rPr>
        <w:t>realizacji</w:t>
      </w:r>
    </w:p>
    <w:p w:rsidR="00781FAA" w:rsidRPr="00085EDE" w:rsidRDefault="00781FAA" w:rsidP="001D615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085EDE">
        <w:rPr>
          <w:rFonts w:ascii="Arial" w:eastAsia="Times New Roman" w:hAnsi="Arial" w:cs="Arial"/>
          <w:sz w:val="18"/>
          <w:szCs w:val="18"/>
        </w:rPr>
        <w:t xml:space="preserve">Umowa </w:t>
      </w:r>
      <w:r w:rsidR="000E36DE" w:rsidRPr="00085EDE">
        <w:rPr>
          <w:rFonts w:ascii="Arial" w:eastAsia="Times New Roman" w:hAnsi="Arial" w:cs="Arial"/>
          <w:sz w:val="18"/>
          <w:szCs w:val="18"/>
        </w:rPr>
        <w:t>zostaje zawarta na okres 12 miesięcy</w:t>
      </w:r>
      <w:r w:rsidR="00C41BD1" w:rsidRPr="00085EDE">
        <w:rPr>
          <w:rFonts w:ascii="Arial" w:eastAsia="Times New Roman" w:hAnsi="Arial" w:cs="Arial"/>
          <w:sz w:val="18"/>
          <w:szCs w:val="18"/>
        </w:rPr>
        <w:t xml:space="preserve">, tj. od dnia …….04.2020r. do </w:t>
      </w:r>
      <w:r w:rsidR="000E36DE" w:rsidRPr="00085EDE">
        <w:rPr>
          <w:rFonts w:ascii="Arial" w:eastAsia="Times New Roman" w:hAnsi="Arial" w:cs="Arial"/>
          <w:sz w:val="18"/>
          <w:szCs w:val="18"/>
        </w:rPr>
        <w:t xml:space="preserve">dnia </w:t>
      </w:r>
      <w:r w:rsidR="00C41BD1" w:rsidRPr="00085EDE">
        <w:rPr>
          <w:rFonts w:ascii="Arial" w:eastAsia="Times New Roman" w:hAnsi="Arial" w:cs="Arial"/>
          <w:sz w:val="18"/>
          <w:szCs w:val="18"/>
        </w:rPr>
        <w:t>…</w:t>
      </w:r>
      <w:r w:rsidR="00085EDE">
        <w:rPr>
          <w:rFonts w:ascii="Arial" w:eastAsia="Times New Roman" w:hAnsi="Arial" w:cs="Arial"/>
          <w:sz w:val="18"/>
          <w:szCs w:val="18"/>
        </w:rPr>
        <w:t>..</w:t>
      </w:r>
      <w:r w:rsidR="00C41BD1" w:rsidRPr="00085EDE">
        <w:rPr>
          <w:rFonts w:ascii="Arial" w:eastAsia="Times New Roman" w:hAnsi="Arial" w:cs="Arial"/>
          <w:sz w:val="18"/>
          <w:szCs w:val="18"/>
        </w:rPr>
        <w:t>..</w:t>
      </w:r>
      <w:r w:rsidR="000E36DE" w:rsidRPr="00085EDE">
        <w:rPr>
          <w:rFonts w:ascii="Arial" w:eastAsia="Times New Roman" w:hAnsi="Arial" w:cs="Arial"/>
          <w:sz w:val="18"/>
          <w:szCs w:val="18"/>
        </w:rPr>
        <w:t>.04.202</w:t>
      </w:r>
      <w:r w:rsidR="004C267C" w:rsidRPr="00085EDE">
        <w:rPr>
          <w:rFonts w:ascii="Arial" w:eastAsia="Times New Roman" w:hAnsi="Arial" w:cs="Arial"/>
          <w:sz w:val="18"/>
          <w:szCs w:val="18"/>
        </w:rPr>
        <w:t>1</w:t>
      </w:r>
      <w:r w:rsidR="000E36DE" w:rsidRPr="00085EDE">
        <w:rPr>
          <w:rFonts w:ascii="Arial" w:eastAsia="Times New Roman" w:hAnsi="Arial" w:cs="Arial"/>
          <w:sz w:val="18"/>
          <w:szCs w:val="18"/>
        </w:rPr>
        <w:t xml:space="preserve"> roku.</w:t>
      </w:r>
    </w:p>
    <w:p w:rsidR="00DB2772" w:rsidRPr="001D615E" w:rsidRDefault="00DB2772" w:rsidP="001D615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1D615E">
        <w:rPr>
          <w:rFonts w:ascii="Arial" w:eastAsia="Calibri" w:hAnsi="Arial" w:cs="Arial"/>
          <w:sz w:val="18"/>
          <w:szCs w:val="18"/>
          <w:lang w:eastAsia="zh-CN"/>
        </w:rPr>
        <w:t xml:space="preserve">W przypadku zaistnienia problemów technicznych </w:t>
      </w:r>
      <w:r w:rsidRPr="001964DF">
        <w:rPr>
          <w:rFonts w:ascii="Arial" w:eastAsia="Calibri" w:hAnsi="Arial" w:cs="Arial"/>
          <w:sz w:val="18"/>
          <w:szCs w:val="18"/>
          <w:lang w:eastAsia="zh-CN"/>
        </w:rPr>
        <w:t>z eksploatacją</w:t>
      </w:r>
      <w:r w:rsidR="001E10A2" w:rsidRPr="001964DF">
        <w:rPr>
          <w:rFonts w:ascii="Arial" w:eastAsia="Calibri" w:hAnsi="Arial" w:cs="Arial"/>
          <w:sz w:val="18"/>
          <w:szCs w:val="18"/>
          <w:lang w:eastAsia="zh-CN"/>
        </w:rPr>
        <w:t xml:space="preserve"> sprzętu</w:t>
      </w:r>
      <w:r w:rsidRPr="001D615E">
        <w:rPr>
          <w:rFonts w:ascii="Arial" w:eastAsia="Calibri" w:hAnsi="Arial" w:cs="Arial"/>
          <w:sz w:val="18"/>
          <w:szCs w:val="18"/>
          <w:lang w:eastAsia="zh-CN"/>
        </w:rPr>
        <w:t>, Wykonawca jest zobowiązany do:</w:t>
      </w:r>
    </w:p>
    <w:p w:rsidR="00DB2772" w:rsidRPr="00085EDE" w:rsidRDefault="00DB2772" w:rsidP="001D615E">
      <w:pPr>
        <w:numPr>
          <w:ilvl w:val="3"/>
          <w:numId w:val="5"/>
        </w:numPr>
        <w:tabs>
          <w:tab w:val="left" w:pos="1134"/>
        </w:tabs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zh-CN"/>
        </w:rPr>
      </w:pPr>
      <w:r w:rsidRPr="00085EDE">
        <w:rPr>
          <w:rFonts w:ascii="Arial" w:eastAsia="Calibri" w:hAnsi="Arial" w:cs="Arial"/>
          <w:sz w:val="18"/>
          <w:szCs w:val="18"/>
          <w:lang w:eastAsia="zh-CN"/>
        </w:rPr>
        <w:t>przybycia na miejsce zainstalowania sprzętu na każdorazowe wezwanie Zamawiającego w ciągu</w:t>
      </w:r>
      <w:r w:rsidR="00CE315E" w:rsidRPr="00085EDE">
        <w:rPr>
          <w:rFonts w:ascii="Arial" w:eastAsia="Calibri" w:hAnsi="Arial" w:cs="Arial"/>
          <w:sz w:val="18"/>
          <w:szCs w:val="18"/>
          <w:lang w:eastAsia="zh-CN"/>
        </w:rPr>
        <w:t xml:space="preserve"> </w:t>
      </w:r>
      <w:r w:rsidR="00AC56B1" w:rsidRPr="00085EDE">
        <w:rPr>
          <w:rFonts w:ascii="Arial" w:eastAsia="Calibri" w:hAnsi="Arial" w:cs="Arial"/>
          <w:sz w:val="18"/>
          <w:szCs w:val="18"/>
          <w:lang w:eastAsia="zh-CN"/>
        </w:rPr>
        <w:t>………. godzin/godziny (</w:t>
      </w:r>
      <w:r w:rsidR="00CE315E" w:rsidRPr="00085EDE">
        <w:rPr>
          <w:rFonts w:ascii="Arial" w:eastAsia="Calibri" w:hAnsi="Arial" w:cs="Arial"/>
          <w:sz w:val="18"/>
          <w:szCs w:val="18"/>
          <w:lang w:eastAsia="zh-CN"/>
        </w:rPr>
        <w:t>maksymalnie</w:t>
      </w:r>
      <w:r w:rsidRPr="00085EDE">
        <w:rPr>
          <w:rFonts w:ascii="Arial" w:eastAsia="Calibri" w:hAnsi="Arial" w:cs="Arial"/>
          <w:sz w:val="18"/>
          <w:szCs w:val="18"/>
          <w:lang w:eastAsia="zh-CN"/>
        </w:rPr>
        <w:t xml:space="preserve"> </w:t>
      </w:r>
      <w:r w:rsidR="00CE315E" w:rsidRPr="00085EDE">
        <w:rPr>
          <w:rFonts w:ascii="Arial" w:eastAsia="Calibri" w:hAnsi="Arial" w:cs="Arial"/>
          <w:sz w:val="18"/>
          <w:szCs w:val="18"/>
          <w:lang w:eastAsia="zh-CN"/>
        </w:rPr>
        <w:t xml:space="preserve">do </w:t>
      </w:r>
      <w:r w:rsidRPr="00085EDE">
        <w:rPr>
          <w:rFonts w:ascii="Arial" w:eastAsia="Calibri" w:hAnsi="Arial" w:cs="Arial"/>
          <w:sz w:val="18"/>
          <w:szCs w:val="18"/>
          <w:lang w:eastAsia="zh-CN"/>
        </w:rPr>
        <w:t>4 godzin</w:t>
      </w:r>
      <w:r w:rsidR="00AC56B1" w:rsidRPr="00085EDE">
        <w:rPr>
          <w:rFonts w:ascii="Arial" w:eastAsia="Calibri" w:hAnsi="Arial" w:cs="Arial"/>
          <w:sz w:val="18"/>
          <w:szCs w:val="18"/>
          <w:lang w:eastAsia="zh-CN"/>
        </w:rPr>
        <w:t xml:space="preserve"> – zgodnie z ofertą)</w:t>
      </w:r>
      <w:r w:rsidRPr="00085EDE">
        <w:rPr>
          <w:rFonts w:ascii="Arial" w:eastAsia="Calibri" w:hAnsi="Arial" w:cs="Arial"/>
          <w:sz w:val="18"/>
          <w:szCs w:val="18"/>
          <w:lang w:eastAsia="zh-CN"/>
        </w:rPr>
        <w:t xml:space="preserve"> od momentu zgłoszenia przez Zamawiającego </w:t>
      </w:r>
      <w:r w:rsidRPr="00085EDE">
        <w:rPr>
          <w:rFonts w:ascii="Arial" w:hAnsi="Arial" w:cs="Arial"/>
          <w:sz w:val="18"/>
          <w:szCs w:val="18"/>
        </w:rPr>
        <w:t>(telefonicznego lub e-mailem)</w:t>
      </w:r>
      <w:r w:rsidRPr="00085EDE">
        <w:rPr>
          <w:rFonts w:ascii="Arial" w:eastAsia="Calibri" w:hAnsi="Arial" w:cs="Arial"/>
          <w:sz w:val="18"/>
          <w:szCs w:val="18"/>
          <w:lang w:eastAsia="zh-CN"/>
        </w:rPr>
        <w:t>;</w:t>
      </w:r>
    </w:p>
    <w:p w:rsidR="00DB2772" w:rsidRPr="001D615E" w:rsidRDefault="00DB2772" w:rsidP="001D615E">
      <w:pPr>
        <w:numPr>
          <w:ilvl w:val="3"/>
          <w:numId w:val="5"/>
        </w:numPr>
        <w:tabs>
          <w:tab w:val="left" w:pos="1134"/>
        </w:tabs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zh-CN"/>
        </w:rPr>
      </w:pPr>
      <w:r w:rsidRPr="001D615E">
        <w:rPr>
          <w:rFonts w:ascii="Arial" w:eastAsia="Calibri" w:hAnsi="Arial" w:cs="Arial"/>
          <w:sz w:val="18"/>
          <w:szCs w:val="18"/>
          <w:lang w:eastAsia="zh-CN"/>
        </w:rPr>
        <w:t>niezwłocznego przystąpienia do ustalenia pr</w:t>
      </w:r>
      <w:r w:rsidR="00BE68E3" w:rsidRPr="001D615E">
        <w:rPr>
          <w:rFonts w:ascii="Arial" w:eastAsia="Calibri" w:hAnsi="Arial" w:cs="Arial"/>
          <w:sz w:val="18"/>
          <w:szCs w:val="18"/>
          <w:lang w:eastAsia="zh-CN"/>
        </w:rPr>
        <w:t xml:space="preserve">zyczyny problemów technicznych </w:t>
      </w:r>
      <w:r w:rsidRPr="001D615E">
        <w:rPr>
          <w:rFonts w:ascii="Arial" w:eastAsia="Calibri" w:hAnsi="Arial" w:cs="Arial"/>
          <w:sz w:val="18"/>
          <w:szCs w:val="18"/>
          <w:lang w:eastAsia="zh-CN"/>
        </w:rPr>
        <w:t xml:space="preserve">z eksploatacją </w:t>
      </w:r>
      <w:r w:rsidR="00CE315E" w:rsidRPr="001D615E">
        <w:rPr>
          <w:rFonts w:ascii="Arial" w:eastAsia="Calibri" w:hAnsi="Arial" w:cs="Arial"/>
          <w:sz w:val="18"/>
          <w:szCs w:val="18"/>
          <w:lang w:eastAsia="zh-CN"/>
        </w:rPr>
        <w:t>sprzętu – nie dłużej niż 5 godzin</w:t>
      </w:r>
      <w:r w:rsidRPr="001D615E">
        <w:rPr>
          <w:rFonts w:ascii="Arial" w:eastAsia="Calibri" w:hAnsi="Arial" w:cs="Arial"/>
          <w:sz w:val="18"/>
          <w:szCs w:val="18"/>
          <w:lang w:eastAsia="zh-CN"/>
        </w:rPr>
        <w:t xml:space="preserve"> od podjęcia czynności określonych w lit.</w:t>
      </w:r>
      <w:r w:rsidR="00C41BD1" w:rsidRPr="001D615E">
        <w:rPr>
          <w:rFonts w:ascii="Arial" w:eastAsia="Calibri" w:hAnsi="Arial" w:cs="Arial"/>
          <w:sz w:val="18"/>
          <w:szCs w:val="18"/>
          <w:lang w:eastAsia="zh-CN"/>
        </w:rPr>
        <w:t xml:space="preserve"> </w:t>
      </w:r>
      <w:r w:rsidRPr="001D615E">
        <w:rPr>
          <w:rFonts w:ascii="Arial" w:eastAsia="Calibri" w:hAnsi="Arial" w:cs="Arial"/>
          <w:sz w:val="18"/>
          <w:szCs w:val="18"/>
          <w:lang w:eastAsia="zh-CN"/>
        </w:rPr>
        <w:t>a);</w:t>
      </w:r>
    </w:p>
    <w:p w:rsidR="00CE315E" w:rsidRPr="001D615E" w:rsidRDefault="00CE315E" w:rsidP="001D615E">
      <w:pPr>
        <w:numPr>
          <w:ilvl w:val="3"/>
          <w:numId w:val="5"/>
        </w:numPr>
        <w:tabs>
          <w:tab w:val="left" w:pos="1134"/>
        </w:tabs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zh-CN"/>
        </w:rPr>
      </w:pPr>
      <w:r w:rsidRPr="001D615E">
        <w:rPr>
          <w:rFonts w:ascii="Arial" w:hAnsi="Arial" w:cs="Arial"/>
          <w:sz w:val="18"/>
          <w:szCs w:val="18"/>
        </w:rPr>
        <w:t xml:space="preserve">usunięcia awarii sprzętu - maksymalnie do 24 godzin od zdiagnozowania </w:t>
      </w:r>
      <w:r w:rsidRPr="001D615E">
        <w:rPr>
          <w:rFonts w:ascii="Arial" w:eastAsia="Calibri" w:hAnsi="Arial" w:cs="Arial"/>
          <w:sz w:val="18"/>
          <w:szCs w:val="18"/>
          <w:lang w:eastAsia="zh-CN"/>
        </w:rPr>
        <w:t xml:space="preserve">przyczyny problemów technicznych </w:t>
      </w:r>
      <w:r w:rsidRPr="001D615E">
        <w:rPr>
          <w:rFonts w:ascii="Arial" w:hAnsi="Arial" w:cs="Arial"/>
          <w:sz w:val="18"/>
          <w:szCs w:val="18"/>
        </w:rPr>
        <w:t>sprzętu;</w:t>
      </w:r>
    </w:p>
    <w:p w:rsidR="00781FAA" w:rsidRPr="001D615E" w:rsidRDefault="00CE315E" w:rsidP="001D615E">
      <w:pPr>
        <w:pStyle w:val="WW-Tekstpodstawowy3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 xml:space="preserve">Wykonawca </w:t>
      </w:r>
      <w:r w:rsidR="00781FAA" w:rsidRPr="001D615E">
        <w:rPr>
          <w:rFonts w:ascii="Arial" w:hAnsi="Arial" w:cs="Arial"/>
          <w:sz w:val="18"/>
          <w:szCs w:val="18"/>
        </w:rPr>
        <w:t xml:space="preserve">gwarantuje nielimitowane telefoniczne konsultacje techniczne </w:t>
      </w:r>
      <w:r w:rsidR="00781FAA" w:rsidRPr="00085EDE">
        <w:rPr>
          <w:rFonts w:ascii="Arial" w:hAnsi="Arial" w:cs="Arial"/>
          <w:sz w:val="18"/>
          <w:szCs w:val="18"/>
        </w:rPr>
        <w:t xml:space="preserve">w dni </w:t>
      </w:r>
      <w:r w:rsidR="001E10A2" w:rsidRPr="00085EDE">
        <w:rPr>
          <w:rFonts w:ascii="Arial" w:hAnsi="Arial" w:cs="Arial"/>
          <w:sz w:val="18"/>
          <w:szCs w:val="18"/>
        </w:rPr>
        <w:t xml:space="preserve">robocze (od poniedziałku do piątku) </w:t>
      </w:r>
      <w:r w:rsidR="00781FAA" w:rsidRPr="001D615E">
        <w:rPr>
          <w:rFonts w:ascii="Arial" w:hAnsi="Arial" w:cs="Arial"/>
          <w:sz w:val="18"/>
          <w:szCs w:val="18"/>
        </w:rPr>
        <w:t>w godzinach 8.00 – 18.00.</w:t>
      </w:r>
    </w:p>
    <w:p w:rsidR="0089663C" w:rsidRPr="001D615E" w:rsidRDefault="0089663C" w:rsidP="001D615E">
      <w:pPr>
        <w:pStyle w:val="WW-Tekstpodstawowy3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Osoba upoważniona do koordynacji prac związanych z realizacją Umowy:</w:t>
      </w:r>
    </w:p>
    <w:p w:rsidR="0089663C" w:rsidRPr="001D615E" w:rsidRDefault="0089663C" w:rsidP="001D615E">
      <w:pPr>
        <w:pStyle w:val="WW-Tekstpodstawowy3"/>
        <w:tabs>
          <w:tab w:val="left" w:pos="284"/>
        </w:tabs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- ze strony Wykonawcy: ……………………………………………………………………………………………………</w:t>
      </w:r>
    </w:p>
    <w:p w:rsidR="00FF330B" w:rsidRPr="001D615E" w:rsidRDefault="0089663C" w:rsidP="001D615E">
      <w:pPr>
        <w:pStyle w:val="Tekstpodstawowywcity"/>
        <w:ind w:left="284" w:firstLine="0"/>
        <w:jc w:val="left"/>
        <w:rPr>
          <w:rFonts w:ascii="Arial" w:hAnsi="Arial" w:cs="Arial"/>
          <w:sz w:val="18"/>
          <w:szCs w:val="18"/>
          <w:lang w:val="pl-PL"/>
        </w:rPr>
      </w:pPr>
      <w:r w:rsidRPr="001D615E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</w:t>
      </w:r>
      <w:r w:rsidR="001D615E">
        <w:rPr>
          <w:rFonts w:ascii="Arial" w:hAnsi="Arial" w:cs="Arial"/>
          <w:sz w:val="18"/>
          <w:szCs w:val="18"/>
          <w:lang w:val="pl-PL"/>
        </w:rPr>
        <w:t xml:space="preserve">                      </w:t>
      </w:r>
      <w:r w:rsidRPr="001D615E">
        <w:rPr>
          <w:rFonts w:ascii="Arial" w:hAnsi="Arial" w:cs="Arial"/>
          <w:sz w:val="18"/>
          <w:szCs w:val="18"/>
          <w:lang w:val="pl-PL"/>
        </w:rPr>
        <w:t xml:space="preserve"> </w:t>
      </w:r>
      <w:r w:rsidRPr="001D615E">
        <w:rPr>
          <w:rFonts w:ascii="Arial" w:hAnsi="Arial" w:cs="Arial"/>
          <w:sz w:val="18"/>
          <w:szCs w:val="18"/>
        </w:rPr>
        <w:t>(imię, nazwisko, e-mail, telefon)</w:t>
      </w:r>
    </w:p>
    <w:p w:rsidR="0089663C" w:rsidRPr="001D615E" w:rsidRDefault="0089663C" w:rsidP="001D615E">
      <w:pPr>
        <w:pStyle w:val="WW-Tekstpodstawowy3"/>
        <w:tabs>
          <w:tab w:val="left" w:pos="284"/>
        </w:tabs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- ze strony Zamawiającego: …………………………………………………………………………………………………</w:t>
      </w:r>
      <w:r w:rsidR="001D615E">
        <w:rPr>
          <w:rFonts w:ascii="Arial" w:hAnsi="Arial" w:cs="Arial"/>
          <w:sz w:val="18"/>
          <w:szCs w:val="18"/>
        </w:rPr>
        <w:t>….</w:t>
      </w:r>
    </w:p>
    <w:p w:rsidR="00FF330B" w:rsidRDefault="0089663C" w:rsidP="001D615E">
      <w:pPr>
        <w:pStyle w:val="Tekstpodstawowywcity"/>
        <w:ind w:left="284" w:firstLine="0"/>
        <w:jc w:val="left"/>
        <w:rPr>
          <w:rFonts w:ascii="Arial" w:hAnsi="Arial" w:cs="Arial"/>
          <w:sz w:val="18"/>
          <w:szCs w:val="18"/>
          <w:lang w:val="pl-PL"/>
        </w:rPr>
      </w:pPr>
      <w:r w:rsidRPr="001D615E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</w:t>
      </w:r>
      <w:r w:rsidR="001D615E">
        <w:rPr>
          <w:rFonts w:ascii="Arial" w:hAnsi="Arial" w:cs="Arial"/>
          <w:sz w:val="18"/>
          <w:szCs w:val="18"/>
          <w:lang w:val="pl-PL"/>
        </w:rPr>
        <w:t xml:space="preserve">                        </w:t>
      </w:r>
      <w:r w:rsidRPr="001D615E">
        <w:rPr>
          <w:rFonts w:ascii="Arial" w:hAnsi="Arial" w:cs="Arial"/>
          <w:sz w:val="18"/>
          <w:szCs w:val="18"/>
        </w:rPr>
        <w:t>(imię, nazwisko, e-mail, telefon)</w:t>
      </w:r>
    </w:p>
    <w:p w:rsidR="001D615E" w:rsidRDefault="001D615E" w:rsidP="001D615E">
      <w:pPr>
        <w:pStyle w:val="Tekstpodstawowywcity"/>
        <w:ind w:left="284" w:firstLine="0"/>
        <w:jc w:val="left"/>
        <w:rPr>
          <w:rFonts w:ascii="Arial" w:hAnsi="Arial" w:cs="Arial"/>
          <w:sz w:val="18"/>
          <w:szCs w:val="18"/>
          <w:lang w:val="pl-PL"/>
        </w:rPr>
      </w:pPr>
    </w:p>
    <w:p w:rsidR="001D615E" w:rsidRPr="001D615E" w:rsidRDefault="001D615E" w:rsidP="001D615E">
      <w:pPr>
        <w:pStyle w:val="Tekstpodstawowywcity"/>
        <w:ind w:left="284" w:firstLine="0"/>
        <w:jc w:val="left"/>
        <w:rPr>
          <w:rFonts w:ascii="Arial" w:hAnsi="Arial" w:cs="Arial"/>
          <w:sz w:val="18"/>
          <w:szCs w:val="18"/>
          <w:lang w:val="pl-PL"/>
        </w:rPr>
      </w:pPr>
    </w:p>
    <w:p w:rsidR="00722F0E" w:rsidRDefault="00722F0E" w:rsidP="001D615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B82052" w:rsidRPr="001D615E" w:rsidRDefault="00B82052" w:rsidP="001D615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>§ 3</w:t>
      </w:r>
    </w:p>
    <w:p w:rsidR="0089663C" w:rsidRPr="001D615E" w:rsidRDefault="00B82052" w:rsidP="001D615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 xml:space="preserve">Warunki płatności </w:t>
      </w:r>
    </w:p>
    <w:p w:rsidR="0089663C" w:rsidRPr="001D615E" w:rsidRDefault="0089663C" w:rsidP="001D615E">
      <w:pPr>
        <w:pStyle w:val="Tekstpodstawowywcity"/>
        <w:numPr>
          <w:ilvl w:val="6"/>
          <w:numId w:val="5"/>
        </w:numPr>
        <w:tabs>
          <w:tab w:val="left" w:pos="360"/>
        </w:tabs>
        <w:ind w:left="284" w:hanging="28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 xml:space="preserve">Tytułem wykonanych usług objętych </w:t>
      </w:r>
      <w:r w:rsidRPr="001D615E">
        <w:rPr>
          <w:rFonts w:ascii="Arial" w:hAnsi="Arial" w:cs="Arial"/>
          <w:sz w:val="18"/>
          <w:szCs w:val="18"/>
          <w:lang w:val="pl-PL"/>
        </w:rPr>
        <w:t>U</w:t>
      </w:r>
      <w:r w:rsidRPr="001D615E">
        <w:rPr>
          <w:rFonts w:ascii="Arial" w:hAnsi="Arial" w:cs="Arial"/>
          <w:sz w:val="18"/>
          <w:szCs w:val="18"/>
        </w:rPr>
        <w:t xml:space="preserve">mową, Strony ustaliły wynagrodzenie </w:t>
      </w:r>
      <w:r w:rsidRPr="001D615E">
        <w:rPr>
          <w:rFonts w:ascii="Arial" w:hAnsi="Arial" w:cs="Arial"/>
          <w:sz w:val="18"/>
          <w:szCs w:val="18"/>
          <w:lang w:val="pl-PL"/>
        </w:rPr>
        <w:t xml:space="preserve">ryczałtowe </w:t>
      </w:r>
      <w:r w:rsidRPr="001D615E">
        <w:rPr>
          <w:rFonts w:ascii="Arial" w:hAnsi="Arial" w:cs="Arial"/>
          <w:sz w:val="18"/>
          <w:szCs w:val="18"/>
        </w:rPr>
        <w:t>w wysokości zgodnej z ofertą przetargową Wykonawcy:</w:t>
      </w:r>
    </w:p>
    <w:p w:rsidR="00C54AE2" w:rsidRPr="001D615E" w:rsidRDefault="00C54AE2" w:rsidP="001D615E">
      <w:pPr>
        <w:pStyle w:val="Tekstpodstawowywcity"/>
        <w:spacing w:line="240" w:lineRule="auto"/>
        <w:ind w:left="360" w:firstLine="0"/>
        <w:rPr>
          <w:rFonts w:ascii="Arial" w:hAnsi="Arial" w:cs="Arial"/>
          <w:sz w:val="18"/>
          <w:szCs w:val="18"/>
          <w:lang w:val="pl-PL"/>
        </w:rPr>
      </w:pPr>
    </w:p>
    <w:p w:rsidR="00C54AE2" w:rsidRPr="001D615E" w:rsidRDefault="00BE68E3" w:rsidP="001D61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eastAsia="Verdana" w:hAnsi="Arial" w:cs="Arial"/>
          <w:bCs/>
          <w:sz w:val="18"/>
          <w:szCs w:val="18"/>
        </w:rPr>
        <w:t>z</w:t>
      </w:r>
      <w:r w:rsidR="00C54AE2" w:rsidRPr="001D615E">
        <w:rPr>
          <w:rFonts w:ascii="Arial" w:eastAsia="Verdana" w:hAnsi="Arial" w:cs="Arial"/>
          <w:bCs/>
          <w:sz w:val="18"/>
          <w:szCs w:val="18"/>
        </w:rPr>
        <w:t>a 1 miesiąc:</w:t>
      </w:r>
    </w:p>
    <w:p w:rsidR="0089663C" w:rsidRPr="001D615E" w:rsidRDefault="00C54AE2" w:rsidP="001D615E">
      <w:pPr>
        <w:pStyle w:val="Tekstpodstawowywcity"/>
        <w:ind w:left="360" w:firstLine="0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  <w:lang w:val="pl-PL"/>
        </w:rPr>
        <w:t>n</w:t>
      </w:r>
      <w:proofErr w:type="spellStart"/>
      <w:r w:rsidR="0089663C" w:rsidRPr="001D615E">
        <w:rPr>
          <w:rFonts w:ascii="Arial" w:hAnsi="Arial" w:cs="Arial"/>
          <w:sz w:val="18"/>
          <w:szCs w:val="18"/>
        </w:rPr>
        <w:t>etto</w:t>
      </w:r>
      <w:proofErr w:type="spellEnd"/>
      <w:r w:rsidR="0089663C" w:rsidRPr="001D615E">
        <w:rPr>
          <w:rFonts w:ascii="Arial" w:hAnsi="Arial" w:cs="Arial"/>
          <w:sz w:val="18"/>
          <w:szCs w:val="18"/>
        </w:rPr>
        <w:t>:</w:t>
      </w:r>
      <w:r w:rsidR="0089663C" w:rsidRPr="001D615E">
        <w:rPr>
          <w:rFonts w:ascii="Arial" w:hAnsi="Arial" w:cs="Arial"/>
          <w:sz w:val="18"/>
          <w:szCs w:val="18"/>
        </w:rPr>
        <w:tab/>
      </w:r>
      <w:r w:rsidR="0089663C" w:rsidRPr="001D615E">
        <w:rPr>
          <w:rFonts w:ascii="Arial" w:hAnsi="Arial" w:cs="Arial"/>
          <w:sz w:val="18"/>
          <w:szCs w:val="18"/>
        </w:rPr>
        <w:tab/>
        <w:t>…………………………</w:t>
      </w:r>
    </w:p>
    <w:p w:rsidR="0089663C" w:rsidRPr="001D615E" w:rsidRDefault="00C54AE2" w:rsidP="001D615E">
      <w:pPr>
        <w:pStyle w:val="Tekstpodstawowywcity"/>
        <w:ind w:left="360" w:firstLine="0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  <w:lang w:val="pl-PL"/>
        </w:rPr>
        <w:t>p</w:t>
      </w:r>
      <w:proofErr w:type="spellStart"/>
      <w:r w:rsidR="0089663C" w:rsidRPr="001D615E">
        <w:rPr>
          <w:rFonts w:ascii="Arial" w:hAnsi="Arial" w:cs="Arial"/>
          <w:sz w:val="18"/>
          <w:szCs w:val="18"/>
        </w:rPr>
        <w:t>odatek</w:t>
      </w:r>
      <w:proofErr w:type="spellEnd"/>
      <w:r w:rsidR="0089663C" w:rsidRPr="001D615E">
        <w:rPr>
          <w:rFonts w:ascii="Arial" w:hAnsi="Arial" w:cs="Arial"/>
          <w:sz w:val="18"/>
          <w:szCs w:val="18"/>
        </w:rPr>
        <w:t xml:space="preserve"> VAT:</w:t>
      </w:r>
      <w:r w:rsidR="0089663C" w:rsidRPr="001D615E">
        <w:rPr>
          <w:rFonts w:ascii="Arial" w:hAnsi="Arial" w:cs="Arial"/>
          <w:sz w:val="18"/>
          <w:szCs w:val="18"/>
        </w:rPr>
        <w:tab/>
        <w:t>…………………………</w:t>
      </w:r>
    </w:p>
    <w:p w:rsidR="00C54AE2" w:rsidRPr="001D615E" w:rsidRDefault="00C54AE2" w:rsidP="001D615E">
      <w:pPr>
        <w:spacing w:after="0" w:line="360" w:lineRule="auto"/>
        <w:ind w:firstLine="360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b</w:t>
      </w:r>
      <w:r w:rsidR="0089663C" w:rsidRPr="001D615E">
        <w:rPr>
          <w:rFonts w:ascii="Arial" w:hAnsi="Arial" w:cs="Arial"/>
          <w:sz w:val="18"/>
          <w:szCs w:val="18"/>
        </w:rPr>
        <w:t>rutto:</w:t>
      </w:r>
      <w:r w:rsidR="0089663C" w:rsidRPr="001D615E">
        <w:rPr>
          <w:rFonts w:ascii="Arial" w:hAnsi="Arial" w:cs="Arial"/>
          <w:sz w:val="18"/>
          <w:szCs w:val="18"/>
        </w:rPr>
        <w:tab/>
      </w:r>
      <w:r w:rsidR="0089663C" w:rsidRPr="001D615E">
        <w:rPr>
          <w:rFonts w:ascii="Arial" w:hAnsi="Arial" w:cs="Arial"/>
          <w:sz w:val="18"/>
          <w:szCs w:val="18"/>
        </w:rPr>
        <w:tab/>
        <w:t>…………………………</w:t>
      </w:r>
      <w:r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</w:p>
    <w:p w:rsidR="00E3266B" w:rsidRPr="001D615E" w:rsidRDefault="00E3266B" w:rsidP="001D615E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</w:p>
    <w:p w:rsidR="00C54AE2" w:rsidRPr="001D615E" w:rsidRDefault="00BE68E3" w:rsidP="001D61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eastAsia="Verdana" w:hAnsi="Arial" w:cs="Arial"/>
          <w:bCs/>
          <w:sz w:val="18"/>
          <w:szCs w:val="18"/>
        </w:rPr>
        <w:t>ł</w:t>
      </w:r>
      <w:r w:rsidR="00C54AE2" w:rsidRPr="001D615E">
        <w:rPr>
          <w:rFonts w:ascii="Arial" w:eastAsia="Verdana" w:hAnsi="Arial" w:cs="Arial"/>
          <w:bCs/>
          <w:sz w:val="18"/>
          <w:szCs w:val="18"/>
        </w:rPr>
        <w:t>ącznie za 12 miesięcy:</w:t>
      </w:r>
    </w:p>
    <w:p w:rsidR="00C54AE2" w:rsidRPr="001D615E" w:rsidRDefault="00C54AE2" w:rsidP="001D615E">
      <w:pPr>
        <w:pStyle w:val="Tekstpodstawowywcity"/>
        <w:ind w:left="360" w:firstLine="0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  <w:lang w:val="pl-PL"/>
        </w:rPr>
        <w:t>n</w:t>
      </w:r>
      <w:proofErr w:type="spellStart"/>
      <w:r w:rsidRPr="001D615E">
        <w:rPr>
          <w:rFonts w:ascii="Arial" w:hAnsi="Arial" w:cs="Arial"/>
          <w:sz w:val="18"/>
          <w:szCs w:val="18"/>
        </w:rPr>
        <w:t>etto</w:t>
      </w:r>
      <w:proofErr w:type="spellEnd"/>
      <w:r w:rsidRPr="001D615E">
        <w:rPr>
          <w:rFonts w:ascii="Arial" w:hAnsi="Arial" w:cs="Arial"/>
          <w:sz w:val="18"/>
          <w:szCs w:val="18"/>
        </w:rPr>
        <w:t>:</w:t>
      </w:r>
      <w:r w:rsidRPr="001D615E">
        <w:rPr>
          <w:rFonts w:ascii="Arial" w:hAnsi="Arial" w:cs="Arial"/>
          <w:sz w:val="18"/>
          <w:szCs w:val="18"/>
        </w:rPr>
        <w:tab/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</w:p>
    <w:p w:rsidR="00C54AE2" w:rsidRPr="001D615E" w:rsidRDefault="00C54AE2" w:rsidP="001D615E">
      <w:pPr>
        <w:pStyle w:val="Tekstpodstawowywcity"/>
        <w:ind w:left="360" w:firstLine="0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  <w:lang w:val="pl-PL"/>
        </w:rPr>
        <w:t>p</w:t>
      </w:r>
      <w:proofErr w:type="spellStart"/>
      <w:r w:rsidRPr="001D615E">
        <w:rPr>
          <w:rFonts w:ascii="Arial" w:hAnsi="Arial" w:cs="Arial"/>
          <w:sz w:val="18"/>
          <w:szCs w:val="18"/>
        </w:rPr>
        <w:t>odatek</w:t>
      </w:r>
      <w:proofErr w:type="spellEnd"/>
      <w:r w:rsidRPr="001D615E">
        <w:rPr>
          <w:rFonts w:ascii="Arial" w:hAnsi="Arial" w:cs="Arial"/>
          <w:sz w:val="18"/>
          <w:szCs w:val="18"/>
        </w:rPr>
        <w:t xml:space="preserve"> VAT:</w:t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</w:p>
    <w:p w:rsidR="00C54AE2" w:rsidRPr="001D615E" w:rsidRDefault="00C54AE2" w:rsidP="001D615E">
      <w:pPr>
        <w:spacing w:after="0" w:line="360" w:lineRule="auto"/>
        <w:ind w:firstLine="360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brutto:</w:t>
      </w:r>
      <w:r w:rsidRPr="001D615E">
        <w:rPr>
          <w:rFonts w:ascii="Arial" w:hAnsi="Arial" w:cs="Arial"/>
          <w:sz w:val="18"/>
          <w:szCs w:val="18"/>
        </w:rPr>
        <w:tab/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  <w:r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</w:p>
    <w:p w:rsidR="0077764F" w:rsidRPr="001D615E" w:rsidRDefault="0089663C" w:rsidP="001D615E">
      <w:pPr>
        <w:pStyle w:val="Akapitzlist"/>
        <w:numPr>
          <w:ilvl w:val="2"/>
          <w:numId w:val="5"/>
        </w:numPr>
        <w:tabs>
          <w:tab w:val="clear" w:pos="2340"/>
          <w:tab w:val="left" w:pos="284"/>
        </w:tabs>
        <w:spacing w:after="0" w:line="360" w:lineRule="auto"/>
        <w:ind w:left="284" w:hanging="284"/>
        <w:jc w:val="both"/>
        <w:rPr>
          <w:rFonts w:ascii="Arial" w:eastAsia="Verdana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 xml:space="preserve">Za usługi objęte Umową, Wykonawca będzie wystawiał faktury do 15 dnia miesiąca następującego po miesiącu w którym wykonano usługę. </w:t>
      </w:r>
    </w:p>
    <w:p w:rsidR="00672B36" w:rsidRPr="001D615E" w:rsidRDefault="003C2E0C" w:rsidP="001D615E">
      <w:pPr>
        <w:pStyle w:val="Akapitzlist"/>
        <w:numPr>
          <w:ilvl w:val="2"/>
          <w:numId w:val="5"/>
        </w:numPr>
        <w:tabs>
          <w:tab w:val="clear" w:pos="2340"/>
          <w:tab w:val="left" w:pos="284"/>
        </w:tabs>
        <w:spacing w:after="0" w:line="360" w:lineRule="auto"/>
        <w:ind w:left="284" w:hanging="284"/>
        <w:jc w:val="both"/>
        <w:rPr>
          <w:rFonts w:ascii="Arial" w:eastAsia="Verdana" w:hAnsi="Arial" w:cs="Arial"/>
          <w:sz w:val="18"/>
          <w:szCs w:val="18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>Płatność</w:t>
      </w:r>
      <w:r w:rsidR="008D0C2E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1" w:name="_Hlk480445065"/>
      <w:r w:rsidR="008D0C2E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dokonana będzie przez Zamawiającego </w:t>
      </w:r>
      <w:r w:rsidR="00F60BEF" w:rsidRPr="001D615E">
        <w:rPr>
          <w:rFonts w:ascii="Arial" w:eastAsia="Times New Roman" w:hAnsi="Arial" w:cs="Arial"/>
          <w:sz w:val="18"/>
          <w:szCs w:val="18"/>
          <w:lang w:eastAsia="pl-PL"/>
        </w:rPr>
        <w:t>przelew</w:t>
      </w:r>
      <w:r w:rsidR="001E10A2" w:rsidRPr="00085EDE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F60BEF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m </w:t>
      </w:r>
      <w:r w:rsidR="008D0C2E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w terminie do </w:t>
      </w:r>
      <w:r w:rsidR="00A30BC0" w:rsidRPr="001D615E">
        <w:rPr>
          <w:rFonts w:ascii="Arial" w:eastAsia="Times New Roman" w:hAnsi="Arial" w:cs="Arial"/>
          <w:sz w:val="18"/>
          <w:szCs w:val="18"/>
          <w:lang w:eastAsia="pl-PL"/>
        </w:rPr>
        <w:t>60</w:t>
      </w:r>
      <w:r w:rsidR="008D0C2E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dni od daty otrzymania prawidłowo wystawionej faktury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8D0C2E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na konto bankowe </w:t>
      </w:r>
      <w:r w:rsidR="00672B36" w:rsidRPr="001D615E">
        <w:rPr>
          <w:rFonts w:ascii="Arial" w:eastAsia="Times New Roman" w:hAnsi="Arial" w:cs="Arial"/>
          <w:sz w:val="18"/>
          <w:szCs w:val="18"/>
          <w:lang w:eastAsia="zh-CN"/>
        </w:rPr>
        <w:t>wskazane przez Wykonawcę na wystawionej fakturze.</w:t>
      </w:r>
    </w:p>
    <w:p w:rsidR="008D0C2E" w:rsidRPr="001D615E" w:rsidRDefault="00672B36" w:rsidP="001D615E">
      <w:pPr>
        <w:pStyle w:val="Akapitzlist"/>
        <w:numPr>
          <w:ilvl w:val="2"/>
          <w:numId w:val="5"/>
        </w:numPr>
        <w:tabs>
          <w:tab w:val="clear" w:pos="2340"/>
          <w:tab w:val="left" w:pos="284"/>
        </w:tabs>
        <w:spacing w:after="0" w:line="360" w:lineRule="auto"/>
        <w:ind w:left="284" w:hanging="284"/>
        <w:jc w:val="both"/>
        <w:rPr>
          <w:rFonts w:ascii="Arial" w:eastAsia="Verdana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Płatność uważana będzie za zrealizowaną w dniu, w którym zostanie obciążony rachunek bankowy Zamawiającego.</w:t>
      </w:r>
    </w:p>
    <w:bookmarkEnd w:id="1"/>
    <w:p w:rsidR="008D0C2E" w:rsidRPr="001D615E" w:rsidRDefault="008D0C2E" w:rsidP="00085EDE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Cena usługi </w:t>
      </w:r>
      <w:r w:rsidR="003C2E0C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wskazana w ust. 1 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>obejmuje wszystkie koszty związane z realizacj</w:t>
      </w:r>
      <w:r w:rsidR="003C2E0C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ą umowy, m.in. </w:t>
      </w:r>
      <w:r w:rsidR="008A4259" w:rsidRPr="001D615E">
        <w:rPr>
          <w:rFonts w:ascii="Arial" w:eastAsia="Times New Roman" w:hAnsi="Arial" w:cs="Arial"/>
          <w:sz w:val="18"/>
          <w:szCs w:val="18"/>
          <w:lang w:val="x-none" w:eastAsia="zh-CN"/>
        </w:rPr>
        <w:t>koszty wykonania przeglądów okresowych</w:t>
      </w:r>
      <w:r w:rsidR="008A4259" w:rsidRPr="001D615E">
        <w:rPr>
          <w:rFonts w:ascii="Arial" w:eastAsia="Times New Roman" w:hAnsi="Arial" w:cs="Arial"/>
          <w:sz w:val="18"/>
          <w:szCs w:val="18"/>
          <w:lang w:eastAsia="zh-CN"/>
        </w:rPr>
        <w:t>,</w:t>
      </w:r>
      <w:r w:rsidR="008A4259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C2E0C" w:rsidRPr="001D615E">
        <w:rPr>
          <w:rFonts w:ascii="Arial" w:eastAsia="Times New Roman" w:hAnsi="Arial" w:cs="Arial"/>
          <w:sz w:val="18"/>
          <w:szCs w:val="18"/>
          <w:lang w:eastAsia="pl-PL"/>
        </w:rPr>
        <w:t>koszt</w:t>
      </w:r>
      <w:r w:rsidR="008A4259" w:rsidRPr="001D615E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3C2E0C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części, po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dzespołów, napraw, </w:t>
      </w:r>
      <w:r w:rsidR="008A4259" w:rsidRPr="001D615E">
        <w:rPr>
          <w:rFonts w:ascii="Arial" w:eastAsia="Times New Roman" w:hAnsi="Arial" w:cs="Arial"/>
          <w:sz w:val="18"/>
          <w:szCs w:val="18"/>
          <w:lang w:val="x-none" w:eastAsia="zh-CN"/>
        </w:rPr>
        <w:t>koszty robocizny i dojazdów w obie strony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>, zdalnej diagnostyki.</w:t>
      </w:r>
    </w:p>
    <w:p w:rsidR="008D0C2E" w:rsidRPr="001D615E" w:rsidRDefault="008D0C2E" w:rsidP="00085ED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>§</w:t>
      </w:r>
      <w:r w:rsidR="00247587" w:rsidRPr="001D615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F330B" w:rsidRPr="001D615E">
        <w:rPr>
          <w:rFonts w:ascii="Arial" w:eastAsia="Times New Roman" w:hAnsi="Arial" w:cs="Arial"/>
          <w:b/>
          <w:sz w:val="18"/>
          <w:szCs w:val="18"/>
        </w:rPr>
        <w:t>4</w:t>
      </w:r>
    </w:p>
    <w:p w:rsidR="00D07EA8" w:rsidRPr="001D615E" w:rsidRDefault="00D07EA8" w:rsidP="00085ED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>Gwarancja</w:t>
      </w:r>
    </w:p>
    <w:p w:rsidR="00551B97" w:rsidRPr="001D615E" w:rsidRDefault="00D07EA8" w:rsidP="00085ED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8A4259" w:rsidRPr="001D615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B97" w:rsidRPr="00085EDE">
        <w:rPr>
          <w:rFonts w:ascii="Arial" w:eastAsia="Times New Roman" w:hAnsi="Arial" w:cs="Arial"/>
          <w:sz w:val="18"/>
          <w:szCs w:val="18"/>
          <w:lang w:eastAsia="pl-PL"/>
        </w:rPr>
        <w:t xml:space="preserve">Dla wymienionej części/elementu </w:t>
      </w:r>
      <w:r w:rsidR="00AC56B1" w:rsidRPr="00085EDE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551B97" w:rsidRPr="00085EDE">
        <w:rPr>
          <w:rFonts w:ascii="Arial" w:eastAsia="Times New Roman" w:hAnsi="Arial" w:cs="Arial"/>
          <w:sz w:val="18"/>
          <w:szCs w:val="18"/>
          <w:lang w:eastAsia="pl-PL"/>
        </w:rPr>
        <w:t xml:space="preserve">przętu w ramach realizacji umowy gwarancja będzie zgodna z gwarancją udzieloną przez producenta danej części/elementu, </w:t>
      </w:r>
      <w:r w:rsidR="00AC56B1" w:rsidRPr="00085EDE">
        <w:rPr>
          <w:rFonts w:ascii="Arial" w:eastAsia="Times New Roman" w:hAnsi="Arial" w:cs="Arial"/>
          <w:sz w:val="18"/>
          <w:szCs w:val="18"/>
          <w:lang w:eastAsia="pl-PL"/>
        </w:rPr>
        <w:t>tj. ………… miesięcy – zgodnie z ofertą (</w:t>
      </w:r>
      <w:r w:rsidR="00551B97" w:rsidRPr="00085EDE">
        <w:rPr>
          <w:rFonts w:ascii="Arial" w:eastAsia="Times New Roman" w:hAnsi="Arial" w:cs="Arial"/>
          <w:sz w:val="18"/>
          <w:szCs w:val="18"/>
          <w:lang w:eastAsia="pl-PL"/>
        </w:rPr>
        <w:t>nie krótsz</w:t>
      </w:r>
      <w:r w:rsidR="00AC56B1" w:rsidRPr="00085EDE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="00551B97" w:rsidRPr="00085EDE">
        <w:rPr>
          <w:rFonts w:ascii="Arial" w:eastAsia="Times New Roman" w:hAnsi="Arial" w:cs="Arial"/>
          <w:sz w:val="18"/>
          <w:szCs w:val="18"/>
          <w:lang w:eastAsia="pl-PL"/>
        </w:rPr>
        <w:t xml:space="preserve"> jednak niż 12 miesięcy</w:t>
      </w:r>
      <w:r w:rsidR="00AC56B1" w:rsidRPr="00085EDE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551B97" w:rsidRPr="00085EDE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51B97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A4259" w:rsidRPr="001D615E" w:rsidRDefault="00551B97" w:rsidP="00085ED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D07EA8" w:rsidRPr="001D615E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A4259" w:rsidRPr="001D615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D07EA8" w:rsidRPr="001D615E">
        <w:rPr>
          <w:rFonts w:ascii="Arial" w:eastAsia="Times New Roman" w:hAnsi="Arial" w:cs="Arial"/>
          <w:sz w:val="18"/>
          <w:szCs w:val="18"/>
          <w:lang w:eastAsia="pl-PL"/>
        </w:rPr>
        <w:t>W okresie gwarancji, o której mowa w ust. 1, Wykonawca jest zobowiązany do nieodpłatnego usunięcia wad w terminie do 5 dni roboczych od dnia zgłoszenia reklamacji (telefonicznie lub e-mail).</w:t>
      </w:r>
    </w:p>
    <w:p w:rsidR="00DA2383" w:rsidRPr="001D615E" w:rsidRDefault="00FF330B" w:rsidP="001D615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>§ 5</w:t>
      </w:r>
    </w:p>
    <w:p w:rsidR="000E0E52" w:rsidRPr="001D615E" w:rsidRDefault="00DA2383" w:rsidP="001D615E">
      <w:pPr>
        <w:widowControl w:val="0"/>
        <w:tabs>
          <w:tab w:val="left" w:pos="-720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Kary umowne</w:t>
      </w:r>
    </w:p>
    <w:p w:rsidR="00DA2383" w:rsidRPr="001D615E" w:rsidRDefault="00DA2383" w:rsidP="001D615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615E">
        <w:rPr>
          <w:rFonts w:ascii="Arial" w:eastAsia="Times New Roman" w:hAnsi="Arial" w:cs="Arial"/>
          <w:spacing w:val="-2"/>
          <w:sz w:val="18"/>
          <w:szCs w:val="18"/>
          <w:lang w:eastAsia="ar-SA"/>
        </w:rPr>
        <w:t>Zamawiający może naliczyć Wykonawcy kary umowne w następujących wysokościach i przypadkach:</w:t>
      </w:r>
    </w:p>
    <w:p w:rsidR="00DA2383" w:rsidRPr="000E32E8" w:rsidRDefault="0015044B" w:rsidP="000E32E8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1D615E">
        <w:rPr>
          <w:rFonts w:ascii="Arial" w:eastAsia="Times New Roman" w:hAnsi="Arial" w:cs="Arial"/>
          <w:sz w:val="18"/>
          <w:szCs w:val="18"/>
          <w:lang w:eastAsia="ar-SA"/>
        </w:rPr>
        <w:t>1%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wynagrodzenia netto określonego w § 3 ust. 1 </w:t>
      </w:r>
      <w:r w:rsidR="00BE68E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lit. a 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0E0E52" w:rsidRPr="001D615E">
        <w:rPr>
          <w:rFonts w:ascii="Arial" w:eastAsia="Times New Roman" w:hAnsi="Arial" w:cs="Arial"/>
          <w:sz w:val="18"/>
          <w:szCs w:val="18"/>
          <w:lang w:eastAsia="ar-SA"/>
        </w:rPr>
        <w:t>za każdą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rozpoczęt</w:t>
      </w:r>
      <w:r w:rsidR="000E0E52" w:rsidRPr="001D615E">
        <w:rPr>
          <w:rFonts w:ascii="Arial" w:eastAsia="Times New Roman" w:hAnsi="Arial" w:cs="Arial"/>
          <w:sz w:val="18"/>
          <w:szCs w:val="18"/>
          <w:lang w:eastAsia="ar-SA"/>
        </w:rPr>
        <w:t>ą godzinę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opóźnienia 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przypadku niedochowania </w:t>
      </w:r>
      <w:r w:rsidR="000D3C42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z któregokolwiek 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>terminu określonego</w:t>
      </w:r>
      <w:r w:rsidR="009E4101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w § 2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ust. 2</w:t>
      </w:r>
      <w:r w:rsidR="000D3C42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lit. 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>a i b</w:t>
      </w:r>
      <w:r w:rsidR="000E32E8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="000E32E8" w:rsidRPr="00085ED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jednak nie więcej niż 20 % wartości netto umowy.</w:t>
      </w:r>
    </w:p>
    <w:p w:rsidR="00DA2383" w:rsidRPr="000E32E8" w:rsidRDefault="0015044B" w:rsidP="000E32E8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1D615E">
        <w:rPr>
          <w:rFonts w:ascii="Arial" w:eastAsia="Times New Roman" w:hAnsi="Arial" w:cs="Arial"/>
          <w:sz w:val="18"/>
          <w:szCs w:val="18"/>
          <w:lang w:eastAsia="ar-SA"/>
        </w:rPr>
        <w:t>5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% wynagrodzenia netto określonego 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>w § 3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ust. 1</w:t>
      </w:r>
      <w:r w:rsidR="00BE68E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lit. a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>za każd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>ą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rozpoczęt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>ą godzinę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opóźnienia 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br/>
        <w:t>w przypadku niedochowania  ter</w:t>
      </w:r>
      <w:r w:rsidR="000D3C42" w:rsidRPr="001D615E">
        <w:rPr>
          <w:rFonts w:ascii="Arial" w:eastAsia="Times New Roman" w:hAnsi="Arial" w:cs="Arial"/>
          <w:sz w:val="18"/>
          <w:szCs w:val="18"/>
          <w:lang w:eastAsia="ar-SA"/>
        </w:rPr>
        <w:t>minu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określonego w</w:t>
      </w:r>
      <w:r w:rsidR="000D3C42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§ 2 ust. 2 lit. c</w:t>
      </w:r>
      <w:r w:rsidR="000E32E8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 w:rsidR="000E32E8" w:rsidRPr="00085ED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jednak nie więcej niż 20 % wartości netto umowy.</w:t>
      </w:r>
    </w:p>
    <w:p w:rsidR="0031188F" w:rsidRPr="00085EDE" w:rsidRDefault="00085EDE" w:rsidP="00085EDE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085EDE">
        <w:rPr>
          <w:rFonts w:ascii="Arial" w:eastAsia="Times New Roman" w:hAnsi="Arial" w:cs="Arial"/>
          <w:sz w:val="18"/>
          <w:szCs w:val="18"/>
          <w:lang w:eastAsia="ar-SA"/>
        </w:rPr>
        <w:t xml:space="preserve">c) </w:t>
      </w:r>
      <w:r w:rsidR="0031188F" w:rsidRPr="00085ED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w wysokości 0, 2 % wynagrodzenia netto określonego § 3 ust. 1 lit. b za każdy dzień opóźnienia w nadesłaniu oświadczenia lub dokumentów, o których mowa w § 7 ust. 2  lub 3 umowy, jednak nie więcej niż 20 % wartości netto </w:t>
      </w:r>
      <w:r w:rsidR="000A2BCD" w:rsidRPr="00085ED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umowy.</w:t>
      </w:r>
    </w:p>
    <w:p w:rsidR="000E32E8" w:rsidRDefault="00085EDE" w:rsidP="00085ED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 xml:space="preserve">d) </w:t>
      </w:r>
      <w:r w:rsidR="00DA2383" w:rsidRPr="001D615E"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 xml:space="preserve">w przypadku rozwiązania umowy lub odstąpienia od niej przez którąkolwiek ze Stron z przyczyn leżących po </w:t>
      </w:r>
    </w:p>
    <w:p w:rsidR="000E32E8" w:rsidRDefault="000E32E8" w:rsidP="00085ED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</w:p>
    <w:p w:rsidR="000E32E8" w:rsidRDefault="000E32E8" w:rsidP="00085ED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</w:p>
    <w:p w:rsidR="00085EDE" w:rsidRPr="000E32E8" w:rsidRDefault="00DA2383" w:rsidP="00085ED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 xml:space="preserve">stronie Wykonawcy, Wykonawca jest zobowiązany zapłacić Zamawiającemu karę umowną </w:t>
      </w:r>
      <w:r w:rsidR="00BE68E3" w:rsidRPr="001D615E"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w wysokości 1</w:t>
      </w:r>
      <w:r w:rsidRPr="001D615E"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0 % wynagrodzenia netto określonego w</w:t>
      </w:r>
      <w:r w:rsidR="00BE68E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§ 3 ust. 1 lit. a</w:t>
      </w:r>
      <w:r w:rsidRPr="001D615E"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.</w:t>
      </w:r>
    </w:p>
    <w:p w:rsidR="00FF330B" w:rsidRPr="001D615E" w:rsidRDefault="00DA2383" w:rsidP="001D615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Zamawiający ma prawo dochodzić kar umownych poprzez potrącenie ich na podstawie księgowej noty obciążeniowej z jakimikolwiek należnościami Wykonawcy, aż do całkowitego zaspokojenia roszczeń. </w:t>
      </w:r>
    </w:p>
    <w:p w:rsidR="00DA2383" w:rsidRPr="001D615E" w:rsidRDefault="00FF330B" w:rsidP="001D615E">
      <w:pPr>
        <w:widowControl w:val="0"/>
        <w:tabs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ab/>
      </w:r>
      <w:r w:rsidR="00DA2383"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 przypadku braku możliwości zaspokojenia roszczeń z tytułu kar umownych na zasadach określonych powyżej, księgowa nota obciążeniowa płatna będzie do 14 dni </w:t>
      </w:r>
      <w:r w:rsidR="001E10A2" w:rsidRPr="00085ED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kalendarzowych</w:t>
      </w:r>
      <w:r w:rsidR="001E10A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</w:t>
      </w:r>
      <w:r w:rsidR="00DA2383"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od daty jej </w:t>
      </w:r>
      <w:r w:rsidR="004C267C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wystawienia przez Zamawiającego.</w:t>
      </w:r>
    </w:p>
    <w:p w:rsidR="00DA2383" w:rsidRPr="001D615E" w:rsidRDefault="00DA2383" w:rsidP="001D615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Zamawiający ma prawo dochodzenia odszkodowania uzupełniającego przewyższającego wy</w:t>
      </w:r>
      <w:r w:rsidR="001E10A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sokość naliczonych kar umownych </w:t>
      </w:r>
      <w:r w:rsidR="001E10A2" w:rsidRPr="00085ED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 zasadach ogólnych.</w:t>
      </w:r>
    </w:p>
    <w:p w:rsidR="00DA2383" w:rsidRPr="001D615E" w:rsidRDefault="00DA2383" w:rsidP="001D615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 przypadku rozwiązania umowy lub odstąpienia od umowy zapisy o karach umownych oraz </w:t>
      </w: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br/>
        <w:t>o możliwości żądania odszkodowania uzupełniającego pozostają w mocy.</w:t>
      </w:r>
    </w:p>
    <w:p w:rsidR="001B045E" w:rsidRPr="001E10A2" w:rsidRDefault="00BE68E3" w:rsidP="001E10A2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E10A2">
        <w:rPr>
          <w:rFonts w:ascii="Arial" w:hAnsi="Arial" w:cs="Arial"/>
          <w:sz w:val="18"/>
          <w:szCs w:val="18"/>
        </w:rPr>
        <w:t>Zamawiający jest uprawniony do potrącenia ewentualnych kar umownych z wymagalnej i należnej Wykonawcy kwoty wynagrodzenia określonej w fakturze lub innych ewentualnych wierzytelności Wykonawcy</w:t>
      </w:r>
    </w:p>
    <w:p w:rsidR="00E3266B" w:rsidRPr="001E10A2" w:rsidRDefault="001E10A2" w:rsidP="001E10A2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E10A2">
        <w:rPr>
          <w:rFonts w:ascii="Arial" w:hAnsi="Arial" w:cs="Arial"/>
          <w:sz w:val="18"/>
          <w:szCs w:val="18"/>
        </w:rPr>
        <w:t xml:space="preserve"> względem Zamawiającego, </w:t>
      </w:r>
      <w:r w:rsidRPr="00085EDE">
        <w:rPr>
          <w:rFonts w:ascii="Arial" w:hAnsi="Arial" w:cs="Arial"/>
          <w:sz w:val="18"/>
          <w:szCs w:val="18"/>
        </w:rPr>
        <w:t>na co Wykonawca wyraża zgodę.</w:t>
      </w:r>
      <w:r w:rsidR="00BE68E3" w:rsidRPr="001E10A2">
        <w:rPr>
          <w:rFonts w:ascii="Arial" w:hAnsi="Arial" w:cs="Arial"/>
          <w:sz w:val="18"/>
          <w:szCs w:val="18"/>
        </w:rPr>
        <w:t xml:space="preserve"> </w:t>
      </w:r>
    </w:p>
    <w:p w:rsidR="00DA2383" w:rsidRPr="001E10A2" w:rsidRDefault="00BE68E3" w:rsidP="001E10A2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E10A2">
        <w:rPr>
          <w:rFonts w:ascii="Arial" w:hAnsi="Arial" w:cs="Arial"/>
          <w:sz w:val="18"/>
          <w:szCs w:val="18"/>
        </w:rPr>
        <w:t xml:space="preserve">Zapłata kar umownych nie zwalnia Wykonawcy od obowiązku wykonania umowy. </w:t>
      </w:r>
    </w:p>
    <w:p w:rsidR="001E10A2" w:rsidRPr="004C267C" w:rsidRDefault="001E10A2" w:rsidP="001E10A2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4C267C">
        <w:rPr>
          <w:rFonts w:ascii="Arial" w:eastAsia="Times New Roman" w:hAnsi="Arial" w:cs="Arial"/>
          <w:b/>
          <w:sz w:val="18"/>
          <w:szCs w:val="18"/>
        </w:rPr>
        <w:t xml:space="preserve">7.   </w:t>
      </w:r>
      <w:r w:rsidRPr="00085EDE">
        <w:rPr>
          <w:rFonts w:ascii="Arial" w:eastAsia="Times New Roman" w:hAnsi="Arial" w:cs="Arial"/>
          <w:sz w:val="18"/>
          <w:szCs w:val="18"/>
        </w:rPr>
        <w:t xml:space="preserve">Kary umowne podlegają sumowaniu, są niezależne od siebie i należą się Zamawiającemu w pełnej wysokości. </w:t>
      </w:r>
      <w:r w:rsidRPr="00085EDE">
        <w:rPr>
          <w:rFonts w:ascii="MS Gothic" w:eastAsia="MS Gothic" w:hAnsi="MS Gothic" w:cs="MS Gothic" w:hint="eastAsia"/>
          <w:sz w:val="18"/>
          <w:szCs w:val="18"/>
        </w:rPr>
        <w:t> </w:t>
      </w:r>
      <w:r w:rsidRPr="00085EDE">
        <w:rPr>
          <w:rFonts w:ascii="Arial" w:eastAsia="Times New Roman" w:hAnsi="Arial" w:cs="Arial"/>
          <w:sz w:val="18"/>
          <w:szCs w:val="18"/>
        </w:rPr>
        <w:t>W szczególności dochodzenie kary z tytułu rozwiązania lub odstąpienia od umowy nie uniemożliwia dochodzenia pozostałych kar.</w:t>
      </w:r>
      <w:r w:rsidRPr="004C267C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DA2383" w:rsidRPr="001D615E" w:rsidRDefault="00FF330B" w:rsidP="001D615E">
      <w:pPr>
        <w:widowControl w:val="0"/>
        <w:tabs>
          <w:tab w:val="left" w:pos="-720"/>
          <w:tab w:val="num" w:pos="0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§ 6</w:t>
      </w:r>
    </w:p>
    <w:p w:rsidR="00340C7E" w:rsidRPr="0031188F" w:rsidRDefault="00DA2383" w:rsidP="0031188F">
      <w:pPr>
        <w:widowControl w:val="0"/>
        <w:tabs>
          <w:tab w:val="left" w:pos="-720"/>
          <w:tab w:val="left" w:pos="709"/>
        </w:tabs>
        <w:suppressAutoHyphens/>
        <w:autoSpaceDE w:val="0"/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Roz</w:t>
      </w:r>
      <w:r w:rsidR="00340C7E" w:rsidRPr="001D615E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wiązanie i odstąpienie od Umowy</w:t>
      </w:r>
    </w:p>
    <w:p w:rsidR="00DA2383" w:rsidRPr="001D615E" w:rsidRDefault="00DA2383" w:rsidP="001D615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Zamawiający może rozwiązać niniejszą umowę ze skutkiem natychmiastowym w przypadku wystąpienia jednej lub kilku poniższych okoliczności:</w:t>
      </w:r>
    </w:p>
    <w:p w:rsidR="00DA2383" w:rsidRPr="00085EDE" w:rsidRDefault="00DA2383" w:rsidP="001D615E">
      <w:pPr>
        <w:widowControl w:val="0"/>
        <w:numPr>
          <w:ilvl w:val="0"/>
          <w:numId w:val="7"/>
        </w:numPr>
        <w:tabs>
          <w:tab w:val="left" w:pos="-198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gdy opóźnienie w realizacji umowy przekroczy 10 dni </w:t>
      </w:r>
      <w:r w:rsidR="004C267C" w:rsidRPr="00085EDE">
        <w:rPr>
          <w:rFonts w:ascii="Arial" w:eastAsia="Times New Roman" w:hAnsi="Arial" w:cs="Arial"/>
          <w:sz w:val="18"/>
          <w:szCs w:val="18"/>
          <w:lang w:eastAsia="ar-SA"/>
        </w:rPr>
        <w:t>kalendarzowych</w:t>
      </w:r>
      <w:r w:rsidR="00B57ECE" w:rsidRPr="00085EDE">
        <w:rPr>
          <w:rFonts w:ascii="Arial" w:eastAsia="Times New Roman" w:hAnsi="Arial" w:cs="Arial"/>
          <w:sz w:val="18"/>
          <w:szCs w:val="18"/>
          <w:lang w:eastAsia="ar-SA"/>
        </w:rPr>
        <w:t xml:space="preserve"> licząc od upływu terminów określonych w </w:t>
      </w:r>
      <w:r w:rsidR="00B57ECE" w:rsidRPr="00085EDE">
        <w:rPr>
          <w:rFonts w:ascii="Arial" w:eastAsia="Times New Roman" w:hAnsi="Arial" w:cs="Arial"/>
          <w:bCs/>
          <w:kern w:val="1"/>
          <w:sz w:val="18"/>
          <w:szCs w:val="18"/>
          <w:lang w:eastAsia="hi-IN" w:bidi="hi-IN"/>
        </w:rPr>
        <w:t>§ 2 ust. 2 umowy.</w:t>
      </w:r>
    </w:p>
    <w:p w:rsidR="00DA2383" w:rsidRPr="000D2689" w:rsidRDefault="000D2689" w:rsidP="001D615E">
      <w:pPr>
        <w:widowControl w:val="0"/>
        <w:numPr>
          <w:ilvl w:val="0"/>
          <w:numId w:val="7"/>
        </w:numPr>
        <w:tabs>
          <w:tab w:val="left" w:pos="-1980"/>
          <w:tab w:val="left" w:pos="-9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bookmarkStart w:id="2" w:name="_GoBack"/>
      <w:r w:rsidRPr="000D2689">
        <w:rPr>
          <w:rFonts w:ascii="Arial" w:hAnsi="Arial" w:cs="Arial"/>
          <w:sz w:val="18"/>
          <w:szCs w:val="18"/>
        </w:rPr>
        <w:t>nastąpi zajęcie majątku Wykonawcy, w całości lub znacznej części na podstawie orzeczenia sądu lub organu administracji, w takim zakresie, że nie będzie możliwa dalsza realizacja umowy przez Wykonawcę</w:t>
      </w:r>
      <w:r w:rsidRPr="000D2689">
        <w:rPr>
          <w:rFonts w:ascii="Arial" w:hAnsi="Arial" w:cs="Arial"/>
          <w:sz w:val="18"/>
          <w:szCs w:val="18"/>
        </w:rPr>
        <w:t>.</w:t>
      </w:r>
    </w:p>
    <w:bookmarkEnd w:id="2"/>
    <w:p w:rsidR="00340C7E" w:rsidRPr="001D615E" w:rsidRDefault="00340C7E" w:rsidP="001D615E">
      <w:pPr>
        <w:pStyle w:val="Akapitzlist"/>
        <w:widowControl w:val="0"/>
        <w:numPr>
          <w:ilvl w:val="0"/>
          <w:numId w:val="6"/>
        </w:numPr>
        <w:tabs>
          <w:tab w:val="left" w:pos="-1980"/>
          <w:tab w:val="left" w:pos="-9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bCs/>
          <w:sz w:val="18"/>
          <w:szCs w:val="18"/>
        </w:rPr>
        <w:t>Jeżeli rozpoczęcie, realizacja lub zakończenie przedmiotu umowy opóźnia się z przyczyn leżących po stronie Wykonawcy albo jeżeli przedmiot umowy jest wykonywany w sposób wadliwy lub sprzeczny z umową lub zagraża bezpieczeństwu pacjentów i pracowników Zamawiającego i innych osób przebywających na terenie Szpitala, Zamawiający może odstąpić od umowy po uprzednim pisemnym wezwaniu Wykonawcy do realizacji obowiązków umownych i po bezskutecznym upływie wyznaczonego mu w tym celu dodatkowego terminu nie krótszego niż 5 dni roboczych, powierzając poprawienie lub dalsze wykonanie przedmiotu umowy innemu podmiotowi na koszt i ryzyko Wykonawcy, na co Wykonawca wyraża zgodę.</w:t>
      </w:r>
    </w:p>
    <w:p w:rsidR="00DA2383" w:rsidRPr="001D615E" w:rsidRDefault="00DA2383" w:rsidP="001D615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od dnia powzięcia wiadomości o tych okolicznościach.</w:t>
      </w:r>
    </w:p>
    <w:p w:rsidR="0031188F" w:rsidRPr="00085EDE" w:rsidRDefault="00DA2383" w:rsidP="00085ED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Odstąpienie od umowy lub jej rozwiązanie następuje w formie pisemnej pod rygorem nieważności. Odstąpienie od umowy powinno zawierać szczegółowe uzasadnienie.</w:t>
      </w:r>
    </w:p>
    <w:p w:rsidR="000E32E8" w:rsidRDefault="000E32E8" w:rsidP="001D615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0E32E8" w:rsidRDefault="000E32E8" w:rsidP="001D615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0E32E8" w:rsidRDefault="000E32E8" w:rsidP="001D615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0E32E8" w:rsidRDefault="000E32E8" w:rsidP="001D615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0E32E8" w:rsidRDefault="000E32E8" w:rsidP="001D615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0E32E8" w:rsidRDefault="000E32E8" w:rsidP="001D615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:rsidR="002E3BDF" w:rsidRPr="001D615E" w:rsidRDefault="00FF330B" w:rsidP="001D615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>§ 7</w:t>
      </w:r>
    </w:p>
    <w:p w:rsidR="00CD29BF" w:rsidRPr="001D615E" w:rsidRDefault="00CD29BF" w:rsidP="001D615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>Postanowienia końcowe</w:t>
      </w:r>
    </w:p>
    <w:p w:rsidR="00085EDE" w:rsidRPr="001D615E" w:rsidRDefault="0005522B" w:rsidP="000E32E8">
      <w:p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1.</w:t>
      </w:r>
      <w:r w:rsidRPr="001D615E">
        <w:rPr>
          <w:rFonts w:ascii="Arial" w:hAnsi="Arial" w:cs="Arial"/>
          <w:sz w:val="18"/>
          <w:szCs w:val="18"/>
        </w:rPr>
        <w:tab/>
        <w:t xml:space="preserve">Na podstawie art. 29 ust. 3a </w:t>
      </w:r>
      <w:proofErr w:type="spellStart"/>
      <w:r w:rsidRPr="001D615E">
        <w:rPr>
          <w:rFonts w:ascii="Arial" w:hAnsi="Arial" w:cs="Arial"/>
          <w:sz w:val="18"/>
          <w:szCs w:val="18"/>
        </w:rPr>
        <w:t>Pzp</w:t>
      </w:r>
      <w:proofErr w:type="spellEnd"/>
      <w:r w:rsidRPr="001D615E">
        <w:rPr>
          <w:rFonts w:ascii="Arial" w:hAnsi="Arial" w:cs="Arial"/>
          <w:sz w:val="18"/>
          <w:szCs w:val="18"/>
        </w:rPr>
        <w:t xml:space="preserve">. Zamawiający wymaga zatrudnienia przez Wykonawcę i każdego z jego Podwykonawców (jeżeli dotyczy), na podstawie umowy o pracę, osób realizujących czynności i bezpośrednio związane w wykonywaniem usługi. </w:t>
      </w:r>
    </w:p>
    <w:p w:rsidR="001D615E" w:rsidRDefault="0005522B" w:rsidP="001E10A2">
      <w:p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2.</w:t>
      </w:r>
      <w:r w:rsidRPr="001D615E">
        <w:rPr>
          <w:rFonts w:ascii="Arial" w:hAnsi="Arial" w:cs="Arial"/>
          <w:sz w:val="18"/>
          <w:szCs w:val="18"/>
        </w:rPr>
        <w:tab/>
        <w:t xml:space="preserve">Wykonawca zobowiązuje się przekazać Zamawiającemu w terminie 10 dni roboczych od daty zawarcia niniejszej Umowy oświadczenie, że osoby realizujące usługę w zakresie czynności wskazanych w ust. 1, są zatrudnione na podstawie umowy o pracę. Oświadczenie to powinno zawierać w szczególności: dokładne określenie podmiotu składającego oświadczenie, datę złożenia oświadczenia, wskazanie, że objęte Wykazem czynności wykonują osoby zatrudnione na podstawie umowy o pracę wraz ze wskazaniem liczby i wymiaru </w:t>
      </w:r>
    </w:p>
    <w:p w:rsidR="00FF330B" w:rsidRPr="001D615E" w:rsidRDefault="001E10A2" w:rsidP="001D615E">
      <w:p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5522B" w:rsidRPr="001D615E">
        <w:rPr>
          <w:rFonts w:ascii="Arial" w:hAnsi="Arial" w:cs="Arial"/>
          <w:sz w:val="18"/>
          <w:szCs w:val="18"/>
        </w:rPr>
        <w:t xml:space="preserve">etatu tych osób oraz podpisu osoby uprawnionej do złożenia </w:t>
      </w:r>
      <w:r w:rsidR="0021746F" w:rsidRPr="001D615E">
        <w:rPr>
          <w:rFonts w:ascii="Arial" w:hAnsi="Arial" w:cs="Arial"/>
          <w:sz w:val="18"/>
          <w:szCs w:val="18"/>
        </w:rPr>
        <w:t>oświadczenia w imieniu W</w:t>
      </w:r>
      <w:r w:rsidR="0005522B" w:rsidRPr="001D615E">
        <w:rPr>
          <w:rFonts w:ascii="Arial" w:hAnsi="Arial" w:cs="Arial"/>
          <w:sz w:val="18"/>
          <w:szCs w:val="18"/>
        </w:rPr>
        <w:t xml:space="preserve">ykonawcy lub </w:t>
      </w:r>
      <w:r w:rsidR="0021746F" w:rsidRPr="001D615E">
        <w:rPr>
          <w:rFonts w:ascii="Arial" w:hAnsi="Arial" w:cs="Arial"/>
          <w:sz w:val="18"/>
          <w:szCs w:val="18"/>
        </w:rPr>
        <w:t>P</w:t>
      </w:r>
      <w:r w:rsidR="0005522B" w:rsidRPr="001D615E">
        <w:rPr>
          <w:rFonts w:ascii="Arial" w:hAnsi="Arial" w:cs="Arial"/>
          <w:sz w:val="18"/>
          <w:szCs w:val="18"/>
        </w:rPr>
        <w:t>odwykonawcy (jeżeli dotyczy);</w:t>
      </w:r>
    </w:p>
    <w:p w:rsidR="0005522B" w:rsidRPr="001D615E" w:rsidRDefault="0005522B" w:rsidP="001D615E">
      <w:p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3.</w:t>
      </w:r>
      <w:r w:rsidRPr="001D615E">
        <w:rPr>
          <w:rFonts w:ascii="Arial" w:hAnsi="Arial" w:cs="Arial"/>
          <w:sz w:val="18"/>
          <w:szCs w:val="18"/>
        </w:rPr>
        <w:tab/>
        <w:t>W przypadku wątpliwości co do prawdziwości złożonego oświadczenia, Zamawiający ma prawo do żądania przedstawienia w terminie 5 dni roboczych:</w:t>
      </w:r>
    </w:p>
    <w:p w:rsidR="0005522B" w:rsidRPr="001D615E" w:rsidRDefault="0005522B" w:rsidP="001D615E">
      <w:pPr>
        <w:spacing w:after="0"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1)</w:t>
      </w:r>
      <w:r w:rsidRPr="001D615E">
        <w:rPr>
          <w:rFonts w:ascii="Arial" w:hAnsi="Arial" w:cs="Arial"/>
          <w:sz w:val="18"/>
          <w:szCs w:val="18"/>
        </w:rPr>
        <w:tab/>
        <w:t xml:space="preserve"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W przypadku, gdy umowy o pracę zostały zawarte przed zawarciem Umowy, termin </w:t>
      </w:r>
      <w:r w:rsidR="00E3266B" w:rsidRPr="001D615E">
        <w:rPr>
          <w:rFonts w:ascii="Arial" w:hAnsi="Arial" w:cs="Arial"/>
          <w:sz w:val="18"/>
          <w:szCs w:val="18"/>
        </w:rPr>
        <w:tab/>
      </w:r>
      <w:r w:rsidRPr="001D615E">
        <w:rPr>
          <w:rFonts w:ascii="Arial" w:hAnsi="Arial" w:cs="Arial"/>
          <w:sz w:val="18"/>
          <w:szCs w:val="18"/>
        </w:rPr>
        <w:t>złożenia ich kopii oraz zgłoszeń ZUS-owskich potwierdzonych za zgodność z oryginałem wynosi 14 dni od daty zawarcia Umowy;</w:t>
      </w:r>
    </w:p>
    <w:p w:rsidR="0005522B" w:rsidRPr="001D615E" w:rsidRDefault="0005522B" w:rsidP="001D615E">
      <w:pPr>
        <w:spacing w:after="0"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2)</w:t>
      </w:r>
      <w:r w:rsidRPr="001D615E">
        <w:rPr>
          <w:rFonts w:ascii="Arial" w:hAnsi="Arial" w:cs="Arial"/>
          <w:sz w:val="18"/>
          <w:szCs w:val="18"/>
        </w:rPr>
        <w:tab/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05522B" w:rsidRPr="001D615E" w:rsidRDefault="0005522B" w:rsidP="001D615E">
      <w:pPr>
        <w:spacing w:after="0"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3)</w:t>
      </w:r>
      <w:r w:rsidRPr="001D615E">
        <w:rPr>
          <w:rFonts w:ascii="Arial" w:hAnsi="Arial" w:cs="Arial"/>
          <w:sz w:val="18"/>
          <w:szCs w:val="18"/>
        </w:rPr>
        <w:tab/>
        <w:t xml:space="preserve">poświadczonej za zgodność </w:t>
      </w:r>
      <w:r w:rsidR="0021746F" w:rsidRPr="001D615E">
        <w:rPr>
          <w:rFonts w:ascii="Arial" w:hAnsi="Arial" w:cs="Arial"/>
          <w:sz w:val="18"/>
          <w:szCs w:val="18"/>
        </w:rPr>
        <w:t>z oryginałem odpowiednio przez Wykonawcę lub P</w:t>
      </w:r>
      <w:r w:rsidRPr="001D615E">
        <w:rPr>
          <w:rFonts w:ascii="Arial" w:hAnsi="Arial" w:cs="Arial"/>
          <w:sz w:val="18"/>
          <w:szCs w:val="18"/>
        </w:rPr>
        <w:t>odwykonawcę kopii dowodu potwierdzającego zgłoszenie pracownika przez pracodawcę do ubezpieczeń, zanonimizowaną w sposób zapewniający ochronę danych osobowych pracowników, zgodnie z przepisami ustawy o ochronie danych osobowych.</w:t>
      </w:r>
    </w:p>
    <w:p w:rsidR="002E3BDF" w:rsidRPr="001D615E" w:rsidRDefault="0005522B" w:rsidP="001D615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sz w:val="18"/>
          <w:szCs w:val="18"/>
          <w:lang w:eastAsia="zh-CN"/>
        </w:rPr>
        <w:t>4.</w:t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="002E3BDF" w:rsidRPr="001D615E">
        <w:rPr>
          <w:rFonts w:ascii="Arial" w:eastAsia="Arial" w:hAnsi="Arial" w:cs="Arial"/>
          <w:sz w:val="18"/>
          <w:szCs w:val="18"/>
          <w:lang w:eastAsia="pl-PL"/>
        </w:rPr>
        <w:t>Zakazuje się istotnych zmian postanowień zawartej umowy w stosunku do treści oferty, na podstawie której dokonano wyboru Wykonawcy, za wyjątkiem przesłanek</w:t>
      </w:r>
      <w:r w:rsidR="00340C7E" w:rsidRPr="001D615E">
        <w:rPr>
          <w:rFonts w:ascii="Arial" w:eastAsia="Arial" w:hAnsi="Arial" w:cs="Arial"/>
          <w:sz w:val="18"/>
          <w:szCs w:val="18"/>
          <w:lang w:eastAsia="pl-PL"/>
        </w:rPr>
        <w:t xml:space="preserve"> przewidzianych w art. 144 </w:t>
      </w:r>
      <w:proofErr w:type="spellStart"/>
      <w:r w:rsidR="00340C7E" w:rsidRPr="001D615E">
        <w:rPr>
          <w:rFonts w:ascii="Arial" w:eastAsia="Arial" w:hAnsi="Arial" w:cs="Arial"/>
          <w:sz w:val="18"/>
          <w:szCs w:val="18"/>
          <w:lang w:eastAsia="pl-PL"/>
        </w:rPr>
        <w:t>Pzp</w:t>
      </w:r>
      <w:proofErr w:type="spellEnd"/>
      <w:r w:rsidR="00340C7E" w:rsidRPr="001D615E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="002E3BDF" w:rsidRPr="001D615E">
        <w:rPr>
          <w:rFonts w:ascii="Arial" w:eastAsia="Arial" w:hAnsi="Arial" w:cs="Arial"/>
          <w:sz w:val="18"/>
          <w:szCs w:val="18"/>
          <w:lang w:eastAsia="pl-PL"/>
        </w:rPr>
        <w:t>oraz następujących przypadków:</w:t>
      </w:r>
    </w:p>
    <w:p w:rsidR="002E3BDF" w:rsidRPr="001D615E" w:rsidRDefault="002E3BDF" w:rsidP="001D615E">
      <w:pPr>
        <w:spacing w:after="0" w:line="3" w:lineRule="exact"/>
        <w:rPr>
          <w:rFonts w:ascii="Arial" w:eastAsia="Arial" w:hAnsi="Arial" w:cs="Arial"/>
          <w:sz w:val="18"/>
          <w:szCs w:val="18"/>
          <w:lang w:eastAsia="pl-PL"/>
        </w:rPr>
      </w:pPr>
    </w:p>
    <w:p w:rsidR="002E3BDF" w:rsidRPr="001D615E" w:rsidRDefault="002E3BDF" w:rsidP="001D615E">
      <w:pPr>
        <w:widowControl w:val="0"/>
        <w:numPr>
          <w:ilvl w:val="1"/>
          <w:numId w:val="6"/>
        </w:numPr>
        <w:tabs>
          <w:tab w:val="left" w:pos="426"/>
        </w:tabs>
        <w:suppressAutoHyphens/>
        <w:autoSpaceDN w:val="0"/>
        <w:spacing w:after="0" w:line="360" w:lineRule="auto"/>
        <w:ind w:left="426" w:hanging="284"/>
        <w:jc w:val="both"/>
        <w:textAlignment w:val="baseline"/>
        <w:rPr>
          <w:rFonts w:ascii="Arial" w:eastAsia="Arial" w:hAnsi="Arial" w:cs="Arial"/>
          <w:sz w:val="18"/>
          <w:szCs w:val="18"/>
          <w:lang w:eastAsia="pl-PL"/>
        </w:rPr>
      </w:pPr>
      <w:r w:rsidRPr="001D615E">
        <w:rPr>
          <w:rFonts w:ascii="Arial" w:eastAsia="Arial" w:hAnsi="Arial" w:cs="Arial"/>
          <w:sz w:val="18"/>
          <w:szCs w:val="18"/>
          <w:lang w:eastAsia="pl-PL"/>
        </w:rPr>
        <w:t xml:space="preserve">zmiany terminu realizacji zamówienia, poprzez jego przedłużenie ze względu na przyczyny leżące po </w:t>
      </w:r>
      <w:r w:rsidR="00CD29BF" w:rsidRPr="001D615E">
        <w:rPr>
          <w:rFonts w:ascii="Arial" w:eastAsia="Arial" w:hAnsi="Arial" w:cs="Arial"/>
          <w:sz w:val="18"/>
          <w:szCs w:val="18"/>
          <w:lang w:eastAsia="pl-PL"/>
        </w:rPr>
        <w:t xml:space="preserve">  </w:t>
      </w:r>
      <w:r w:rsidRPr="001D615E">
        <w:rPr>
          <w:rFonts w:ascii="Arial" w:eastAsia="Arial" w:hAnsi="Arial" w:cs="Arial"/>
          <w:sz w:val="18"/>
          <w:szCs w:val="18"/>
          <w:lang w:eastAsia="pl-PL"/>
        </w:rPr>
        <w:t>stronie Zamawiającego oraz inne niezawinione przez Strony przyczyny spowodowane np. przez tzw. siłę wyższą.</w:t>
      </w:r>
    </w:p>
    <w:p w:rsidR="0005522B" w:rsidRPr="001D615E" w:rsidRDefault="002E3BDF" w:rsidP="001D615E">
      <w:pPr>
        <w:widowControl w:val="0"/>
        <w:numPr>
          <w:ilvl w:val="1"/>
          <w:numId w:val="6"/>
        </w:numPr>
        <w:tabs>
          <w:tab w:val="left" w:pos="426"/>
        </w:tabs>
        <w:suppressAutoHyphens/>
        <w:autoSpaceDN w:val="0"/>
        <w:spacing w:after="0" w:line="360" w:lineRule="auto"/>
        <w:ind w:left="426" w:hanging="284"/>
        <w:jc w:val="both"/>
        <w:textAlignment w:val="baseline"/>
        <w:rPr>
          <w:rFonts w:ascii="Arial" w:eastAsia="Arial" w:hAnsi="Arial" w:cs="Arial"/>
          <w:sz w:val="18"/>
          <w:szCs w:val="18"/>
          <w:lang w:eastAsia="pl-PL"/>
        </w:rPr>
      </w:pPr>
      <w:r w:rsidRPr="001D615E">
        <w:rPr>
          <w:rFonts w:ascii="Arial" w:eastAsia="Arial" w:hAnsi="Arial" w:cs="Arial"/>
          <w:sz w:val="18"/>
          <w:szCs w:val="18"/>
          <w:lang w:eastAsia="pl-PL"/>
        </w:rPr>
        <w:t>zaistnienia zmian powszechnie obowiązujących przepisów prawa w zakresie mającym wpływ na realizację umowy, w takim przypadku zmiana postanowień umowy wymaga zgody obu Stron umowy.</w:t>
      </w:r>
    </w:p>
    <w:p w:rsidR="002E3BDF" w:rsidRPr="001D615E" w:rsidRDefault="002E3BDF" w:rsidP="001D615E">
      <w:pPr>
        <w:spacing w:after="0" w:line="2" w:lineRule="exact"/>
        <w:rPr>
          <w:rFonts w:ascii="Arial" w:eastAsia="Arial" w:hAnsi="Arial" w:cs="Arial"/>
          <w:sz w:val="18"/>
          <w:szCs w:val="18"/>
          <w:lang w:eastAsia="pl-PL"/>
        </w:rPr>
      </w:pPr>
    </w:p>
    <w:p w:rsidR="002E3BDF" w:rsidRPr="001D615E" w:rsidRDefault="0005522B" w:rsidP="001D615E">
      <w:pPr>
        <w:widowControl w:val="0"/>
        <w:shd w:val="clear" w:color="auto" w:fill="FFFFFF"/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sz w:val="18"/>
          <w:szCs w:val="18"/>
          <w:lang w:eastAsia="zh-CN"/>
        </w:rPr>
        <w:t>5</w:t>
      </w:r>
      <w:r w:rsidR="002E3BDF" w:rsidRPr="001D615E">
        <w:rPr>
          <w:rFonts w:ascii="Arial" w:eastAsia="Times New Roman" w:hAnsi="Arial" w:cs="Arial"/>
          <w:sz w:val="18"/>
          <w:szCs w:val="18"/>
          <w:lang w:eastAsia="zh-CN"/>
        </w:rPr>
        <w:t xml:space="preserve">. </w:t>
      </w:r>
      <w:r w:rsidR="00CD29BF" w:rsidRPr="001D615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="002E3BDF" w:rsidRPr="001D615E">
        <w:rPr>
          <w:rFonts w:ascii="Arial" w:eastAsia="Times New Roman" w:hAnsi="Arial" w:cs="Arial"/>
          <w:sz w:val="18"/>
          <w:szCs w:val="18"/>
          <w:lang w:eastAsia="zh-CN"/>
        </w:rPr>
        <w:t>Zmiana postanowień niniejszej umowy może być dokonana przez strony w formie pisemnej w drodze aneksu do niniejszej umowy, pod rygorem nieważności.</w:t>
      </w:r>
    </w:p>
    <w:p w:rsidR="0031188F" w:rsidRPr="001D615E" w:rsidRDefault="0005522B" w:rsidP="00085ED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sz w:val="18"/>
          <w:szCs w:val="18"/>
          <w:lang w:eastAsia="zh-CN"/>
        </w:rPr>
        <w:t>6</w:t>
      </w:r>
      <w:r w:rsidR="002E3BDF" w:rsidRPr="001D615E">
        <w:rPr>
          <w:rFonts w:ascii="Arial" w:eastAsia="Times New Roman" w:hAnsi="Arial" w:cs="Arial"/>
          <w:sz w:val="18"/>
          <w:szCs w:val="18"/>
          <w:lang w:eastAsia="zh-CN"/>
        </w:rPr>
        <w:t xml:space="preserve">. Ewentualne spory, które mogą wyniknąć w trakcie realizowania niniejszej umowy rozstrzygane będą                   na drodze wzajemnych negocjacji. </w:t>
      </w:r>
    </w:p>
    <w:p w:rsidR="002E3BDF" w:rsidRDefault="0005522B" w:rsidP="001D615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sz w:val="18"/>
          <w:szCs w:val="18"/>
          <w:lang w:eastAsia="zh-CN"/>
        </w:rPr>
        <w:t>7</w:t>
      </w:r>
      <w:r w:rsidR="002E3BDF" w:rsidRPr="001D615E">
        <w:rPr>
          <w:rFonts w:ascii="Arial" w:eastAsia="Times New Roman" w:hAnsi="Arial" w:cs="Arial"/>
          <w:sz w:val="18"/>
          <w:szCs w:val="18"/>
          <w:lang w:eastAsia="zh-CN"/>
        </w:rPr>
        <w:t>. Jeżeli strony nie osiągną kompromisu, wówczas sprawy sporne poddane będą rozstrzygnięciu sądów właściwych miejscowo dla siedziby Zamawiającego.</w:t>
      </w:r>
    </w:p>
    <w:p w:rsidR="000E32E8" w:rsidRDefault="000E32E8" w:rsidP="001D615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0E32E8" w:rsidRDefault="000E32E8" w:rsidP="001D615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0E32E8" w:rsidRPr="001D615E" w:rsidRDefault="000E32E8" w:rsidP="001D615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2E3BDF" w:rsidRPr="001D615E" w:rsidRDefault="00CD29BF" w:rsidP="001D615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zh-CN"/>
        </w:rPr>
        <w:t>8.</w:t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="002E3BDF" w:rsidRPr="001D615E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ą zastosowanie przepisy ustawy </w:t>
      </w:r>
      <w:r w:rsidR="002E3BDF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z dnia 29 stycznia 2004 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>roku Prawo zamówień publicznych oraz Kodeksu Cywilnego.</w:t>
      </w:r>
    </w:p>
    <w:p w:rsidR="00CD29BF" w:rsidRPr="000E32E8" w:rsidRDefault="00CD29BF" w:rsidP="001D615E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Calibri" w:hAnsi="Arial" w:cs="Arial"/>
          <w:sz w:val="18"/>
          <w:szCs w:val="18"/>
          <w:lang w:eastAsia="zh-CN"/>
        </w:rPr>
        <w:t>Umowa została sporządzona w dwóch jednobrzmiących egzemplarzach, po jednym egzemplarzu dla każdej ze Stron.</w:t>
      </w:r>
    </w:p>
    <w:p w:rsidR="000E32E8" w:rsidRDefault="000E32E8" w:rsidP="000E32E8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E32E8" w:rsidRDefault="000E32E8" w:rsidP="000E32E8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E32E8" w:rsidRPr="000E32E8" w:rsidRDefault="000E32E8" w:rsidP="000E32E8">
      <w:p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42A41" w:rsidRPr="00085EDE" w:rsidRDefault="002E3BDF" w:rsidP="00085ED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>Wykonawca</w:t>
      </w: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ab/>
      </w: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ab/>
      </w: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ab/>
      </w: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ab/>
        <w:t xml:space="preserve">                        </w:t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ab/>
        <w:t xml:space="preserve">      </w:t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ab/>
        <w:t xml:space="preserve">             </w:t>
      </w:r>
      <w:r w:rsidR="001D615E"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>Zamawiający</w:t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 xml:space="preserve">                              </w:t>
      </w:r>
    </w:p>
    <w:sectPr w:rsidR="00442A41" w:rsidRPr="00085EDE" w:rsidSect="00E32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01" w:rsidRDefault="00FD1501">
      <w:pPr>
        <w:spacing w:after="0" w:line="240" w:lineRule="auto"/>
      </w:pPr>
      <w:r>
        <w:separator/>
      </w:r>
    </w:p>
  </w:endnote>
  <w:endnote w:type="continuationSeparator" w:id="0">
    <w:p w:rsidR="00FD1501" w:rsidRDefault="00FD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FD1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01" w:rsidRDefault="00FD1501">
      <w:pPr>
        <w:spacing w:after="0" w:line="240" w:lineRule="auto"/>
      </w:pPr>
      <w:r>
        <w:separator/>
      </w:r>
    </w:p>
  </w:footnote>
  <w:footnote w:type="continuationSeparator" w:id="0">
    <w:p w:rsidR="00FD1501" w:rsidRDefault="00FD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FD15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7.65pt;margin-top:-79.9pt;width:612.95pt;height:859.2pt;z-index:-251657728;mso-position-horizontal-relative:margin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FD150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B4C4F3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F0BE62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3E744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kern w:val="1"/>
        <w:lang w:eastAsia="hi-IN" w:bidi="hi-I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B"/>
    <w:multiLevelType w:val="singleLevel"/>
    <w:tmpl w:val="112C471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2"/>
      </w:rPr>
    </w:lvl>
  </w:abstractNum>
  <w:abstractNum w:abstractNumId="4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5">
    <w:nsid w:val="0000000E"/>
    <w:multiLevelType w:val="singleLevel"/>
    <w:tmpl w:val="71DEBD3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6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B36249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2065A85"/>
    <w:multiLevelType w:val="hybridMultilevel"/>
    <w:tmpl w:val="C25830EC"/>
    <w:lvl w:ilvl="0" w:tplc="4446A7C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2337"/>
    <w:multiLevelType w:val="multilevel"/>
    <w:tmpl w:val="5392623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Cs/>
        <w:sz w:val="16"/>
        <w:szCs w:val="16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C5F98"/>
    <w:multiLevelType w:val="hybridMultilevel"/>
    <w:tmpl w:val="35822790"/>
    <w:name w:val="WW8Num1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2333E"/>
    <w:multiLevelType w:val="hybridMultilevel"/>
    <w:tmpl w:val="8B16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22CDD"/>
    <w:multiLevelType w:val="hybridMultilevel"/>
    <w:tmpl w:val="0AF0043C"/>
    <w:lvl w:ilvl="0" w:tplc="AEE63A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55B1E"/>
    <w:multiLevelType w:val="multilevel"/>
    <w:tmpl w:val="E9088DDA"/>
    <w:name w:val="WW8Num1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8940F41"/>
    <w:multiLevelType w:val="hybridMultilevel"/>
    <w:tmpl w:val="3FB8CDB2"/>
    <w:lvl w:ilvl="0" w:tplc="BDF05AFA">
      <w:start w:val="1"/>
      <w:numFmt w:val="lowerLetter"/>
      <w:lvlText w:val="%1)"/>
      <w:lvlJc w:val="left"/>
      <w:pPr>
        <w:ind w:left="215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18"/>
  </w:num>
  <w:num w:numId="1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C"/>
    <w:rsid w:val="00015E72"/>
    <w:rsid w:val="000458EF"/>
    <w:rsid w:val="000465AB"/>
    <w:rsid w:val="00050D4F"/>
    <w:rsid w:val="0005522B"/>
    <w:rsid w:val="00064C6F"/>
    <w:rsid w:val="000800B0"/>
    <w:rsid w:val="00085EDE"/>
    <w:rsid w:val="00095BA4"/>
    <w:rsid w:val="000A2BCD"/>
    <w:rsid w:val="000D2689"/>
    <w:rsid w:val="000D3C42"/>
    <w:rsid w:val="000E0E52"/>
    <w:rsid w:val="000E32E8"/>
    <w:rsid w:val="000E36DE"/>
    <w:rsid w:val="00145116"/>
    <w:rsid w:val="0015044B"/>
    <w:rsid w:val="001964DF"/>
    <w:rsid w:val="001B045E"/>
    <w:rsid w:val="001D615E"/>
    <w:rsid w:val="001E10A2"/>
    <w:rsid w:val="001E210E"/>
    <w:rsid w:val="0021746F"/>
    <w:rsid w:val="00235377"/>
    <w:rsid w:val="00247587"/>
    <w:rsid w:val="00253B50"/>
    <w:rsid w:val="002B0787"/>
    <w:rsid w:val="002B7FE9"/>
    <w:rsid w:val="002E3BDF"/>
    <w:rsid w:val="0031188F"/>
    <w:rsid w:val="00327976"/>
    <w:rsid w:val="00340C7E"/>
    <w:rsid w:val="003633E1"/>
    <w:rsid w:val="003972D1"/>
    <w:rsid w:val="003A4D93"/>
    <w:rsid w:val="003A5CD7"/>
    <w:rsid w:val="003A7F37"/>
    <w:rsid w:val="003B3029"/>
    <w:rsid w:val="003C2E0C"/>
    <w:rsid w:val="003F6F9A"/>
    <w:rsid w:val="00410C3E"/>
    <w:rsid w:val="00411FEA"/>
    <w:rsid w:val="00442A41"/>
    <w:rsid w:val="00467F7E"/>
    <w:rsid w:val="00475709"/>
    <w:rsid w:val="004942D0"/>
    <w:rsid w:val="004C267C"/>
    <w:rsid w:val="004E173A"/>
    <w:rsid w:val="00521671"/>
    <w:rsid w:val="00551B97"/>
    <w:rsid w:val="005B3E88"/>
    <w:rsid w:val="00602919"/>
    <w:rsid w:val="0066108C"/>
    <w:rsid w:val="00672B36"/>
    <w:rsid w:val="00673159"/>
    <w:rsid w:val="00722F0E"/>
    <w:rsid w:val="00732193"/>
    <w:rsid w:val="00743EEC"/>
    <w:rsid w:val="0077764F"/>
    <w:rsid w:val="00781FAA"/>
    <w:rsid w:val="0078647A"/>
    <w:rsid w:val="0083138B"/>
    <w:rsid w:val="008709F1"/>
    <w:rsid w:val="0089663C"/>
    <w:rsid w:val="008A4259"/>
    <w:rsid w:val="008D0C2E"/>
    <w:rsid w:val="008F28EB"/>
    <w:rsid w:val="009053EA"/>
    <w:rsid w:val="00933C2F"/>
    <w:rsid w:val="009B45FC"/>
    <w:rsid w:val="009E4101"/>
    <w:rsid w:val="00A12E42"/>
    <w:rsid w:val="00A30BC0"/>
    <w:rsid w:val="00A31B92"/>
    <w:rsid w:val="00A31C7F"/>
    <w:rsid w:val="00A90C8D"/>
    <w:rsid w:val="00A9168E"/>
    <w:rsid w:val="00A94228"/>
    <w:rsid w:val="00AB16C9"/>
    <w:rsid w:val="00AC56B1"/>
    <w:rsid w:val="00AD5A49"/>
    <w:rsid w:val="00AE344C"/>
    <w:rsid w:val="00AF6311"/>
    <w:rsid w:val="00B57ECE"/>
    <w:rsid w:val="00B82052"/>
    <w:rsid w:val="00B92A59"/>
    <w:rsid w:val="00BA69CD"/>
    <w:rsid w:val="00BB359C"/>
    <w:rsid w:val="00BC331E"/>
    <w:rsid w:val="00BE1BC5"/>
    <w:rsid w:val="00BE68E3"/>
    <w:rsid w:val="00BE727D"/>
    <w:rsid w:val="00BF12E7"/>
    <w:rsid w:val="00C41BD1"/>
    <w:rsid w:val="00C54AE2"/>
    <w:rsid w:val="00C56023"/>
    <w:rsid w:val="00CC69CB"/>
    <w:rsid w:val="00CD29BF"/>
    <w:rsid w:val="00CE1152"/>
    <w:rsid w:val="00CE315E"/>
    <w:rsid w:val="00D07EA8"/>
    <w:rsid w:val="00D11C9C"/>
    <w:rsid w:val="00D47316"/>
    <w:rsid w:val="00DA2383"/>
    <w:rsid w:val="00DA6166"/>
    <w:rsid w:val="00DB2772"/>
    <w:rsid w:val="00DB31A9"/>
    <w:rsid w:val="00DB63ED"/>
    <w:rsid w:val="00DD2A1E"/>
    <w:rsid w:val="00DF040A"/>
    <w:rsid w:val="00E0095B"/>
    <w:rsid w:val="00E3266B"/>
    <w:rsid w:val="00E67689"/>
    <w:rsid w:val="00E75729"/>
    <w:rsid w:val="00E9443D"/>
    <w:rsid w:val="00EA054B"/>
    <w:rsid w:val="00EE15F0"/>
    <w:rsid w:val="00F014A7"/>
    <w:rsid w:val="00F60BEF"/>
    <w:rsid w:val="00F74979"/>
    <w:rsid w:val="00FD1501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basedOn w:val="Normalny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iPriority w:val="99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93"/>
  </w:style>
  <w:style w:type="paragraph" w:styleId="Tekstdymka">
    <w:name w:val="Balloon Text"/>
    <w:basedOn w:val="Normalny"/>
    <w:link w:val="TekstdymkaZnak"/>
    <w:uiPriority w:val="99"/>
    <w:semiHidden/>
    <w:unhideWhenUsed/>
    <w:rsid w:val="00B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D0C2E"/>
    <w:rPr>
      <w:vertAlign w:val="superscript"/>
    </w:rPr>
  </w:style>
  <w:style w:type="paragraph" w:customStyle="1" w:styleId="Standard">
    <w:name w:val="Standard"/>
    <w:rsid w:val="002475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numbering" w:customStyle="1" w:styleId="WW8Num21">
    <w:name w:val="WW8Num21"/>
    <w:basedOn w:val="Bezlisty"/>
    <w:rsid w:val="00247587"/>
    <w:pPr>
      <w:numPr>
        <w:numId w:val="1"/>
      </w:numPr>
    </w:pPr>
  </w:style>
  <w:style w:type="paragraph" w:customStyle="1" w:styleId="WW-Tekstpodstawowy3">
    <w:name w:val="WW-Tekst podstawowy 3"/>
    <w:basedOn w:val="Standard"/>
    <w:rsid w:val="00BF12E7"/>
    <w:pPr>
      <w:widowControl w:val="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3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6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07E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basedOn w:val="Normalny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iPriority w:val="99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93"/>
  </w:style>
  <w:style w:type="paragraph" w:styleId="Tekstdymka">
    <w:name w:val="Balloon Text"/>
    <w:basedOn w:val="Normalny"/>
    <w:link w:val="TekstdymkaZnak"/>
    <w:uiPriority w:val="99"/>
    <w:semiHidden/>
    <w:unhideWhenUsed/>
    <w:rsid w:val="00B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D0C2E"/>
    <w:rPr>
      <w:vertAlign w:val="superscript"/>
    </w:rPr>
  </w:style>
  <w:style w:type="paragraph" w:customStyle="1" w:styleId="Standard">
    <w:name w:val="Standard"/>
    <w:rsid w:val="002475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numbering" w:customStyle="1" w:styleId="WW8Num21">
    <w:name w:val="WW8Num21"/>
    <w:basedOn w:val="Bezlisty"/>
    <w:rsid w:val="00247587"/>
    <w:pPr>
      <w:numPr>
        <w:numId w:val="1"/>
      </w:numPr>
    </w:pPr>
  </w:style>
  <w:style w:type="paragraph" w:customStyle="1" w:styleId="WW-Tekstpodstawowy3">
    <w:name w:val="WW-Tekst podstawowy 3"/>
    <w:basedOn w:val="Standard"/>
    <w:rsid w:val="00BF12E7"/>
    <w:pPr>
      <w:widowControl w:val="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3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6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07E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9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64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06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85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5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8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7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8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8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F92A-11FA-496A-9EC8-B2E22B90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2164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57</cp:revision>
  <cp:lastPrinted>2020-04-15T08:50:00Z</cp:lastPrinted>
  <dcterms:created xsi:type="dcterms:W3CDTF">2019-02-05T07:28:00Z</dcterms:created>
  <dcterms:modified xsi:type="dcterms:W3CDTF">2020-04-15T08:50:00Z</dcterms:modified>
</cp:coreProperties>
</file>