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731D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47C90E81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73E4515" w14:textId="77777777" w:rsidR="007106D0" w:rsidRPr="000566F5" w:rsidRDefault="007106D0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14:paraId="7AECDE6A" w14:textId="77777777" w:rsidR="00D04854" w:rsidRDefault="00B604A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14:paraId="6C1D73A7" w14:textId="77777777" w:rsidR="00C3369C" w:rsidRPr="000566F5" w:rsidRDefault="00C3369C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0EAC448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0978C651" w14:textId="77777777" w:rsidR="00BD145A" w:rsidRPr="000566F5" w:rsidRDefault="00BD145A" w:rsidP="004C120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795CC1D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7684C8E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5F1BBBCD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0093BE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1F30CBE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E0BE5CA" w14:textId="77777777" w:rsidR="00D04854" w:rsidRPr="000566F5" w:rsidRDefault="00D04854" w:rsidP="004C1200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97B540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2B5405C9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16EB70D" w14:textId="77777777" w:rsidR="00D04854" w:rsidRPr="000566F5" w:rsidRDefault="00D04854" w:rsidP="004C1200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3C4F54">
        <w:rPr>
          <w:rFonts w:ascii="Arial" w:hAnsi="Arial"/>
          <w:b/>
          <w:sz w:val="20"/>
          <w:szCs w:val="20"/>
        </w:rPr>
        <w:t>DZP/PN/</w:t>
      </w:r>
      <w:r w:rsidR="00CB0E10">
        <w:rPr>
          <w:rFonts w:ascii="Arial" w:hAnsi="Arial"/>
          <w:b/>
          <w:sz w:val="20"/>
          <w:szCs w:val="20"/>
        </w:rPr>
        <w:t>64</w:t>
      </w:r>
      <w:r w:rsidR="00386BDB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 xml:space="preserve">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3C4F54" w:rsidRPr="003C4F54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CB0E10">
        <w:rPr>
          <w:rFonts w:ascii="Arial" w:eastAsia="Times New Roman" w:hAnsi="Arial"/>
          <w:sz w:val="20"/>
          <w:szCs w:val="20"/>
          <w:lang w:eastAsia="hi-IN" w:bidi="ar-SA"/>
        </w:rPr>
        <w:t>soczewek i materiałów jednorazowych – 9 pakietów</w:t>
      </w:r>
      <w:r w:rsidR="003C4F54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.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1F714F0F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8F2A40D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F8C6A00" w14:textId="19F09C23" w:rsidR="00D04854" w:rsidRPr="0050657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CB0E10">
        <w:rPr>
          <w:rFonts w:ascii="Arial" w:eastAsia="Times New Roman" w:hAnsi="Arial"/>
          <w:sz w:val="20"/>
          <w:szCs w:val="20"/>
          <w:lang w:eastAsia="hi-IN" w:bidi="ar-SA"/>
        </w:rPr>
        <w:t>soczewek i materiałów jednorazowych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B64D96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C7ABE">
        <w:rPr>
          <w:rFonts w:ascii="Arial" w:eastAsia="Times New Roman" w:hAnsi="Arial"/>
          <w:sz w:val="20"/>
          <w:szCs w:val="20"/>
          <w:lang w:eastAsia="hi-IN"/>
        </w:rPr>
        <w:t>dalej „P</w:t>
      </w:r>
      <w:r w:rsidR="00506575">
        <w:rPr>
          <w:rFonts w:ascii="Arial" w:eastAsia="Times New Roman" w:hAnsi="Arial"/>
          <w:sz w:val="20"/>
          <w:szCs w:val="20"/>
          <w:lang w:eastAsia="hi-IN"/>
        </w:rPr>
        <w:t>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</w:t>
      </w:r>
      <w:bookmarkStart w:id="0" w:name="_GoBack"/>
      <w:bookmarkEnd w:id="0"/>
      <w:r w:rsidR="00F12993" w:rsidRPr="00506575">
        <w:rPr>
          <w:rFonts w:ascii="Arial" w:hAnsi="Arial"/>
          <w:sz w:val="20"/>
          <w:szCs w:val="20"/>
        </w:rPr>
        <w:t>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14:paraId="78CB75B0" w14:textId="77777777" w:rsidR="00D04854" w:rsidRPr="000566F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06ECC29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59B180A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49F5F4A0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BB6726A" w14:textId="77777777" w:rsidR="00CB0E10" w:rsidRDefault="00CB0E10" w:rsidP="00CB0E10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215059FA" w14:textId="77777777" w:rsidR="00CB0E10" w:rsidRPr="000566F5" w:rsidRDefault="00CB0E10" w:rsidP="00CB0E10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22987CE7" w14:textId="77777777" w:rsidR="00BC7ABE" w:rsidRPr="00BC7ABE" w:rsidRDefault="00CB0E10" w:rsidP="00BC7ABE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</w:t>
      </w:r>
      <w:r w:rsidRPr="000566F5">
        <w:rPr>
          <w:rFonts w:ascii="Arial" w:hAnsi="Arial"/>
          <w:sz w:val="20"/>
          <w:szCs w:val="20"/>
        </w:rPr>
        <w:t xml:space="preserve">wniesienia </w:t>
      </w:r>
      <w:r>
        <w:rPr>
          <w:rFonts w:ascii="Arial" w:hAnsi="Arial"/>
          <w:sz w:val="20"/>
          <w:szCs w:val="20"/>
        </w:rPr>
        <w:t xml:space="preserve">do magazynu Apteki Szpitalnej </w:t>
      </w:r>
      <w:r w:rsidRPr="000566F5">
        <w:rPr>
          <w:rFonts w:ascii="Arial" w:hAnsi="Arial"/>
          <w:sz w:val="20"/>
          <w:szCs w:val="20"/>
        </w:rPr>
        <w:t xml:space="preserve">na własny koszt i ryzyko </w:t>
      </w:r>
      <w:r w:rsidR="00BC7ABE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dostawy </w:t>
      </w:r>
      <w:r w:rsidRPr="000566F5">
        <w:rPr>
          <w:rFonts w:ascii="Arial" w:hAnsi="Arial"/>
          <w:sz w:val="20"/>
          <w:szCs w:val="20"/>
        </w:rPr>
        <w:t>w pełni zdatn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do użytku zgodnie z </w:t>
      </w:r>
      <w:r w:rsidR="00BC7ABE">
        <w:rPr>
          <w:rFonts w:ascii="Arial" w:hAnsi="Arial"/>
          <w:sz w:val="20"/>
          <w:szCs w:val="20"/>
        </w:rPr>
        <w:t xml:space="preserve">jego przeznaczeniem </w:t>
      </w:r>
      <w:r w:rsidR="00BC7ABE" w:rsidRPr="00BC7ABE">
        <w:rPr>
          <w:rFonts w:ascii="Arial" w:hAnsi="Arial"/>
          <w:sz w:val="20"/>
          <w:szCs w:val="20"/>
        </w:rPr>
        <w:t xml:space="preserve">w terminie do </w:t>
      </w:r>
      <w:r w:rsidR="00BC7ABE" w:rsidRPr="00BC7ABE">
        <w:rPr>
          <w:rFonts w:ascii="Arial" w:hAnsi="Arial"/>
          <w:b/>
          <w:sz w:val="20"/>
          <w:szCs w:val="20"/>
        </w:rPr>
        <w:t>3 dni</w:t>
      </w:r>
      <w:r w:rsidR="00BC7ABE" w:rsidRPr="00BC7ABE">
        <w:rPr>
          <w:rFonts w:ascii="Arial" w:hAnsi="Arial"/>
          <w:sz w:val="20"/>
          <w:szCs w:val="20"/>
        </w:rPr>
        <w:t xml:space="preserve"> roboczych od złożenia przez Zamawiającego (drogą elektroniczną na adres………) zamówie</w:t>
      </w:r>
      <w:r w:rsidR="00EC5890">
        <w:rPr>
          <w:rFonts w:ascii="Arial" w:hAnsi="Arial"/>
          <w:sz w:val="20"/>
          <w:szCs w:val="20"/>
        </w:rPr>
        <w:t>nia asortymentowo – ilościowego;</w:t>
      </w:r>
    </w:p>
    <w:p w14:paraId="4EFC5C6B" w14:textId="23A15C19" w:rsidR="003D5B89" w:rsidRDefault="00BC7ABE" w:rsidP="00BA54E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25EC9">
        <w:rPr>
          <w:rFonts w:ascii="Arial" w:eastAsia="Times New Roman" w:hAnsi="Arial"/>
          <w:sz w:val="20"/>
          <w:szCs w:val="20"/>
        </w:rPr>
        <w:t xml:space="preserve">utworzenia w siedzibie Zamawiającego </w:t>
      </w:r>
      <w:r w:rsidR="00BA54EE">
        <w:rPr>
          <w:rFonts w:ascii="Arial" w:eastAsia="Times New Roman" w:hAnsi="Arial"/>
          <w:sz w:val="20"/>
          <w:szCs w:val="20"/>
        </w:rPr>
        <w:t>(Oddział Okulistyki – Blok Operacyjny)</w:t>
      </w:r>
      <w:r w:rsidRPr="00625EC9">
        <w:rPr>
          <w:rFonts w:ascii="Arial" w:eastAsia="Times New Roman" w:hAnsi="Arial"/>
          <w:sz w:val="20"/>
          <w:szCs w:val="20"/>
        </w:rPr>
        <w:t xml:space="preserve"> w terminie </w:t>
      </w:r>
      <w:r>
        <w:rPr>
          <w:rFonts w:ascii="Arial" w:eastAsia="Times New Roman" w:hAnsi="Arial"/>
          <w:sz w:val="20"/>
          <w:szCs w:val="20"/>
        </w:rPr>
        <w:t>7</w:t>
      </w:r>
      <w:r w:rsidRPr="00625EC9">
        <w:rPr>
          <w:rFonts w:ascii="Arial" w:eastAsia="Times New Roman" w:hAnsi="Arial"/>
          <w:sz w:val="20"/>
          <w:szCs w:val="20"/>
        </w:rPr>
        <w:t xml:space="preserve"> dni roboczych </w:t>
      </w:r>
      <w:r w:rsidR="003D5B89">
        <w:rPr>
          <w:rFonts w:ascii="Arial" w:eastAsia="Times New Roman" w:hAnsi="Arial"/>
          <w:sz w:val="20"/>
          <w:szCs w:val="20"/>
        </w:rPr>
        <w:t>począwszy od dnia 01.01.2021</w:t>
      </w:r>
      <w:r w:rsidRPr="00625EC9">
        <w:rPr>
          <w:rFonts w:ascii="Arial" w:eastAsia="Times New Roman" w:hAnsi="Arial"/>
          <w:sz w:val="20"/>
          <w:szCs w:val="20"/>
        </w:rPr>
        <w:t xml:space="preserve"> depozytu, zawierającego</w:t>
      </w:r>
      <w:r w:rsidR="003D5B89">
        <w:rPr>
          <w:rFonts w:ascii="Arial" w:eastAsia="Times New Roman" w:hAnsi="Arial"/>
          <w:sz w:val="20"/>
          <w:szCs w:val="20"/>
        </w:rPr>
        <w:t>:</w:t>
      </w:r>
    </w:p>
    <w:p w14:paraId="42725F0B" w14:textId="77777777" w:rsidR="003D5B89" w:rsidRDefault="003D5B89" w:rsidP="00BA54EE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-</w:t>
      </w:r>
      <w:r w:rsidR="00BC7ABE" w:rsidRPr="00625EC9">
        <w:rPr>
          <w:rFonts w:ascii="Arial" w:eastAsia="Times New Roman" w:hAnsi="Arial"/>
          <w:sz w:val="20"/>
          <w:szCs w:val="20"/>
        </w:rPr>
        <w:t xml:space="preserve"> po 120 szt. </w:t>
      </w:r>
      <w:r>
        <w:rPr>
          <w:rFonts w:ascii="Arial" w:eastAsia="Times New Roman" w:hAnsi="Arial"/>
          <w:sz w:val="20"/>
          <w:szCs w:val="20"/>
        </w:rPr>
        <w:t>asortymentu wskazanego w poz. 1 formularza asortymentowo – cenowego w zakresie pakietu nr 3</w:t>
      </w:r>
      <w:r w:rsidR="00BC7ABE" w:rsidRPr="00625EC9">
        <w:rPr>
          <w:rFonts w:ascii="Arial" w:eastAsia="Times New Roman" w:hAnsi="Arial"/>
          <w:sz w:val="20"/>
          <w:szCs w:val="20"/>
        </w:rPr>
        <w:t xml:space="preserve"> </w:t>
      </w:r>
    </w:p>
    <w:p w14:paraId="38B51199" w14:textId="30801C06" w:rsidR="00BC7ABE" w:rsidRDefault="003D5B89" w:rsidP="00BA54EE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- </w:t>
      </w:r>
      <w:r w:rsidR="00BC7ABE" w:rsidRPr="00625EC9">
        <w:rPr>
          <w:rFonts w:ascii="Arial" w:eastAsia="Times New Roman" w:hAnsi="Arial"/>
          <w:sz w:val="20"/>
          <w:szCs w:val="20"/>
        </w:rPr>
        <w:t>po 150</w:t>
      </w:r>
      <w:r w:rsidR="00BC7ABE">
        <w:rPr>
          <w:rFonts w:ascii="Arial" w:eastAsia="Times New Roman" w:hAnsi="Arial"/>
          <w:sz w:val="20"/>
          <w:szCs w:val="20"/>
        </w:rPr>
        <w:t xml:space="preserve"> </w:t>
      </w:r>
      <w:r w:rsidR="00BC7ABE" w:rsidRPr="00625EC9">
        <w:rPr>
          <w:rFonts w:ascii="Arial" w:eastAsia="Times New Roman" w:hAnsi="Arial"/>
          <w:sz w:val="20"/>
          <w:szCs w:val="20"/>
        </w:rPr>
        <w:t>szt</w:t>
      </w:r>
      <w:r>
        <w:rPr>
          <w:rFonts w:ascii="Arial" w:eastAsia="Times New Roman" w:hAnsi="Arial"/>
          <w:sz w:val="20"/>
          <w:szCs w:val="20"/>
        </w:rPr>
        <w:t>.</w:t>
      </w:r>
      <w:r w:rsidR="00BC7ABE" w:rsidRPr="00625EC9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>asortymentu wskazanego w formularz</w:t>
      </w:r>
      <w:r w:rsidR="00C5089A">
        <w:rPr>
          <w:rFonts w:ascii="Arial" w:eastAsia="Times New Roman" w:hAnsi="Arial"/>
          <w:sz w:val="20"/>
          <w:szCs w:val="20"/>
        </w:rPr>
        <w:t>u</w:t>
      </w:r>
      <w:r>
        <w:rPr>
          <w:rFonts w:ascii="Arial" w:eastAsia="Times New Roman" w:hAnsi="Arial"/>
          <w:sz w:val="20"/>
          <w:szCs w:val="20"/>
        </w:rPr>
        <w:t xml:space="preserve"> asortymentowo – cenowego w zakresie pakietu nr 4</w:t>
      </w:r>
      <w:r w:rsidRPr="00625EC9">
        <w:rPr>
          <w:rFonts w:ascii="Arial" w:eastAsia="Times New Roman" w:hAnsi="Arial"/>
          <w:sz w:val="20"/>
          <w:szCs w:val="20"/>
        </w:rPr>
        <w:t xml:space="preserve"> </w:t>
      </w:r>
    </w:p>
    <w:p w14:paraId="1570E3F1" w14:textId="77777777" w:rsidR="00BC7ABE" w:rsidRDefault="00BC7ABE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25EC9">
        <w:rPr>
          <w:rFonts w:ascii="Arial" w:hAnsi="Arial"/>
          <w:sz w:val="20"/>
          <w:szCs w:val="20"/>
        </w:rPr>
        <w:t xml:space="preserve">uzupełnienia zużytego Przedmiotu dostawy </w:t>
      </w:r>
      <w:r w:rsidR="003D5B89">
        <w:rPr>
          <w:rFonts w:ascii="Arial" w:hAnsi="Arial"/>
          <w:sz w:val="20"/>
          <w:szCs w:val="20"/>
        </w:rPr>
        <w:t xml:space="preserve">określonego w pkt 2) </w:t>
      </w:r>
      <w:r w:rsidRPr="00625EC9">
        <w:rPr>
          <w:rFonts w:ascii="Arial" w:hAnsi="Arial"/>
          <w:sz w:val="20"/>
          <w:szCs w:val="20"/>
        </w:rPr>
        <w:t xml:space="preserve">w terminie </w:t>
      </w:r>
      <w:r>
        <w:rPr>
          <w:rFonts w:ascii="Arial" w:hAnsi="Arial"/>
          <w:sz w:val="20"/>
          <w:szCs w:val="20"/>
        </w:rPr>
        <w:t>3</w:t>
      </w:r>
      <w:r w:rsidRPr="00625EC9">
        <w:rPr>
          <w:rFonts w:ascii="Arial" w:hAnsi="Arial"/>
          <w:sz w:val="20"/>
          <w:szCs w:val="20"/>
        </w:rPr>
        <w:t xml:space="preserve"> dni roboczych  od złożenia przez Zamawiającego zamówienia asortymentowo – ilościowego (drogą elektroniczną na adres………);</w:t>
      </w:r>
    </w:p>
    <w:p w14:paraId="26E5415C" w14:textId="77777777" w:rsidR="00BC7ABE" w:rsidRDefault="00BC7ABE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C7ABE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EC5890">
        <w:rPr>
          <w:rFonts w:ascii="Arial" w:eastAsia="Times New Roman" w:hAnsi="Arial"/>
          <w:sz w:val="20"/>
          <w:szCs w:val="20"/>
        </w:rPr>
        <w:t>ku w godzinach od 8:00 do 14:00;</w:t>
      </w:r>
    </w:p>
    <w:p w14:paraId="440931BA" w14:textId="77777777" w:rsidR="00BC7ABE" w:rsidRPr="003D5B89" w:rsidRDefault="00172AB6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</w:t>
      </w:r>
      <w:r w:rsidR="00BC7ABE" w:rsidRPr="00BC7ABE">
        <w:rPr>
          <w:rFonts w:ascii="Arial" w:hAnsi="Arial"/>
          <w:sz w:val="20"/>
          <w:szCs w:val="20"/>
        </w:rPr>
        <w:t xml:space="preserve">rzedmiotu dostawy spełniające wymogi zgodnie z obowiązującymi przepisami w szczególności dopuszczone do obrotu i używania na zasadach określonych w ustawie z dnia 20 maja 2010r. o wyrobach medycznych (Dz. U. z 2020 r. poz. 186 z </w:t>
      </w:r>
      <w:proofErr w:type="spellStart"/>
      <w:r w:rsidR="00BC7ABE" w:rsidRPr="00BC7ABE">
        <w:rPr>
          <w:rFonts w:ascii="Arial" w:hAnsi="Arial"/>
          <w:sz w:val="20"/>
          <w:szCs w:val="20"/>
        </w:rPr>
        <w:t>późn</w:t>
      </w:r>
      <w:proofErr w:type="spellEnd"/>
      <w:r w:rsidR="00BC7ABE" w:rsidRPr="00BC7ABE">
        <w:rPr>
          <w:rFonts w:ascii="Arial" w:hAnsi="Arial"/>
          <w:sz w:val="20"/>
          <w:szCs w:val="20"/>
        </w:rPr>
        <w:t xml:space="preserve">. </w:t>
      </w:r>
      <w:proofErr w:type="spellStart"/>
      <w:r w:rsidR="00BC7ABE" w:rsidRPr="00BC7ABE">
        <w:rPr>
          <w:rFonts w:ascii="Arial" w:hAnsi="Arial"/>
          <w:sz w:val="20"/>
          <w:szCs w:val="20"/>
        </w:rPr>
        <w:t>zm</w:t>
      </w:r>
      <w:proofErr w:type="spellEnd"/>
      <w:r w:rsidR="00BC7ABE" w:rsidRPr="00BC7ABE">
        <w:rPr>
          <w:rFonts w:ascii="Arial" w:hAnsi="Arial"/>
          <w:sz w:val="20"/>
          <w:szCs w:val="20"/>
        </w:rPr>
        <w:t>)</w:t>
      </w:r>
      <w:r w:rsidR="00BC7ABE" w:rsidRPr="00BC7ABE" w:rsidDel="00FD0D98">
        <w:rPr>
          <w:rFonts w:ascii="Arial" w:hAnsi="Arial"/>
          <w:sz w:val="20"/>
          <w:szCs w:val="20"/>
        </w:rPr>
        <w:t xml:space="preserve"> </w:t>
      </w:r>
      <w:r w:rsidR="00BC7ABE" w:rsidRPr="00BC7ABE">
        <w:rPr>
          <w:rFonts w:ascii="Arial" w:hAnsi="Arial"/>
          <w:sz w:val="20"/>
          <w:szCs w:val="20"/>
        </w:rPr>
        <w:t>oraz posi</w:t>
      </w:r>
      <w:r w:rsidR="003D5B89">
        <w:rPr>
          <w:rFonts w:ascii="Arial" w:hAnsi="Arial"/>
          <w:sz w:val="20"/>
          <w:szCs w:val="20"/>
        </w:rPr>
        <w:t>adające deklaracje zgodności CE;</w:t>
      </w:r>
    </w:p>
    <w:p w14:paraId="2FC5751A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452A39B1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7FF40D92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50B984D0" w14:textId="77777777" w:rsidR="003D5B89" w:rsidRDefault="003D5B89" w:rsidP="003D5B89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14:paraId="7828F341" w14:textId="77777777" w:rsidR="003D5B89" w:rsidRPr="00172AB6" w:rsidRDefault="003D5B89" w:rsidP="003D5B89">
      <w:p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60900B2" w14:textId="77777777" w:rsidR="00BC7ABE" w:rsidRPr="00BC7ABE" w:rsidRDefault="00172AB6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BC7ABE" w:rsidRPr="00BC7ABE">
        <w:rPr>
          <w:rFonts w:ascii="Arial" w:hAnsi="Arial"/>
          <w:sz w:val="20"/>
          <w:szCs w:val="20"/>
        </w:rPr>
        <w:t xml:space="preserve">ostarczenia Przedmiotu dostawy w oryginalnych opakowaniach producenta </w:t>
      </w:r>
      <w:r w:rsidR="00BC7ABE" w:rsidRPr="00BC7ABE">
        <w:rPr>
          <w:rFonts w:ascii="Arial" w:hAnsi="Arial"/>
          <w:sz w:val="20"/>
          <w:szCs w:val="20"/>
        </w:rPr>
        <w:br/>
        <w:t>w odpowiednich warunkach oraz zabezpieczenie go w taki sposób, by nie uległ uszkodzeniom w trakcie transportu</w:t>
      </w:r>
      <w:r w:rsidR="003D5B89">
        <w:rPr>
          <w:rFonts w:ascii="Arial" w:hAnsi="Arial"/>
          <w:sz w:val="20"/>
          <w:szCs w:val="20"/>
        </w:rPr>
        <w:t>;</w:t>
      </w:r>
    </w:p>
    <w:p w14:paraId="326C7EB6" w14:textId="77777777" w:rsidR="00172AB6" w:rsidRPr="003D5B89" w:rsidRDefault="00BC7ABE" w:rsidP="00172AB6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C7ABE">
        <w:rPr>
          <w:rFonts w:ascii="Arial" w:hAnsi="Arial"/>
          <w:sz w:val="20"/>
          <w:szCs w:val="20"/>
        </w:rPr>
        <w:t>dostarczenia Przedmiotu dostawy, którego okres ważności nie może być krótszy niż 12 miesięcy od daty dostawy.</w:t>
      </w:r>
    </w:p>
    <w:p w14:paraId="087EC5F5" w14:textId="0253302E" w:rsidR="00C5089A" w:rsidRPr="00C5089A" w:rsidRDefault="00CB0E10" w:rsidP="00C5089A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</w:t>
      </w:r>
      <w:r w:rsidR="001F281D">
        <w:rPr>
          <w:rFonts w:ascii="Arial" w:eastAsia="Times New Roman" w:hAnsi="Arial"/>
          <w:sz w:val="20"/>
          <w:szCs w:val="20"/>
        </w:rPr>
        <w:t xml:space="preserve"> w terminie </w:t>
      </w:r>
      <w:r w:rsidR="00C5089A">
        <w:rPr>
          <w:rFonts w:ascii="Arial" w:eastAsia="Times New Roman" w:hAnsi="Arial"/>
          <w:sz w:val="20"/>
          <w:szCs w:val="20"/>
        </w:rPr>
        <w:t xml:space="preserve">wskazanym w </w:t>
      </w:r>
      <w:r w:rsidR="00C5089A" w:rsidRPr="00C5089A">
        <w:rPr>
          <w:rFonts w:ascii="Arial" w:eastAsia="Times New Roman" w:hAnsi="Arial"/>
          <w:sz w:val="20"/>
          <w:szCs w:val="20"/>
        </w:rPr>
        <w:t>§ 4 ust. 3</w:t>
      </w:r>
    </w:p>
    <w:p w14:paraId="0745E1FD" w14:textId="3DBFECEB" w:rsidR="00CB0E10" w:rsidRPr="00BC7ABE" w:rsidRDefault="00CB0E10" w:rsidP="00C5089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1EFB6088" w14:textId="77777777" w:rsidR="00551B6E" w:rsidRPr="000566F5" w:rsidRDefault="00551B6E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CB30F09" w14:textId="77777777" w:rsidR="000566F5" w:rsidRPr="000566F5" w:rsidRDefault="00D04854" w:rsidP="004C1200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6C5486A3" w14:textId="77777777" w:rsidR="00CB0E10" w:rsidRPr="003D5B89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1BE082A" w14:textId="77777777" w:rsidR="003D5B89" w:rsidRPr="00A93EA1" w:rsidRDefault="003D5B89" w:rsidP="003D5B8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…….</w:t>
      </w:r>
    </w:p>
    <w:p w14:paraId="724BEAED" w14:textId="77777777" w:rsidR="00CB0E10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658084BA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0E70C371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</w:t>
      </w:r>
      <w:r w:rsidRPr="000566F5">
        <w:rPr>
          <w:rFonts w:ascii="Arial" w:hAnsi="Arial"/>
          <w:sz w:val="20"/>
          <w:szCs w:val="20"/>
        </w:rPr>
        <w:t>. zł (słownie zł 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170680CC" w14:textId="77777777" w:rsidR="00CB0E10" w:rsidRPr="00BC7ABE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6F87D52B" w14:textId="77777777" w:rsidR="00BC7ABE" w:rsidRPr="00BC7ABE" w:rsidRDefault="00BC7ABE" w:rsidP="00BC7ABE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wystawienia faktury VAT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przez Wykonawcę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stanowi podpisany przez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Zamawiającego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protokół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zużycia stanowiący załącznik nr 3 do umowy – dotyczy pakiet nr 3 poz. 1 i pakiet nr 4</w:t>
      </w:r>
      <w:r w:rsidR="003D5B89">
        <w:rPr>
          <w:rFonts w:ascii="Arial" w:eastAsia="Times New Roman" w:hAnsi="Arial"/>
          <w:color w:val="000000"/>
          <w:sz w:val="20"/>
          <w:szCs w:val="20"/>
          <w:lang w:eastAsia="ar-SA"/>
        </w:rPr>
        <w:t>, natomiast w pozostałym zakresie Wykonawca zobowiązany jest dostarczyć fakturę przy każdorazowej dostawie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4909C244" w14:textId="77777777" w:rsidR="00CB0E10" w:rsidRPr="000566F5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166E770F" w14:textId="77777777" w:rsidR="00CB0E10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26DA3173" w14:textId="77777777" w:rsidR="00CB0E10" w:rsidRPr="00266EF4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BA7C8B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ECB05D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DAB02C3" w14:textId="77777777" w:rsidR="00D04854" w:rsidRPr="000566F5" w:rsidRDefault="00D04854" w:rsidP="004C1200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495B287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3DEECE05" w14:textId="77777777" w:rsidR="00CB0E10" w:rsidRPr="00724EEE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 w:rsidR="00172AB6">
        <w:rPr>
          <w:rFonts w:ascii="Arial" w:eastAsia="Times New Roman" w:hAnsi="Arial"/>
          <w:sz w:val="20"/>
          <w:szCs w:val="20"/>
          <w:lang w:eastAsia="ar-SA"/>
        </w:rPr>
        <w:t>y 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0D625BA7" w14:textId="77777777" w:rsidR="00CB0E10" w:rsidRPr="00D967C2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</w:t>
      </w:r>
      <w:r w:rsidR="00172AB6">
        <w:rPr>
          <w:rFonts w:ascii="Arial" w:hAnsi="Arial"/>
          <w:sz w:val="20"/>
          <w:szCs w:val="20"/>
        </w:rPr>
        <w:t>arancji jakości na dostarczony 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172A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  <w:t>z gwarancją producenta, z zastrzeżeniem ust. 4.</w:t>
      </w:r>
    </w:p>
    <w:p w14:paraId="06F0CBF1" w14:textId="78C02FE4" w:rsidR="00C5089A" w:rsidRPr="00C5089A" w:rsidRDefault="00172AB6" w:rsidP="00C5089A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oraz reklamacje </w:t>
      </w:r>
      <w:r w:rsidR="00CB0E10">
        <w:rPr>
          <w:rFonts w:ascii="Arial" w:hAnsi="Arial"/>
          <w:sz w:val="20"/>
          <w:szCs w:val="20"/>
        </w:rPr>
        <w:t>dotyczące</w:t>
      </w:r>
      <w:r w:rsidR="00CB0E10" w:rsidRPr="00724EEE">
        <w:rPr>
          <w:rFonts w:ascii="Arial" w:hAnsi="Arial"/>
          <w:sz w:val="20"/>
          <w:szCs w:val="20"/>
        </w:rPr>
        <w:t xml:space="preserve"> niezgodno</w:t>
      </w:r>
      <w:r>
        <w:rPr>
          <w:rFonts w:ascii="Arial" w:hAnsi="Arial"/>
          <w:sz w:val="20"/>
          <w:szCs w:val="20"/>
        </w:rPr>
        <w:t>ści co do ilości dostarczonego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zgłaszane </w:t>
      </w:r>
      <w:r w:rsidR="00CB0E10">
        <w:rPr>
          <w:rFonts w:ascii="Arial" w:hAnsi="Arial"/>
          <w:sz w:val="20"/>
          <w:szCs w:val="20"/>
        </w:rPr>
        <w:t xml:space="preserve">będą </w:t>
      </w:r>
      <w:r w:rsidR="00CB0E10" w:rsidRPr="00724EEE">
        <w:rPr>
          <w:rFonts w:ascii="Arial" w:hAnsi="Arial"/>
          <w:sz w:val="20"/>
          <w:szCs w:val="20"/>
        </w:rPr>
        <w:t xml:space="preserve">drogą elektroniczną </w:t>
      </w:r>
      <w:r w:rsidR="00CB0E10">
        <w:rPr>
          <w:rFonts w:ascii="Arial" w:hAnsi="Arial"/>
          <w:sz w:val="20"/>
          <w:szCs w:val="20"/>
        </w:rPr>
        <w:t>na adres ……….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w ciągu </w:t>
      </w:r>
      <w:r w:rsidR="00CB0E10">
        <w:rPr>
          <w:rFonts w:ascii="Arial" w:hAnsi="Arial"/>
          <w:sz w:val="20"/>
          <w:szCs w:val="20"/>
        </w:rPr>
        <w:t>2 dni roboczych</w:t>
      </w:r>
      <w:r w:rsidR="00CB0E10"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CB0E10">
        <w:rPr>
          <w:rFonts w:ascii="Arial" w:hAnsi="Arial"/>
          <w:sz w:val="20"/>
          <w:szCs w:val="20"/>
        </w:rPr>
        <w:t>2 dni robocze</w:t>
      </w:r>
      <w:r w:rsidR="00CB0E10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600C91">
        <w:rPr>
          <w:rFonts w:ascii="Arial" w:hAnsi="Arial"/>
          <w:sz w:val="20"/>
          <w:szCs w:val="20"/>
        </w:rPr>
        <w:t xml:space="preserve">dostawy </w:t>
      </w:r>
      <w:r w:rsidR="00CB0E10" w:rsidRPr="00724EEE">
        <w:rPr>
          <w:rFonts w:ascii="Arial" w:hAnsi="Arial"/>
          <w:sz w:val="20"/>
          <w:szCs w:val="20"/>
        </w:rPr>
        <w:t xml:space="preserve">wolnego od wad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i w ilości zgodnie z zamówieniem wynosi ……. </w:t>
      </w:r>
      <w:r w:rsidR="00CB0E10">
        <w:rPr>
          <w:rFonts w:ascii="Arial" w:hAnsi="Arial"/>
          <w:sz w:val="20"/>
          <w:szCs w:val="20"/>
        </w:rPr>
        <w:t>(max. 3)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 w:rsidRPr="00584E06">
        <w:rPr>
          <w:rFonts w:ascii="Arial" w:hAnsi="Arial"/>
          <w:b/>
          <w:sz w:val="20"/>
          <w:szCs w:val="20"/>
        </w:rPr>
        <w:t>dni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>
        <w:rPr>
          <w:rFonts w:ascii="Arial" w:hAnsi="Arial"/>
          <w:sz w:val="20"/>
          <w:szCs w:val="20"/>
        </w:rPr>
        <w:t xml:space="preserve">robocze </w:t>
      </w:r>
      <w:r w:rsidR="00CB0E10" w:rsidRPr="00724EEE">
        <w:rPr>
          <w:rFonts w:ascii="Arial" w:hAnsi="Arial"/>
          <w:sz w:val="20"/>
          <w:szCs w:val="20"/>
        </w:rPr>
        <w:t>od momentu rozpatrzenia reklamacji</w:t>
      </w:r>
      <w:r w:rsidR="00CB0E10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CB0E10" w:rsidRPr="00724EEE">
        <w:rPr>
          <w:rFonts w:ascii="Arial" w:hAnsi="Arial"/>
          <w:sz w:val="20"/>
          <w:szCs w:val="20"/>
        </w:rPr>
        <w:t xml:space="preserve"> koszt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>i ryzyko</w:t>
      </w:r>
      <w:r w:rsidR="00CB0E10">
        <w:rPr>
          <w:rFonts w:ascii="Arial" w:hAnsi="Arial"/>
          <w:sz w:val="20"/>
          <w:szCs w:val="20"/>
        </w:rPr>
        <w:t>.</w:t>
      </w:r>
      <w:r w:rsidR="00CB0E10" w:rsidRPr="00724EEE">
        <w:rPr>
          <w:rFonts w:ascii="Arial" w:hAnsi="Arial"/>
          <w:sz w:val="20"/>
          <w:szCs w:val="20"/>
        </w:rPr>
        <w:t xml:space="preserve"> </w:t>
      </w:r>
    </w:p>
    <w:p w14:paraId="7FFA3124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C3C37D3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6D367C55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5E4CAB2F" w14:textId="77777777" w:rsid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E500FE7" w14:textId="77777777" w:rsidR="00C5089A" w:rsidRPr="00C5089A" w:rsidRDefault="00C5089A" w:rsidP="00C5089A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774CEFA" w14:textId="77777777" w:rsidR="00BC7ABE" w:rsidRPr="003D5B89" w:rsidRDefault="00CB0E10" w:rsidP="00172AB6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</w:t>
      </w:r>
      <w:r w:rsidR="00172AB6">
        <w:rPr>
          <w:rFonts w:ascii="Arial" w:hAnsi="Arial"/>
          <w:sz w:val="20"/>
          <w:szCs w:val="20"/>
        </w:rPr>
        <w:t>rzez Strony w niniejszej umowie.</w:t>
      </w:r>
    </w:p>
    <w:p w14:paraId="773503BD" w14:textId="77777777" w:rsidR="003D5B89" w:rsidRPr="00172AB6" w:rsidRDefault="003D5B89" w:rsidP="00C5089A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47DD6F55" w14:textId="77777777" w:rsidR="00BC7ABE" w:rsidRPr="000566F5" w:rsidRDefault="00BC7ABE" w:rsidP="004C1200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504EB85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78CC0669" w14:textId="77777777" w:rsidR="00D04854" w:rsidRPr="000566F5" w:rsidRDefault="00D04854" w:rsidP="004C1200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461ED3B8" w14:textId="77777777" w:rsidR="00D04854" w:rsidRPr="000566F5" w:rsidRDefault="000566F5" w:rsidP="004C1200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14:paraId="27AD1123" w14:textId="77777777" w:rsidR="00172AB6" w:rsidRPr="003D5B89" w:rsidRDefault="000566F5" w:rsidP="003D5B89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14:paraId="357736A5" w14:textId="77777777" w:rsidR="00172AB6" w:rsidRPr="000566F5" w:rsidRDefault="00172AB6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97823FF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5109AF20" w14:textId="77777777" w:rsidR="00D04854" w:rsidRPr="000566F5" w:rsidRDefault="00D04854" w:rsidP="004C1200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7B902F05" w14:textId="77777777" w:rsidR="002A4746" w:rsidRPr="00BC7ABE" w:rsidRDefault="00CB0E10" w:rsidP="002A4746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dostawy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 cząstkowego za każdy dzień opóźnienia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568CF32" w14:textId="77777777" w:rsidR="00B64D96" w:rsidRPr="002A4746" w:rsidRDefault="00D04854" w:rsidP="00B64D96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obowiązku określonego w § 4 ust. </w:t>
      </w:r>
      <w:r w:rsidR="00D967C2">
        <w:rPr>
          <w:rFonts w:ascii="Arial" w:eastAsia="Times New Roman" w:hAnsi="Arial"/>
          <w:sz w:val="20"/>
          <w:szCs w:val="20"/>
          <w:lang w:eastAsia="ar-SA"/>
        </w:rPr>
        <w:t>3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14:paraId="00E19F17" w14:textId="77777777" w:rsidR="004C1200" w:rsidRPr="00B64D96" w:rsidRDefault="00D04854" w:rsidP="004C1200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6AA0D460" w14:textId="77777777" w:rsidR="00D04854" w:rsidRPr="000566F5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2.</w:t>
      </w:r>
      <w:r w:rsidRPr="000566F5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14:paraId="3700485C" w14:textId="77777777" w:rsidR="008778CE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20E4BC6D" w14:textId="77777777" w:rsidR="00545E31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gdy opóźnienie </w:t>
      </w:r>
      <w:r w:rsidR="00F8521B">
        <w:rPr>
          <w:rFonts w:ascii="Arial" w:hAnsi="Arial"/>
          <w:sz w:val="20"/>
          <w:szCs w:val="20"/>
        </w:rPr>
        <w:t xml:space="preserve">terminu dostawy wskazanego w </w:t>
      </w:r>
      <w:r w:rsidR="00F8521B" w:rsidRPr="000566F5">
        <w:rPr>
          <w:rFonts w:ascii="Arial" w:hAnsi="Arial"/>
          <w:sz w:val="20"/>
          <w:szCs w:val="20"/>
        </w:rPr>
        <w:t xml:space="preserve">§ 2 ust. 1 pkt 1) </w:t>
      </w:r>
      <w:r w:rsidR="00172AB6">
        <w:rPr>
          <w:rFonts w:ascii="Arial" w:hAnsi="Arial"/>
          <w:sz w:val="20"/>
          <w:szCs w:val="20"/>
        </w:rPr>
        <w:t xml:space="preserve">i 2) </w:t>
      </w:r>
      <w:r w:rsidR="00F8521B" w:rsidRPr="000566F5">
        <w:rPr>
          <w:rFonts w:ascii="Arial" w:hAnsi="Arial"/>
          <w:sz w:val="20"/>
          <w:szCs w:val="20"/>
        </w:rPr>
        <w:t xml:space="preserve">umowy </w:t>
      </w:r>
      <w:r>
        <w:rPr>
          <w:rFonts w:ascii="Arial" w:hAnsi="Arial"/>
          <w:sz w:val="20"/>
          <w:szCs w:val="20"/>
        </w:rPr>
        <w:t>przekroczy 10 dni roboczych;</w:t>
      </w:r>
    </w:p>
    <w:p w14:paraId="021D749F" w14:textId="77777777" w:rsidR="00551B6E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778CE">
        <w:rPr>
          <w:rFonts w:ascii="Arial" w:hAnsi="Arial"/>
          <w:sz w:val="20"/>
          <w:szCs w:val="20"/>
        </w:rPr>
        <w:t>b)</w:t>
      </w:r>
      <w:r w:rsidRPr="008778CE">
        <w:rPr>
          <w:rFonts w:ascii="Arial" w:hAnsi="Arial"/>
          <w:sz w:val="20"/>
          <w:szCs w:val="20"/>
        </w:rPr>
        <w:tab/>
        <w:t>trzykrotnej reklamacji tego samego asortymentu</w:t>
      </w:r>
      <w:r>
        <w:rPr>
          <w:rFonts w:ascii="Arial" w:hAnsi="Arial"/>
          <w:sz w:val="20"/>
          <w:szCs w:val="20"/>
        </w:rPr>
        <w:t>.</w:t>
      </w:r>
    </w:p>
    <w:p w14:paraId="3F0FB521" w14:textId="77777777" w:rsidR="00D04854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w przypadku </w:t>
      </w:r>
      <w:r>
        <w:rPr>
          <w:rFonts w:ascii="Arial" w:hAnsi="Arial"/>
          <w:sz w:val="20"/>
          <w:szCs w:val="20"/>
        </w:rPr>
        <w:t>wskazanym w ust. 3</w:t>
      </w:r>
      <w:r w:rsidR="008778CE">
        <w:rPr>
          <w:rFonts w:ascii="Arial" w:hAnsi="Arial"/>
          <w:sz w:val="20"/>
          <w:szCs w:val="20"/>
        </w:rPr>
        <w:t xml:space="preserve"> a) i b)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14:paraId="58A483C3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3A5FB957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05560EDC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184AFA4" w14:textId="77777777" w:rsidR="00F548AE" w:rsidRPr="000566F5" w:rsidRDefault="00F548AE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A52F660" w14:textId="77777777" w:rsidR="000566F5" w:rsidRPr="000566F5" w:rsidRDefault="00D04854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0BC2ABE0" w14:textId="77777777" w:rsidR="00A3243E" w:rsidRPr="00A3243E" w:rsidRDefault="00A3243E" w:rsidP="004C1200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3243E">
        <w:rPr>
          <w:rFonts w:ascii="Arial" w:hAnsi="Arial"/>
          <w:sz w:val="20"/>
          <w:szCs w:val="20"/>
        </w:rPr>
        <w:t xml:space="preserve">Zamówienie będzie realizowane przez okres </w:t>
      </w:r>
      <w:r w:rsidR="00CB0E10">
        <w:rPr>
          <w:rFonts w:ascii="Arial" w:hAnsi="Arial"/>
          <w:sz w:val="20"/>
          <w:szCs w:val="20"/>
        </w:rPr>
        <w:t>12</w:t>
      </w:r>
      <w:r w:rsidRPr="00A3243E">
        <w:rPr>
          <w:rFonts w:ascii="Arial" w:hAnsi="Arial"/>
          <w:sz w:val="20"/>
          <w:szCs w:val="20"/>
        </w:rPr>
        <w:t xml:space="preserve"> miesięcy </w:t>
      </w:r>
      <w:r w:rsidR="00386BDB">
        <w:rPr>
          <w:rFonts w:ascii="Arial" w:hAnsi="Arial"/>
          <w:sz w:val="20"/>
          <w:szCs w:val="20"/>
        </w:rPr>
        <w:t xml:space="preserve">tj. od dnia </w:t>
      </w:r>
      <w:r w:rsidR="00CB0E10">
        <w:rPr>
          <w:rFonts w:ascii="Arial" w:hAnsi="Arial"/>
          <w:sz w:val="20"/>
          <w:szCs w:val="20"/>
        </w:rPr>
        <w:t>01.01.2021</w:t>
      </w:r>
      <w:r w:rsidR="00386BDB">
        <w:rPr>
          <w:rFonts w:ascii="Arial" w:hAnsi="Arial"/>
          <w:sz w:val="20"/>
          <w:szCs w:val="20"/>
        </w:rPr>
        <w:t xml:space="preserve"> r. do dnia </w:t>
      </w:r>
      <w:r w:rsidR="00CB0E10">
        <w:rPr>
          <w:rFonts w:ascii="Arial" w:hAnsi="Arial"/>
          <w:sz w:val="20"/>
          <w:szCs w:val="20"/>
        </w:rPr>
        <w:t>31.12.2021</w:t>
      </w:r>
      <w:r>
        <w:rPr>
          <w:rFonts w:ascii="Arial" w:hAnsi="Arial"/>
          <w:sz w:val="20"/>
          <w:szCs w:val="20"/>
        </w:rPr>
        <w:t xml:space="preserve"> r. </w:t>
      </w:r>
      <w:r w:rsidRPr="00A3243E">
        <w:rPr>
          <w:rFonts w:ascii="Arial" w:hAnsi="Arial"/>
          <w:sz w:val="20"/>
          <w:szCs w:val="20"/>
        </w:rPr>
        <w:t xml:space="preserve"> lub do wyczerpania kwoty na jaką została zawarta umowa.</w:t>
      </w:r>
    </w:p>
    <w:p w14:paraId="46487289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</w:t>
      </w:r>
      <w:r w:rsidR="00B64D96">
        <w:rPr>
          <w:rFonts w:ascii="Arial" w:hAnsi="Arial"/>
          <w:sz w:val="20"/>
          <w:szCs w:val="20"/>
        </w:rPr>
        <w:t>za wyjątkiem</w:t>
      </w:r>
      <w:r w:rsidRPr="000566F5">
        <w:rPr>
          <w:rFonts w:ascii="Arial" w:hAnsi="Arial"/>
          <w:sz w:val="20"/>
          <w:szCs w:val="20"/>
        </w:rPr>
        <w:t xml:space="preserve"> przesłanek </w:t>
      </w:r>
      <w:r w:rsidR="00B64D96">
        <w:rPr>
          <w:rFonts w:ascii="Arial" w:hAnsi="Arial"/>
          <w:sz w:val="20"/>
          <w:szCs w:val="20"/>
        </w:rPr>
        <w:t>przewidzianych</w:t>
      </w:r>
      <w:r w:rsidRPr="000566F5">
        <w:rPr>
          <w:rFonts w:ascii="Arial" w:hAnsi="Arial"/>
          <w:sz w:val="20"/>
          <w:szCs w:val="20"/>
        </w:rPr>
        <w:t xml:space="preserve"> w art. 144 ustawy </w:t>
      </w:r>
      <w:r w:rsidRPr="000566F5">
        <w:rPr>
          <w:rFonts w:ascii="Arial" w:hAnsi="Arial"/>
          <w:sz w:val="20"/>
          <w:szCs w:val="20"/>
          <w:lang w:eastAsia="hi-IN"/>
        </w:rPr>
        <w:t>Prawo zamówień publicznych</w:t>
      </w:r>
      <w:r w:rsidRPr="000566F5">
        <w:rPr>
          <w:rFonts w:ascii="Arial" w:hAnsi="Arial"/>
          <w:sz w:val="20"/>
          <w:szCs w:val="20"/>
        </w:rPr>
        <w:t xml:space="preserve"> lub zmiana będzie w zakresie:</w:t>
      </w:r>
    </w:p>
    <w:p w14:paraId="645EDA84" w14:textId="77777777" w:rsidR="00D04854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oraz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07EE4FD" w14:textId="77777777" w:rsidR="00C5089A" w:rsidRDefault="00C5089A" w:rsidP="00C5089A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3F23901B" w14:textId="77777777" w:rsidR="00C5089A" w:rsidRDefault="00C5089A" w:rsidP="00C5089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25C3F9D" w14:textId="77777777" w:rsidR="00C5089A" w:rsidRDefault="00C5089A" w:rsidP="00C5089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80141C7" w14:textId="77777777" w:rsidR="00C5089A" w:rsidRPr="000566F5" w:rsidRDefault="00C5089A" w:rsidP="00C5089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5F1F79C" w14:textId="77777777" w:rsidR="00D04854" w:rsidRPr="000566F5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14:paraId="3E2BB77D" w14:textId="7833B04B" w:rsidR="003D5B89" w:rsidRPr="00C5089A" w:rsidRDefault="00D04854" w:rsidP="00C5089A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 bądź </w:t>
      </w:r>
      <w:r w:rsidR="00B81BCD">
        <w:rPr>
          <w:rFonts w:ascii="Arial" w:hAnsi="Arial"/>
          <w:sz w:val="20"/>
          <w:szCs w:val="20"/>
        </w:rPr>
        <w:t>jego</w:t>
      </w:r>
      <w:r w:rsidRPr="000566F5">
        <w:rPr>
          <w:rFonts w:ascii="Arial" w:hAnsi="Arial"/>
          <w:sz w:val="20"/>
          <w:szCs w:val="20"/>
        </w:rPr>
        <w:t xml:space="preserve"> element</w:t>
      </w:r>
      <w:r w:rsidR="00B81BCD">
        <w:rPr>
          <w:rFonts w:ascii="Arial" w:hAnsi="Arial"/>
          <w:sz w:val="20"/>
          <w:szCs w:val="20"/>
        </w:rPr>
        <w:t>u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2E2B06CF" w14:textId="77777777" w:rsidR="00172AB6" w:rsidRPr="003D5B89" w:rsidRDefault="00D04854" w:rsidP="003D5B89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</w:t>
      </w:r>
      <w:r w:rsidR="00B64D96">
        <w:rPr>
          <w:rFonts w:ascii="Arial" w:hAnsi="Arial"/>
          <w:sz w:val="20"/>
          <w:szCs w:val="20"/>
        </w:rPr>
        <w:t>przypadkach określonych w ust. 2</w:t>
      </w:r>
      <w:r w:rsidR="004F15A9">
        <w:rPr>
          <w:rFonts w:ascii="Arial" w:hAnsi="Arial"/>
          <w:sz w:val="20"/>
          <w:szCs w:val="20"/>
        </w:rPr>
        <w:t xml:space="preserve"> pkt 1</w:t>
      </w:r>
      <w:r w:rsidRPr="000566F5">
        <w:rPr>
          <w:rFonts w:ascii="Arial" w:hAnsi="Arial"/>
          <w:sz w:val="20"/>
          <w:szCs w:val="20"/>
        </w:rPr>
        <w:t xml:space="preserve"> </w:t>
      </w:r>
      <w:r w:rsidR="00E23739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>
        <w:rPr>
          <w:rFonts w:ascii="Arial" w:hAnsi="Arial"/>
          <w:sz w:val="20"/>
          <w:szCs w:val="20"/>
        </w:rPr>
        <w:t xml:space="preserve">. </w:t>
      </w:r>
      <w:r w:rsidR="00B64D96">
        <w:rPr>
          <w:rFonts w:ascii="Arial" w:hAnsi="Arial"/>
          <w:sz w:val="20"/>
          <w:szCs w:val="20"/>
        </w:rPr>
        <w:t>W przypadku określonym w ust. 2</w:t>
      </w:r>
      <w:r w:rsidRPr="000566F5">
        <w:rPr>
          <w:rFonts w:ascii="Arial" w:hAnsi="Arial"/>
          <w:sz w:val="20"/>
          <w:szCs w:val="20"/>
        </w:rPr>
        <w:t xml:space="preserve"> pkt 2) Strony podejmą negocjacje w celu </w:t>
      </w:r>
    </w:p>
    <w:p w14:paraId="43B10938" w14:textId="77777777" w:rsidR="002A4746" w:rsidRPr="00172AB6" w:rsidRDefault="00D04854" w:rsidP="00172AB6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172AB6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 W prz</w:t>
      </w:r>
      <w:r w:rsidR="00B64D96" w:rsidRPr="00172AB6">
        <w:rPr>
          <w:rFonts w:ascii="Arial" w:hAnsi="Arial"/>
          <w:sz w:val="20"/>
          <w:szCs w:val="20"/>
        </w:rPr>
        <w:t>ypadku określonym w ust. 2</w:t>
      </w:r>
      <w:r w:rsidR="00F8521B" w:rsidRPr="00172AB6">
        <w:rPr>
          <w:rFonts w:ascii="Arial" w:hAnsi="Arial"/>
          <w:sz w:val="20"/>
          <w:szCs w:val="20"/>
        </w:rPr>
        <w:t xml:space="preserve"> pkt 3</w:t>
      </w:r>
      <w:r w:rsidRPr="00172AB6">
        <w:rPr>
          <w:rFonts w:ascii="Arial" w:hAnsi="Arial"/>
          <w:sz w:val="20"/>
          <w:szCs w:val="20"/>
        </w:rPr>
        <w:t xml:space="preserve">) </w:t>
      </w:r>
      <w:r w:rsidR="00B64D96" w:rsidRPr="00172AB6">
        <w:rPr>
          <w:rFonts w:ascii="Arial" w:hAnsi="Arial"/>
          <w:sz w:val="20"/>
          <w:szCs w:val="20"/>
        </w:rPr>
        <w:t xml:space="preserve">oraz wymogów wynikających z Specyfikacji Istotnych warunków zamówienia </w:t>
      </w:r>
      <w:r w:rsidRPr="00172AB6">
        <w:rPr>
          <w:rFonts w:ascii="Arial" w:hAnsi="Arial"/>
          <w:sz w:val="20"/>
          <w:szCs w:val="20"/>
        </w:rPr>
        <w:t>zmiana nastąpić może przy zachowaniu dotychczasowych cen jednostkowych</w:t>
      </w:r>
      <w:r w:rsidR="00551B6E" w:rsidRPr="00172AB6">
        <w:rPr>
          <w:rFonts w:ascii="Arial" w:hAnsi="Arial"/>
          <w:sz w:val="20"/>
          <w:szCs w:val="20"/>
        </w:rPr>
        <w:t xml:space="preserve"> netto</w:t>
      </w:r>
      <w:r w:rsidRPr="00172AB6">
        <w:rPr>
          <w:rFonts w:ascii="Arial" w:hAnsi="Arial"/>
          <w:sz w:val="20"/>
          <w:szCs w:val="20"/>
        </w:rPr>
        <w:t>.</w:t>
      </w:r>
    </w:p>
    <w:p w14:paraId="79BB70E6" w14:textId="77777777" w:rsidR="00B64D96" w:rsidRPr="002A4746" w:rsidRDefault="00453954" w:rsidP="00B64D96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53954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53954">
        <w:rPr>
          <w:rFonts w:ascii="Arial" w:hAnsi="Arial"/>
          <w:sz w:val="20"/>
          <w:szCs w:val="20"/>
        </w:rPr>
        <w:br/>
        <w:t xml:space="preserve">od jego potrzeb do wysokości </w:t>
      </w:r>
      <w:r>
        <w:rPr>
          <w:rFonts w:ascii="Arial" w:hAnsi="Arial"/>
          <w:sz w:val="20"/>
          <w:szCs w:val="20"/>
        </w:rPr>
        <w:t>6</w:t>
      </w:r>
      <w:r w:rsidRPr="00453954">
        <w:rPr>
          <w:rFonts w:ascii="Arial" w:hAnsi="Arial"/>
          <w:sz w:val="20"/>
          <w:szCs w:val="20"/>
        </w:rPr>
        <w:t>0% wartości zamówienia. Wykonawcy nie przysługuje roszczenie z tytułu niezrealizowania całego zakresu przedmiotu umowy.</w:t>
      </w:r>
    </w:p>
    <w:p w14:paraId="26E7134E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9DC529C" w14:textId="77777777" w:rsidR="004C1200" w:rsidRPr="00B64D96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6459D1C8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4D1DED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25DC6C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29E90E3" w14:textId="77777777" w:rsidR="00D04854" w:rsidRPr="000566F5" w:rsidRDefault="00D04854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582925D6" w14:textId="77777777" w:rsidR="00D04854" w:rsidRPr="000566F5" w:rsidRDefault="00F12993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3D5B89">
        <w:rPr>
          <w:rFonts w:ascii="Arial" w:hAnsi="Arial"/>
          <w:sz w:val="20"/>
          <w:szCs w:val="20"/>
        </w:rPr>
        <w:t>-cenowy złożony przez Wykonawcę.</w:t>
      </w:r>
    </w:p>
    <w:p w14:paraId="3D9D669F" w14:textId="77777777" w:rsidR="00F12993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A76C078" w14:textId="77777777" w:rsidR="000566F5" w:rsidRDefault="000566F5" w:rsidP="004C1200">
      <w:pPr>
        <w:spacing w:line="276" w:lineRule="auto"/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14:paraId="18C2AC37" w14:textId="77777777" w:rsidR="00D04854" w:rsidRPr="000566F5" w:rsidRDefault="00D04854" w:rsidP="004C1200">
      <w:pPr>
        <w:tabs>
          <w:tab w:val="left" w:pos="0"/>
        </w:tabs>
        <w:spacing w:line="276" w:lineRule="auto"/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6375B6B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4BB02B7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4564276F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E499807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585A220D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14D940F0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D9D0676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C0DBD73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629C3DC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B4BBC05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378D146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D0152E2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6D56386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357C0BA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889907D" w14:textId="77777777" w:rsidR="00C61F50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52D8229D" w14:textId="0775CBA5" w:rsidR="00C61F50" w:rsidRPr="00284112" w:rsidRDefault="00C61F50" w:rsidP="00C61F50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284112">
        <w:rPr>
          <w:rFonts w:ascii="Arial" w:hAnsi="Arial"/>
          <w:b/>
          <w:bCs/>
          <w:sz w:val="20"/>
          <w:szCs w:val="20"/>
        </w:rPr>
        <w:t xml:space="preserve">Załącznik nr  </w:t>
      </w:r>
      <w:r>
        <w:rPr>
          <w:rFonts w:ascii="Arial" w:hAnsi="Arial"/>
          <w:b/>
          <w:bCs/>
          <w:sz w:val="20"/>
          <w:szCs w:val="20"/>
        </w:rPr>
        <w:t>1</w:t>
      </w:r>
    </w:p>
    <w:p w14:paraId="48B4CAD5" w14:textId="77777777" w:rsidR="00C61F50" w:rsidRPr="00284112" w:rsidRDefault="00C61F50" w:rsidP="00C61F50">
      <w:pPr>
        <w:spacing w:line="360" w:lineRule="auto"/>
        <w:rPr>
          <w:rFonts w:ascii="Arial" w:hAnsi="Arial"/>
          <w:sz w:val="20"/>
          <w:szCs w:val="20"/>
        </w:rPr>
      </w:pPr>
    </w:p>
    <w:p w14:paraId="5AD63980" w14:textId="77777777" w:rsidR="00C61F50" w:rsidRDefault="00C61F50" w:rsidP="00C61F50">
      <w:pPr>
        <w:spacing w:line="360" w:lineRule="auto"/>
        <w:jc w:val="center"/>
        <w:rPr>
          <w:rFonts w:ascii="Arial" w:hAnsi="Arial"/>
          <w:b/>
        </w:rPr>
      </w:pPr>
    </w:p>
    <w:p w14:paraId="6768C175" w14:textId="77777777" w:rsidR="00C61F50" w:rsidRDefault="00C61F50" w:rsidP="00C61F50">
      <w:pPr>
        <w:spacing w:line="360" w:lineRule="auto"/>
        <w:jc w:val="center"/>
        <w:rPr>
          <w:rFonts w:ascii="Arial" w:hAnsi="Arial"/>
          <w:b/>
        </w:rPr>
      </w:pPr>
    </w:p>
    <w:p w14:paraId="38D29D2A" w14:textId="77777777" w:rsidR="00C61F50" w:rsidRPr="00284112" w:rsidRDefault="00C61F50" w:rsidP="00C61F50">
      <w:pPr>
        <w:spacing w:line="360" w:lineRule="auto"/>
        <w:jc w:val="center"/>
        <w:rPr>
          <w:rFonts w:ascii="Arial" w:hAnsi="Arial"/>
          <w:b/>
        </w:rPr>
      </w:pPr>
      <w:r w:rsidRPr="00284112">
        <w:rPr>
          <w:rFonts w:ascii="Arial" w:hAnsi="Arial"/>
          <w:b/>
        </w:rPr>
        <w:t>Protokół zużycia</w:t>
      </w:r>
    </w:p>
    <w:p w14:paraId="02E4312C" w14:textId="77777777" w:rsidR="00C61F50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73F2175" w14:textId="77777777" w:rsidR="00C61F50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BF32906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A799965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PEŁNE DANE SZPITALA </w:t>
      </w:r>
      <w:r w:rsidRPr="00284112">
        <w:rPr>
          <w:rFonts w:ascii="Arial" w:hAnsi="Arial"/>
          <w:b/>
          <w:sz w:val="20"/>
          <w:szCs w:val="20"/>
        </w:rPr>
        <w:tab/>
        <w:t xml:space="preserve">  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>NR KLIENTA :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</w:p>
    <w:p w14:paraId="05FE9A90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37C4076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Data zabiegu</w:t>
      </w:r>
      <w:r>
        <w:rPr>
          <w:rFonts w:ascii="Arial" w:hAnsi="Arial"/>
          <w:b/>
          <w:sz w:val="20"/>
          <w:szCs w:val="20"/>
        </w:rPr>
        <w:t>: …………………………………………………………………….</w:t>
      </w:r>
    </w:p>
    <w:p w14:paraId="20C1A08C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F38DEBF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Nazwiska pacjenta lub nr historii choroby (do wpisania na fakturę )</w:t>
      </w:r>
    </w:p>
    <w:p w14:paraId="03C60E98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602AA273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A) 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………………………………………………………………………………………..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 xml:space="preserve">     </w:t>
      </w:r>
    </w:p>
    <w:p w14:paraId="5EA70FAF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B) 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…………………………………………………………………………………………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 xml:space="preserve">            </w:t>
      </w:r>
    </w:p>
    <w:p w14:paraId="4A119AB8" w14:textId="77777777" w:rsidR="00C61F50" w:rsidRPr="00284112" w:rsidRDefault="00C61F50" w:rsidP="00C61F50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Zużyte elementy</w:t>
      </w:r>
    </w:p>
    <w:p w14:paraId="20695F22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5737079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8AE929F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C3BAE3D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89810C9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CC8B275" w14:textId="77777777" w:rsidR="00C61F50" w:rsidRPr="00284112" w:rsidRDefault="00C61F50" w:rsidP="00C61F50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7A72F842" w14:textId="77777777" w:rsidR="00C61F50" w:rsidRPr="00284112" w:rsidRDefault="00C61F50" w:rsidP="00C61F50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                </w:t>
      </w:r>
      <w:r w:rsidRPr="00284112">
        <w:rPr>
          <w:rFonts w:ascii="Arial" w:hAnsi="Arial"/>
          <w:b/>
          <w:sz w:val="20"/>
          <w:szCs w:val="20"/>
        </w:rPr>
        <w:tab/>
        <w:t>…………………………………</w:t>
      </w:r>
    </w:p>
    <w:p w14:paraId="27AB004D" w14:textId="77777777" w:rsidR="00C61F50" w:rsidRPr="000566F5" w:rsidRDefault="00C61F50" w:rsidP="00C61F5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  Pieczątka i podpi</w:t>
      </w:r>
      <w:r>
        <w:rPr>
          <w:rFonts w:ascii="Arial" w:hAnsi="Arial"/>
          <w:b/>
          <w:sz w:val="20"/>
          <w:szCs w:val="20"/>
        </w:rPr>
        <w:t>s</w:t>
      </w:r>
    </w:p>
    <w:p w14:paraId="7F556DAD" w14:textId="77777777" w:rsidR="00684C64" w:rsidRPr="000566F5" w:rsidRDefault="000A0C4F" w:rsidP="004C1200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D51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51C7C" w16cid:durableId="235F7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64A8" w14:textId="77777777" w:rsidR="000A0C4F" w:rsidRDefault="000A0C4F" w:rsidP="00C26EE9">
      <w:r>
        <w:separator/>
      </w:r>
    </w:p>
  </w:endnote>
  <w:endnote w:type="continuationSeparator" w:id="0">
    <w:p w14:paraId="5EC3A319" w14:textId="77777777" w:rsidR="000A0C4F" w:rsidRDefault="000A0C4F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DE2C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7F0CE3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1AAB" w14:textId="77777777" w:rsidR="000A0C4F" w:rsidRDefault="000A0C4F" w:rsidP="00C26EE9">
      <w:r>
        <w:separator/>
      </w:r>
    </w:p>
  </w:footnote>
  <w:footnote w:type="continuationSeparator" w:id="0">
    <w:p w14:paraId="475F3CC4" w14:textId="77777777" w:rsidR="000A0C4F" w:rsidRDefault="000A0C4F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7614" w14:textId="77777777" w:rsidR="006C7C6F" w:rsidRDefault="000A0C4F">
    <w:pPr>
      <w:pStyle w:val="Nagwek"/>
    </w:pPr>
    <w:r>
      <w:rPr>
        <w:noProof/>
        <w:lang w:eastAsia="pl-PL" w:bidi="ar-SA"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8C4D53"/>
    <w:multiLevelType w:val="hybridMultilevel"/>
    <w:tmpl w:val="C8504538"/>
    <w:name w:val="WW8Num102"/>
    <w:lvl w:ilvl="0" w:tplc="C290BDB8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43A8E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7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6"/>
  </w:num>
  <w:num w:numId="14">
    <w:abstractNumId w:val="23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16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66F5"/>
    <w:rsid w:val="000679C6"/>
    <w:rsid w:val="00074643"/>
    <w:rsid w:val="000800B0"/>
    <w:rsid w:val="00084142"/>
    <w:rsid w:val="000A0C4F"/>
    <w:rsid w:val="000A3738"/>
    <w:rsid w:val="000A373E"/>
    <w:rsid w:val="000C2DC8"/>
    <w:rsid w:val="000D7209"/>
    <w:rsid w:val="000D7908"/>
    <w:rsid w:val="000F0B02"/>
    <w:rsid w:val="0011457E"/>
    <w:rsid w:val="00124D53"/>
    <w:rsid w:val="001337A7"/>
    <w:rsid w:val="00151324"/>
    <w:rsid w:val="0015656D"/>
    <w:rsid w:val="00171EBF"/>
    <w:rsid w:val="00172AB6"/>
    <w:rsid w:val="0019698A"/>
    <w:rsid w:val="001C35B3"/>
    <w:rsid w:val="001C70D7"/>
    <w:rsid w:val="001F281D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5596"/>
    <w:rsid w:val="00295A6B"/>
    <w:rsid w:val="002A4746"/>
    <w:rsid w:val="002A5940"/>
    <w:rsid w:val="002B34B9"/>
    <w:rsid w:val="002C5B74"/>
    <w:rsid w:val="002D0019"/>
    <w:rsid w:val="002D7791"/>
    <w:rsid w:val="002F3D73"/>
    <w:rsid w:val="00307119"/>
    <w:rsid w:val="00337E70"/>
    <w:rsid w:val="00362E4D"/>
    <w:rsid w:val="00386BDB"/>
    <w:rsid w:val="003A7542"/>
    <w:rsid w:val="003B61DE"/>
    <w:rsid w:val="003C4F54"/>
    <w:rsid w:val="003C563D"/>
    <w:rsid w:val="003D3693"/>
    <w:rsid w:val="003D5B89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C1200"/>
    <w:rsid w:val="004D0CC8"/>
    <w:rsid w:val="004E71F7"/>
    <w:rsid w:val="004F15A9"/>
    <w:rsid w:val="00506575"/>
    <w:rsid w:val="00527929"/>
    <w:rsid w:val="0053460A"/>
    <w:rsid w:val="00545E31"/>
    <w:rsid w:val="00551B6E"/>
    <w:rsid w:val="00562385"/>
    <w:rsid w:val="005764D2"/>
    <w:rsid w:val="00595CB0"/>
    <w:rsid w:val="005B7ED4"/>
    <w:rsid w:val="005C039E"/>
    <w:rsid w:val="005C1ABE"/>
    <w:rsid w:val="005C4CA0"/>
    <w:rsid w:val="005C6876"/>
    <w:rsid w:val="005F04A7"/>
    <w:rsid w:val="005F263A"/>
    <w:rsid w:val="00600C91"/>
    <w:rsid w:val="00605837"/>
    <w:rsid w:val="0061216E"/>
    <w:rsid w:val="00613890"/>
    <w:rsid w:val="0062067A"/>
    <w:rsid w:val="006311D2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D53A3"/>
    <w:rsid w:val="006E4EF3"/>
    <w:rsid w:val="006E6B91"/>
    <w:rsid w:val="00703F3C"/>
    <w:rsid w:val="007106D0"/>
    <w:rsid w:val="00722CC4"/>
    <w:rsid w:val="00723574"/>
    <w:rsid w:val="00724EEE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24071"/>
    <w:rsid w:val="00827C9C"/>
    <w:rsid w:val="00835AF6"/>
    <w:rsid w:val="00836BB2"/>
    <w:rsid w:val="00853C38"/>
    <w:rsid w:val="00874B0E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16F43"/>
    <w:rsid w:val="00943274"/>
    <w:rsid w:val="00947D47"/>
    <w:rsid w:val="009568C5"/>
    <w:rsid w:val="009930FF"/>
    <w:rsid w:val="009A013C"/>
    <w:rsid w:val="009A1DDD"/>
    <w:rsid w:val="009A6F9A"/>
    <w:rsid w:val="009C074D"/>
    <w:rsid w:val="009D203F"/>
    <w:rsid w:val="009E5BE4"/>
    <w:rsid w:val="00A20B31"/>
    <w:rsid w:val="00A3243E"/>
    <w:rsid w:val="00A43B01"/>
    <w:rsid w:val="00A50C30"/>
    <w:rsid w:val="00A60078"/>
    <w:rsid w:val="00A7209A"/>
    <w:rsid w:val="00AA58C4"/>
    <w:rsid w:val="00AA75B0"/>
    <w:rsid w:val="00AD2354"/>
    <w:rsid w:val="00AF3D48"/>
    <w:rsid w:val="00AF76C3"/>
    <w:rsid w:val="00B24802"/>
    <w:rsid w:val="00B3012E"/>
    <w:rsid w:val="00B50A31"/>
    <w:rsid w:val="00B604A4"/>
    <w:rsid w:val="00B64D96"/>
    <w:rsid w:val="00B65F71"/>
    <w:rsid w:val="00B73C6F"/>
    <w:rsid w:val="00B81BCD"/>
    <w:rsid w:val="00B8704C"/>
    <w:rsid w:val="00B9602A"/>
    <w:rsid w:val="00B97641"/>
    <w:rsid w:val="00BA1B99"/>
    <w:rsid w:val="00BA25EF"/>
    <w:rsid w:val="00BA54EE"/>
    <w:rsid w:val="00BC7ABE"/>
    <w:rsid w:val="00BD145A"/>
    <w:rsid w:val="00BD57E4"/>
    <w:rsid w:val="00BF64AF"/>
    <w:rsid w:val="00C050C1"/>
    <w:rsid w:val="00C0661E"/>
    <w:rsid w:val="00C22DF3"/>
    <w:rsid w:val="00C26785"/>
    <w:rsid w:val="00C26EE9"/>
    <w:rsid w:val="00C3369C"/>
    <w:rsid w:val="00C43984"/>
    <w:rsid w:val="00C5089A"/>
    <w:rsid w:val="00C51057"/>
    <w:rsid w:val="00C52469"/>
    <w:rsid w:val="00C61F50"/>
    <w:rsid w:val="00C636AE"/>
    <w:rsid w:val="00C70CD0"/>
    <w:rsid w:val="00C90784"/>
    <w:rsid w:val="00CA6D75"/>
    <w:rsid w:val="00CB0E10"/>
    <w:rsid w:val="00CB2079"/>
    <w:rsid w:val="00CE7C3D"/>
    <w:rsid w:val="00D04854"/>
    <w:rsid w:val="00D1207F"/>
    <w:rsid w:val="00D15666"/>
    <w:rsid w:val="00D30C76"/>
    <w:rsid w:val="00D4783A"/>
    <w:rsid w:val="00D52F7D"/>
    <w:rsid w:val="00D60110"/>
    <w:rsid w:val="00D70203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04207"/>
    <w:rsid w:val="00E12DBD"/>
    <w:rsid w:val="00E167D4"/>
    <w:rsid w:val="00E23739"/>
    <w:rsid w:val="00E637C9"/>
    <w:rsid w:val="00E85B81"/>
    <w:rsid w:val="00E90EB5"/>
    <w:rsid w:val="00E95CE1"/>
    <w:rsid w:val="00E97967"/>
    <w:rsid w:val="00EA4A04"/>
    <w:rsid w:val="00EC5890"/>
    <w:rsid w:val="00ED61FF"/>
    <w:rsid w:val="00F02AC9"/>
    <w:rsid w:val="00F0748D"/>
    <w:rsid w:val="00F12993"/>
    <w:rsid w:val="00F345B9"/>
    <w:rsid w:val="00F3730B"/>
    <w:rsid w:val="00F4673A"/>
    <w:rsid w:val="00F50CB9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5D6B"/>
    <w:rsid w:val="00FE7489"/>
    <w:rsid w:val="00FF15B2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AD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F0DE-50A8-4444-9338-DCF4F7B0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7</cp:revision>
  <cp:lastPrinted>2020-11-18T11:29:00Z</cp:lastPrinted>
  <dcterms:created xsi:type="dcterms:W3CDTF">2020-11-18T11:28:00Z</dcterms:created>
  <dcterms:modified xsi:type="dcterms:W3CDTF">2020-12-02T08:46:00Z</dcterms:modified>
</cp:coreProperties>
</file>