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C731D" w14:textId="77777777" w:rsidR="006E4EF3" w:rsidRPr="004B193C" w:rsidRDefault="006E4EF3" w:rsidP="004B193C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47C90E81" w14:textId="77777777" w:rsidR="006E4EF3" w:rsidRPr="004B193C" w:rsidRDefault="006E4EF3" w:rsidP="004B193C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2F08015D" w14:textId="77777777" w:rsidR="004A7B16" w:rsidRDefault="004A7B16" w:rsidP="004A7B16">
      <w:pPr>
        <w:spacing w:line="276" w:lineRule="auto"/>
        <w:ind w:left="426"/>
        <w:jc w:val="righ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Załącznik nr 4</w:t>
      </w:r>
      <w:r w:rsidRPr="006E6B91">
        <w:rPr>
          <w:rFonts w:ascii="Arial" w:hAnsi="Arial"/>
          <w:b/>
          <w:sz w:val="18"/>
          <w:szCs w:val="18"/>
        </w:rPr>
        <w:t xml:space="preserve"> do </w:t>
      </w:r>
      <w:r>
        <w:rPr>
          <w:rFonts w:ascii="Arial" w:hAnsi="Arial"/>
          <w:b/>
          <w:sz w:val="18"/>
          <w:szCs w:val="18"/>
        </w:rPr>
        <w:t>SWZ</w:t>
      </w:r>
      <w:r w:rsidRPr="006E6B91">
        <w:rPr>
          <w:rFonts w:ascii="Arial" w:hAnsi="Arial"/>
          <w:b/>
          <w:sz w:val="18"/>
          <w:szCs w:val="18"/>
        </w:rPr>
        <w:t xml:space="preserve"> </w:t>
      </w:r>
    </w:p>
    <w:p w14:paraId="6129122B" w14:textId="77777777" w:rsidR="004A7B16" w:rsidRPr="001D3BB2" w:rsidRDefault="004A7B16" w:rsidP="004A7B16">
      <w:pPr>
        <w:spacing w:line="276" w:lineRule="auto"/>
        <w:rPr>
          <w:rFonts w:ascii="Arial" w:hAnsi="Arial"/>
          <w:b/>
          <w:sz w:val="18"/>
          <w:szCs w:val="18"/>
        </w:rPr>
      </w:pPr>
    </w:p>
    <w:p w14:paraId="7FAADD19" w14:textId="77777777" w:rsidR="004A7B16" w:rsidRDefault="004A7B16" w:rsidP="004A7B16">
      <w:pPr>
        <w:spacing w:line="276" w:lineRule="auto"/>
        <w:ind w:left="426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PROJEKTOWANE POSTANOWIENIA UMOWY</w:t>
      </w:r>
    </w:p>
    <w:p w14:paraId="58F11459" w14:textId="77777777" w:rsidR="004A7B16" w:rsidRDefault="004A7B16" w:rsidP="004A7B16">
      <w:pPr>
        <w:spacing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14:paraId="33A6755F" w14:textId="77777777" w:rsidR="004A7B16" w:rsidRPr="001D3BB2" w:rsidRDefault="004A7B16" w:rsidP="004A7B16">
      <w:pPr>
        <w:spacing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14:paraId="13F18B97" w14:textId="77777777" w:rsidR="004A7B16" w:rsidRPr="001D3BB2" w:rsidRDefault="004A7B16" w:rsidP="004A7B16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zawarta w dniu ………….2021 </w:t>
      </w:r>
      <w:r w:rsidRPr="001D3BB2">
        <w:rPr>
          <w:rFonts w:ascii="Arial" w:hAnsi="Arial"/>
          <w:sz w:val="20"/>
          <w:szCs w:val="20"/>
        </w:rPr>
        <w:t>r. w Zawierciu, pomiędzy:</w:t>
      </w:r>
    </w:p>
    <w:p w14:paraId="3484DDAC" w14:textId="77777777" w:rsidR="004A7B16" w:rsidRPr="001D3BB2" w:rsidRDefault="004A7B16" w:rsidP="004A7B16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1D3BB2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1D3BB2">
        <w:rPr>
          <w:rFonts w:ascii="Arial" w:hAnsi="Arial"/>
          <w:sz w:val="20"/>
          <w:szCs w:val="20"/>
        </w:rPr>
        <w:t>NIP 649-19-18-293, Regon 276271110,</w:t>
      </w:r>
    </w:p>
    <w:p w14:paraId="6838E3B4" w14:textId="77777777" w:rsidR="004A7B16" w:rsidRPr="001D3BB2" w:rsidRDefault="004A7B16" w:rsidP="004A7B16">
      <w:pPr>
        <w:spacing w:line="276" w:lineRule="auto"/>
        <w:rPr>
          <w:rFonts w:ascii="Arial" w:hAnsi="Arial"/>
          <w:sz w:val="20"/>
          <w:szCs w:val="20"/>
        </w:rPr>
      </w:pPr>
      <w:r w:rsidRPr="001D3BB2">
        <w:rPr>
          <w:rFonts w:ascii="Arial" w:hAnsi="Arial"/>
          <w:sz w:val="20"/>
          <w:szCs w:val="20"/>
        </w:rPr>
        <w:t xml:space="preserve">zwanym w treści umowy </w:t>
      </w:r>
      <w:r w:rsidRPr="001D3BB2">
        <w:rPr>
          <w:rFonts w:ascii="Arial" w:hAnsi="Arial"/>
          <w:b/>
          <w:sz w:val="20"/>
          <w:szCs w:val="20"/>
        </w:rPr>
        <w:t>Zamawiającym</w:t>
      </w:r>
    </w:p>
    <w:p w14:paraId="69845085" w14:textId="77777777" w:rsidR="004A7B16" w:rsidRPr="001D3BB2" w:rsidRDefault="004A7B16" w:rsidP="004A7B16">
      <w:pPr>
        <w:spacing w:line="276" w:lineRule="auto"/>
        <w:rPr>
          <w:rFonts w:ascii="Arial" w:hAnsi="Arial"/>
          <w:sz w:val="20"/>
          <w:szCs w:val="20"/>
        </w:rPr>
      </w:pPr>
      <w:r w:rsidRPr="001D3BB2">
        <w:rPr>
          <w:rFonts w:ascii="Arial" w:hAnsi="Arial"/>
          <w:sz w:val="20"/>
          <w:szCs w:val="20"/>
        </w:rPr>
        <w:t>reprezentowanym przez:</w:t>
      </w:r>
    </w:p>
    <w:p w14:paraId="1412003F" w14:textId="77777777" w:rsidR="004A7B16" w:rsidRPr="001D3BB2" w:rsidRDefault="004A7B16" w:rsidP="004A7B16">
      <w:pPr>
        <w:spacing w:line="276" w:lineRule="auto"/>
        <w:rPr>
          <w:rFonts w:ascii="Arial" w:hAnsi="Arial"/>
          <w:sz w:val="20"/>
          <w:szCs w:val="20"/>
        </w:rPr>
      </w:pPr>
      <w:r w:rsidRPr="001D3BB2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1A02304" w14:textId="77777777" w:rsidR="004A7B16" w:rsidRPr="001D3BB2" w:rsidRDefault="004A7B16" w:rsidP="004A7B16">
      <w:pPr>
        <w:spacing w:line="276" w:lineRule="auto"/>
        <w:rPr>
          <w:rFonts w:ascii="Arial" w:hAnsi="Arial"/>
          <w:sz w:val="20"/>
          <w:szCs w:val="20"/>
        </w:rPr>
      </w:pPr>
      <w:r w:rsidRPr="001D3BB2">
        <w:rPr>
          <w:rFonts w:ascii="Arial" w:hAnsi="Arial"/>
          <w:sz w:val="20"/>
          <w:szCs w:val="20"/>
        </w:rPr>
        <w:t>a</w:t>
      </w:r>
    </w:p>
    <w:p w14:paraId="476C17C9" w14:textId="77777777" w:rsidR="004A7B16" w:rsidRPr="001D3BB2" w:rsidRDefault="004A7B16" w:rsidP="004A7B16">
      <w:pPr>
        <w:spacing w:line="276" w:lineRule="auto"/>
        <w:rPr>
          <w:rFonts w:ascii="Arial" w:hAnsi="Arial"/>
          <w:sz w:val="20"/>
          <w:szCs w:val="20"/>
        </w:rPr>
      </w:pPr>
      <w:r w:rsidRPr="001D3BB2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8D950DD" w14:textId="77777777" w:rsidR="004A7B16" w:rsidRPr="001D3BB2" w:rsidRDefault="004A7B16" w:rsidP="004A7B16">
      <w:pPr>
        <w:spacing w:line="276" w:lineRule="auto"/>
        <w:rPr>
          <w:rFonts w:ascii="Arial" w:hAnsi="Arial"/>
          <w:b/>
          <w:sz w:val="20"/>
          <w:szCs w:val="20"/>
        </w:rPr>
      </w:pPr>
      <w:r w:rsidRPr="001D3BB2">
        <w:rPr>
          <w:rFonts w:ascii="Arial" w:hAnsi="Arial"/>
          <w:sz w:val="20"/>
          <w:szCs w:val="20"/>
        </w:rPr>
        <w:t xml:space="preserve">zwaną w  treści  umowy  </w:t>
      </w:r>
      <w:r w:rsidRPr="001D3BB2">
        <w:rPr>
          <w:rFonts w:ascii="Arial" w:hAnsi="Arial"/>
          <w:b/>
          <w:sz w:val="20"/>
          <w:szCs w:val="20"/>
        </w:rPr>
        <w:t>Wykonawcą</w:t>
      </w:r>
    </w:p>
    <w:p w14:paraId="63FFF5C4" w14:textId="77777777" w:rsidR="004A7B16" w:rsidRPr="001D3BB2" w:rsidRDefault="004A7B16" w:rsidP="004A7B16">
      <w:pPr>
        <w:spacing w:line="276" w:lineRule="auto"/>
        <w:rPr>
          <w:rFonts w:ascii="Arial" w:hAnsi="Arial"/>
          <w:sz w:val="20"/>
          <w:szCs w:val="20"/>
        </w:rPr>
      </w:pPr>
      <w:r w:rsidRPr="001D3BB2">
        <w:rPr>
          <w:rFonts w:ascii="Arial" w:hAnsi="Arial"/>
          <w:sz w:val="20"/>
          <w:szCs w:val="20"/>
        </w:rPr>
        <w:t>reprezentowanym przez:</w:t>
      </w:r>
    </w:p>
    <w:p w14:paraId="6D8444FB" w14:textId="77777777" w:rsidR="004A7B16" w:rsidRPr="001D3BB2" w:rsidRDefault="004A7B16" w:rsidP="004A7B16">
      <w:pPr>
        <w:spacing w:line="276" w:lineRule="auto"/>
        <w:rPr>
          <w:rFonts w:ascii="Arial" w:hAnsi="Arial"/>
          <w:sz w:val="20"/>
          <w:szCs w:val="20"/>
        </w:rPr>
      </w:pPr>
      <w:r w:rsidRPr="001D3BB2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65736CA" w14:textId="77777777" w:rsidR="004A7B16" w:rsidRDefault="004A7B16" w:rsidP="004A7B16">
      <w:pPr>
        <w:spacing w:line="276" w:lineRule="auto"/>
        <w:rPr>
          <w:rFonts w:ascii="Arial" w:hAnsi="Arial"/>
          <w:sz w:val="20"/>
          <w:szCs w:val="20"/>
        </w:rPr>
      </w:pPr>
      <w:r w:rsidRPr="001D3BB2">
        <w:rPr>
          <w:rFonts w:ascii="Arial" w:hAnsi="Arial"/>
          <w:sz w:val="20"/>
          <w:szCs w:val="20"/>
        </w:rPr>
        <w:t>zwanych łącznie Stronami</w:t>
      </w:r>
    </w:p>
    <w:p w14:paraId="12E9988E" w14:textId="77777777" w:rsidR="001E20B7" w:rsidRDefault="001E20B7" w:rsidP="004A7B16">
      <w:pPr>
        <w:spacing w:line="276" w:lineRule="auto"/>
        <w:rPr>
          <w:rFonts w:ascii="Arial" w:hAnsi="Arial"/>
          <w:sz w:val="20"/>
          <w:szCs w:val="20"/>
        </w:rPr>
      </w:pPr>
    </w:p>
    <w:p w14:paraId="5ADDA28C" w14:textId="214DCC9B" w:rsidR="004A7B16" w:rsidRPr="001D3BB2" w:rsidRDefault="001E20B7" w:rsidP="007E0176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1E20B7">
        <w:rPr>
          <w:rFonts w:ascii="Arial" w:hAnsi="Arial"/>
          <w:sz w:val="20"/>
          <w:szCs w:val="20"/>
        </w:rPr>
        <w:t xml:space="preserve">W wyniku wyboru oferty Wykonawcy w postępowaniu o udzielenie zamówienia publicznego w trybie podstawowym zgodnie z art. 275 pkt 1 ustawy z dnia  11.09.2019 r. - Prawo  zamówień  publicznych (tj. Dz. U. z 2019 r. poz. 2019 z </w:t>
      </w:r>
      <w:proofErr w:type="spellStart"/>
      <w:r w:rsidRPr="001E20B7">
        <w:rPr>
          <w:rFonts w:ascii="Arial" w:hAnsi="Arial"/>
          <w:sz w:val="20"/>
          <w:szCs w:val="20"/>
        </w:rPr>
        <w:t>późn</w:t>
      </w:r>
      <w:proofErr w:type="spellEnd"/>
      <w:r w:rsidRPr="001E20B7">
        <w:rPr>
          <w:rFonts w:ascii="Arial" w:hAnsi="Arial"/>
          <w:sz w:val="20"/>
          <w:szCs w:val="20"/>
        </w:rPr>
        <w:t>. zm.) (zwanej  dalej  ustawą), nr sprawy  DZP/TP/</w:t>
      </w:r>
      <w:r>
        <w:rPr>
          <w:rFonts w:ascii="Arial" w:hAnsi="Arial"/>
          <w:sz w:val="20"/>
          <w:szCs w:val="20"/>
        </w:rPr>
        <w:t>72/1</w:t>
      </w:r>
      <w:r w:rsidR="005B585E">
        <w:rPr>
          <w:rFonts w:ascii="Arial" w:hAnsi="Arial"/>
          <w:sz w:val="20"/>
          <w:szCs w:val="20"/>
        </w:rPr>
        <w:t>/2021</w:t>
      </w:r>
      <w:r w:rsidRPr="001E20B7">
        <w:rPr>
          <w:rFonts w:ascii="Arial" w:hAnsi="Arial"/>
          <w:sz w:val="20"/>
          <w:szCs w:val="20"/>
        </w:rPr>
        <w:t xml:space="preserve"> – </w:t>
      </w:r>
      <w:r w:rsidR="005B585E">
        <w:rPr>
          <w:rFonts w:ascii="Arial" w:eastAsia="Calibri" w:hAnsi="Arial"/>
          <w:noProof/>
          <w:sz w:val="20"/>
          <w:szCs w:val="20"/>
        </w:rPr>
        <w:t>D</w:t>
      </w:r>
      <w:r w:rsidR="005B585E" w:rsidRPr="005B585E">
        <w:rPr>
          <w:rFonts w:ascii="Arial" w:eastAsia="Calibri" w:hAnsi="Arial"/>
          <w:noProof/>
          <w:sz w:val="20"/>
          <w:szCs w:val="20"/>
        </w:rPr>
        <w:t>ostawa cementu kostnego, elektrod do waporyzatora i ostrzy do piły kompatybilnych z napędem</w:t>
      </w:r>
      <w:r w:rsidR="005B585E">
        <w:rPr>
          <w:rFonts w:ascii="Arial" w:eastAsia="Calibri" w:hAnsi="Arial"/>
          <w:noProof/>
          <w:sz w:val="20"/>
          <w:szCs w:val="20"/>
        </w:rPr>
        <w:t xml:space="preserve"> firmy Zimmer B</w:t>
      </w:r>
      <w:r w:rsidR="005B585E" w:rsidRPr="005B585E">
        <w:rPr>
          <w:rFonts w:ascii="Arial" w:eastAsia="Calibri" w:hAnsi="Arial"/>
          <w:noProof/>
          <w:sz w:val="20"/>
          <w:szCs w:val="20"/>
        </w:rPr>
        <w:t>iomet – 3 pakiety</w:t>
      </w:r>
      <w:r w:rsidRPr="001E20B7">
        <w:rPr>
          <w:rFonts w:ascii="Arial" w:hAnsi="Arial"/>
          <w:sz w:val="20"/>
          <w:szCs w:val="20"/>
        </w:rPr>
        <w:t>, Strony zawierają umowę o następującej treści:</w:t>
      </w:r>
    </w:p>
    <w:p w14:paraId="1A0A1D02" w14:textId="77777777" w:rsidR="004A7B16" w:rsidRDefault="004A7B16" w:rsidP="004A7B16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1F714F0F" w14:textId="1293FC97" w:rsidR="00D04854" w:rsidRPr="004B193C" w:rsidRDefault="00D04854" w:rsidP="004B193C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4B193C">
        <w:rPr>
          <w:rFonts w:ascii="Arial" w:hAnsi="Arial"/>
          <w:b/>
          <w:sz w:val="20"/>
          <w:szCs w:val="20"/>
        </w:rPr>
        <w:t>§ 1</w:t>
      </w:r>
      <w:r w:rsidR="004B193C" w:rsidRPr="004B193C">
        <w:rPr>
          <w:rFonts w:ascii="Arial" w:hAnsi="Arial"/>
          <w:b/>
          <w:sz w:val="20"/>
          <w:szCs w:val="20"/>
        </w:rPr>
        <w:t xml:space="preserve"> </w:t>
      </w:r>
    </w:p>
    <w:p w14:paraId="58F2A40D" w14:textId="77777777" w:rsidR="000566F5" w:rsidRPr="004B193C" w:rsidRDefault="000566F5" w:rsidP="004B193C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6F8C6A00" w14:textId="2F50644B" w:rsidR="00D04854" w:rsidRPr="004B193C" w:rsidRDefault="00D04854" w:rsidP="004B193C">
      <w:pPr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z w:val="20"/>
          <w:szCs w:val="20"/>
        </w:rPr>
        <w:t xml:space="preserve">Zamawiający </w:t>
      </w:r>
      <w:r w:rsidR="00506575" w:rsidRPr="004B193C">
        <w:rPr>
          <w:rFonts w:ascii="Arial" w:hAnsi="Arial"/>
          <w:sz w:val="20"/>
          <w:szCs w:val="20"/>
        </w:rPr>
        <w:t xml:space="preserve">zamawia, a Wykonawca zobowiązuje się do </w:t>
      </w:r>
      <w:r w:rsidR="004A7B16">
        <w:rPr>
          <w:rFonts w:ascii="Arial" w:hAnsi="Arial"/>
          <w:sz w:val="20"/>
          <w:szCs w:val="20"/>
        </w:rPr>
        <w:t xml:space="preserve">stworzenia depozytu ww. asortymentu </w:t>
      </w:r>
      <w:r w:rsidR="00443313" w:rsidRPr="004B193C">
        <w:rPr>
          <w:rFonts w:ascii="Arial" w:eastAsia="Times New Roman" w:hAnsi="Arial"/>
          <w:sz w:val="20"/>
          <w:szCs w:val="20"/>
          <w:lang w:eastAsia="hi-IN"/>
        </w:rPr>
        <w:t>zwan</w:t>
      </w:r>
      <w:r w:rsidR="004A7B16">
        <w:rPr>
          <w:rFonts w:ascii="Arial" w:eastAsia="Times New Roman" w:hAnsi="Arial"/>
          <w:sz w:val="20"/>
          <w:szCs w:val="20"/>
          <w:lang w:eastAsia="hi-IN"/>
        </w:rPr>
        <w:t>ego</w:t>
      </w:r>
      <w:r w:rsidR="006E4EF3" w:rsidRPr="004B193C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BC7ABE" w:rsidRPr="004B193C">
        <w:rPr>
          <w:rFonts w:ascii="Arial" w:eastAsia="Times New Roman" w:hAnsi="Arial"/>
          <w:sz w:val="20"/>
          <w:szCs w:val="20"/>
          <w:lang w:eastAsia="hi-IN"/>
        </w:rPr>
        <w:t>dalej „P</w:t>
      </w:r>
      <w:r w:rsidR="00506575" w:rsidRPr="004B193C">
        <w:rPr>
          <w:rFonts w:ascii="Arial" w:eastAsia="Times New Roman" w:hAnsi="Arial"/>
          <w:sz w:val="20"/>
          <w:szCs w:val="20"/>
          <w:lang w:eastAsia="hi-IN"/>
        </w:rPr>
        <w:t>rzedmiotem dostawy</w:t>
      </w:r>
      <w:r w:rsidR="00C43984" w:rsidRPr="004B193C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4B193C">
        <w:rPr>
          <w:rFonts w:ascii="Arial" w:hAnsi="Arial"/>
          <w:sz w:val="20"/>
          <w:szCs w:val="20"/>
        </w:rPr>
        <w:t xml:space="preserve">, </w:t>
      </w:r>
      <w:r w:rsidRPr="004B193C">
        <w:rPr>
          <w:rFonts w:ascii="Arial" w:hAnsi="Arial"/>
          <w:sz w:val="20"/>
          <w:szCs w:val="20"/>
        </w:rPr>
        <w:t xml:space="preserve">zgodnie z załącznikami oferty złożonymi przez Wykonawcę </w:t>
      </w:r>
      <w:proofErr w:type="spellStart"/>
      <w:r w:rsidRPr="004B193C">
        <w:rPr>
          <w:rFonts w:ascii="Arial" w:hAnsi="Arial"/>
          <w:sz w:val="20"/>
          <w:szCs w:val="20"/>
        </w:rPr>
        <w:t>tj</w:t>
      </w:r>
      <w:proofErr w:type="spellEnd"/>
      <w:r w:rsidRPr="004B193C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4B193C">
        <w:rPr>
          <w:rFonts w:ascii="Arial" w:hAnsi="Arial"/>
          <w:sz w:val="20"/>
          <w:szCs w:val="20"/>
        </w:rPr>
        <w:t>tymentowo-cenowy (Załącznik nr 2</w:t>
      </w:r>
      <w:r w:rsidR="006E4EF3" w:rsidRPr="004B193C">
        <w:rPr>
          <w:rFonts w:ascii="Arial" w:hAnsi="Arial"/>
          <w:sz w:val="20"/>
          <w:szCs w:val="20"/>
        </w:rPr>
        <w:t xml:space="preserve">) </w:t>
      </w:r>
      <w:r w:rsidRPr="004B193C">
        <w:rPr>
          <w:rFonts w:ascii="Arial" w:hAnsi="Arial"/>
          <w:sz w:val="20"/>
          <w:szCs w:val="20"/>
        </w:rPr>
        <w:t>oraz niniejszą umową.</w:t>
      </w:r>
    </w:p>
    <w:p w14:paraId="78CB75B0" w14:textId="77777777" w:rsidR="00D04854" w:rsidRPr="004B193C" w:rsidRDefault="00D04854" w:rsidP="004B193C">
      <w:pPr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Arial" w:hAnsi="Arial"/>
          <w:b/>
          <w:sz w:val="20"/>
          <w:szCs w:val="20"/>
        </w:rPr>
      </w:pPr>
      <w:r w:rsidRPr="004B193C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306ECC29" w14:textId="77777777" w:rsidR="00D04854" w:rsidRPr="004B193C" w:rsidRDefault="00D04854" w:rsidP="004B193C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49F5F4A0" w14:textId="48F49A32" w:rsidR="000566F5" w:rsidRDefault="00D04854" w:rsidP="004A7B16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4B193C">
        <w:rPr>
          <w:rFonts w:ascii="Arial" w:hAnsi="Arial"/>
          <w:b/>
          <w:sz w:val="20"/>
          <w:szCs w:val="20"/>
        </w:rPr>
        <w:t>§ 2</w:t>
      </w:r>
    </w:p>
    <w:p w14:paraId="3A7E4AD8" w14:textId="77777777" w:rsidR="004A7B16" w:rsidRPr="004B193C" w:rsidRDefault="004A7B16" w:rsidP="004A7B16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1C6FEB4A" w14:textId="244367DF" w:rsidR="00260BC3" w:rsidRPr="004A7B16" w:rsidRDefault="004A7B16" w:rsidP="004A7B16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 xml:space="preserve">1. </w:t>
      </w:r>
      <w:r w:rsidR="00CB0E10" w:rsidRPr="004B193C"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  <w:r>
        <w:rPr>
          <w:rFonts w:ascii="Arial" w:eastAsia="Tahoma" w:hAnsi="Arial"/>
          <w:color w:val="000000"/>
          <w:sz w:val="20"/>
          <w:szCs w:val="20"/>
          <w:lang w:eastAsia="ar-SA" w:bidi="ar-SA"/>
        </w:rPr>
        <w:t xml:space="preserve"> </w:t>
      </w:r>
      <w:r>
        <w:rPr>
          <w:rFonts w:ascii="Arial" w:eastAsia="Tahoma" w:hAnsi="Arial"/>
          <w:color w:val="000000"/>
          <w:sz w:val="20"/>
          <w:szCs w:val="20"/>
        </w:rPr>
        <w:t xml:space="preserve">do </w:t>
      </w:r>
      <w:r w:rsidR="004B193C" w:rsidRPr="004B193C">
        <w:rPr>
          <w:rFonts w:ascii="Arial" w:hAnsi="Arial"/>
          <w:kern w:val="0"/>
          <w:sz w:val="20"/>
          <w:szCs w:val="20"/>
          <w:lang w:bidi="ar-SA"/>
        </w:rPr>
        <w:t xml:space="preserve">stworzenia na cały czas trwania niniejszej umowy depozytu zawierającego pełny asortyment </w:t>
      </w:r>
      <w:r w:rsidR="00260BC3">
        <w:rPr>
          <w:rFonts w:ascii="Arial" w:hAnsi="Arial"/>
          <w:kern w:val="0"/>
          <w:sz w:val="20"/>
          <w:szCs w:val="20"/>
          <w:lang w:bidi="ar-SA"/>
        </w:rPr>
        <w:t>Przedmiotu dostawy</w:t>
      </w:r>
      <w:r w:rsidR="002B4F83">
        <w:rPr>
          <w:rFonts w:ascii="Arial" w:hAnsi="Arial"/>
          <w:kern w:val="0"/>
          <w:sz w:val="20"/>
          <w:szCs w:val="20"/>
          <w:lang w:bidi="ar-SA"/>
        </w:rPr>
        <w:t>,</w:t>
      </w:r>
      <w:r w:rsidR="00260BC3">
        <w:rPr>
          <w:rFonts w:ascii="Arial" w:hAnsi="Arial"/>
          <w:kern w:val="0"/>
          <w:sz w:val="20"/>
          <w:szCs w:val="20"/>
          <w:lang w:bidi="ar-SA"/>
        </w:rPr>
        <w:t xml:space="preserve"> </w:t>
      </w:r>
      <w:r w:rsidR="00260BC3" w:rsidRPr="004B193C">
        <w:rPr>
          <w:rFonts w:ascii="Arial" w:hAnsi="Arial"/>
          <w:kern w:val="0"/>
          <w:sz w:val="20"/>
          <w:szCs w:val="20"/>
          <w:lang w:bidi="ar-SA"/>
        </w:rPr>
        <w:t xml:space="preserve"> </w:t>
      </w:r>
      <w:r w:rsidR="004B193C" w:rsidRPr="004B193C">
        <w:rPr>
          <w:rFonts w:ascii="Arial" w:hAnsi="Arial"/>
          <w:kern w:val="0"/>
          <w:sz w:val="20"/>
          <w:szCs w:val="20"/>
          <w:lang w:bidi="ar-SA"/>
        </w:rPr>
        <w:t xml:space="preserve">w terminie do 7 dni od daty podpisania umowy oraz uzupełniania depozytu w ciągu maksymalnie 24 godzin od zgłoszenia użycia </w:t>
      </w:r>
      <w:r w:rsidR="00255543">
        <w:rPr>
          <w:rFonts w:ascii="Arial" w:hAnsi="Arial"/>
          <w:kern w:val="0"/>
          <w:sz w:val="20"/>
          <w:szCs w:val="20"/>
          <w:lang w:bidi="ar-SA"/>
        </w:rPr>
        <w:t>Przedmiotu dostawy</w:t>
      </w:r>
      <w:r w:rsidR="004B193C" w:rsidRPr="004B193C">
        <w:rPr>
          <w:rFonts w:ascii="Arial" w:hAnsi="Arial"/>
          <w:kern w:val="0"/>
          <w:sz w:val="20"/>
          <w:szCs w:val="20"/>
          <w:lang w:bidi="ar-SA"/>
        </w:rPr>
        <w:t>.</w:t>
      </w:r>
      <w:r w:rsidR="004B193C">
        <w:rPr>
          <w:rFonts w:ascii="Arial" w:hAnsi="Arial"/>
          <w:sz w:val="20"/>
          <w:szCs w:val="20"/>
        </w:rPr>
        <w:t xml:space="preserve"> </w:t>
      </w:r>
    </w:p>
    <w:p w14:paraId="47004ED8" w14:textId="0E84C410" w:rsidR="00255543" w:rsidRDefault="00260BC3" w:rsidP="00255543">
      <w:pPr>
        <w:suppressAutoHyphens w:val="0"/>
        <w:spacing w:after="200" w:line="276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</w:t>
      </w:r>
      <w:r w:rsidR="00255543">
        <w:rPr>
          <w:rFonts w:ascii="Arial" w:hAnsi="Arial"/>
          <w:sz w:val="20"/>
          <w:szCs w:val="20"/>
        </w:rPr>
        <w:t>. D</w:t>
      </w:r>
      <w:r w:rsidR="00BC7ABE" w:rsidRPr="004B193C">
        <w:rPr>
          <w:rFonts w:ascii="Arial" w:eastAsia="Times New Roman" w:hAnsi="Arial"/>
          <w:sz w:val="20"/>
          <w:szCs w:val="20"/>
        </w:rPr>
        <w:t xml:space="preserve">ostawy przyjmowane są </w:t>
      </w:r>
      <w:r w:rsidR="004B193C" w:rsidRPr="004B193C">
        <w:rPr>
          <w:rFonts w:ascii="Arial" w:eastAsia="Times New Roman" w:hAnsi="Arial"/>
          <w:sz w:val="20"/>
          <w:szCs w:val="20"/>
        </w:rPr>
        <w:t>w pomieszczeniach Bloku Operacyjnego</w:t>
      </w:r>
      <w:r w:rsidR="00255543">
        <w:rPr>
          <w:rFonts w:ascii="Arial" w:eastAsia="Times New Roman" w:hAnsi="Arial"/>
          <w:sz w:val="20"/>
          <w:szCs w:val="20"/>
        </w:rPr>
        <w:t>.</w:t>
      </w:r>
    </w:p>
    <w:p w14:paraId="452A39B1" w14:textId="77F01BFD" w:rsidR="003D5B89" w:rsidRPr="004B193C" w:rsidRDefault="00255543" w:rsidP="00255543">
      <w:pPr>
        <w:suppressAutoHyphens w:val="0"/>
        <w:spacing w:after="200" w:line="276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 D</w:t>
      </w:r>
      <w:r w:rsidR="00172AB6" w:rsidRPr="004B193C">
        <w:rPr>
          <w:rFonts w:ascii="Arial" w:hAnsi="Arial"/>
          <w:sz w:val="20"/>
          <w:szCs w:val="20"/>
        </w:rPr>
        <w:t>ostarczenia P</w:t>
      </w:r>
      <w:r w:rsidR="00BC7ABE" w:rsidRPr="004B193C">
        <w:rPr>
          <w:rFonts w:ascii="Arial" w:hAnsi="Arial"/>
          <w:sz w:val="20"/>
          <w:szCs w:val="20"/>
        </w:rPr>
        <w:t xml:space="preserve">rzedmiotu </w:t>
      </w:r>
      <w:r w:rsidR="00260BC3">
        <w:rPr>
          <w:rFonts w:ascii="Arial" w:hAnsi="Arial"/>
          <w:sz w:val="20"/>
          <w:szCs w:val="20"/>
        </w:rPr>
        <w:t>dostawy</w:t>
      </w:r>
      <w:r w:rsidR="00260BC3" w:rsidRPr="004B193C">
        <w:rPr>
          <w:rFonts w:ascii="Arial" w:hAnsi="Arial"/>
          <w:sz w:val="20"/>
          <w:szCs w:val="20"/>
        </w:rPr>
        <w:t xml:space="preserve"> </w:t>
      </w:r>
      <w:r w:rsidR="00BC7ABE" w:rsidRPr="004B193C">
        <w:rPr>
          <w:rFonts w:ascii="Arial" w:hAnsi="Arial"/>
          <w:sz w:val="20"/>
          <w:szCs w:val="20"/>
        </w:rPr>
        <w:t>spełniające</w:t>
      </w:r>
      <w:r>
        <w:rPr>
          <w:rFonts w:ascii="Arial" w:hAnsi="Arial"/>
          <w:sz w:val="20"/>
          <w:szCs w:val="20"/>
        </w:rPr>
        <w:t>go</w:t>
      </w:r>
      <w:r w:rsidR="00BC7ABE" w:rsidRPr="004B193C">
        <w:rPr>
          <w:rFonts w:ascii="Arial" w:hAnsi="Arial"/>
          <w:sz w:val="20"/>
          <w:szCs w:val="20"/>
        </w:rPr>
        <w:t xml:space="preserve"> wymogi zgodnie z obowiązującymi przepisami w szczególności dopuszczone do obrotu i używania na zasadach określonych w ustawie z dnia 20 maja 2010r. o wyrobach medycznych (Dz. U. z 2020 r. poz. 186 z </w:t>
      </w:r>
      <w:proofErr w:type="spellStart"/>
      <w:r w:rsidR="00BC7ABE" w:rsidRPr="004B193C">
        <w:rPr>
          <w:rFonts w:ascii="Arial" w:hAnsi="Arial"/>
          <w:sz w:val="20"/>
          <w:szCs w:val="20"/>
        </w:rPr>
        <w:t>późn</w:t>
      </w:r>
      <w:proofErr w:type="spellEnd"/>
      <w:r w:rsidR="00BC7ABE" w:rsidRPr="004B193C">
        <w:rPr>
          <w:rFonts w:ascii="Arial" w:hAnsi="Arial"/>
          <w:sz w:val="20"/>
          <w:szCs w:val="20"/>
        </w:rPr>
        <w:t xml:space="preserve">. </w:t>
      </w:r>
      <w:proofErr w:type="spellStart"/>
      <w:r w:rsidR="00BC7ABE" w:rsidRPr="004B193C">
        <w:rPr>
          <w:rFonts w:ascii="Arial" w:hAnsi="Arial"/>
          <w:sz w:val="20"/>
          <w:szCs w:val="20"/>
        </w:rPr>
        <w:t>zm</w:t>
      </w:r>
      <w:proofErr w:type="spellEnd"/>
      <w:r w:rsidR="00BC7ABE" w:rsidRPr="004B193C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>.</w:t>
      </w:r>
      <w:r w:rsidR="00BC7ABE" w:rsidRPr="004B193C" w:rsidDel="00FD0D98">
        <w:rPr>
          <w:rFonts w:ascii="Arial" w:hAnsi="Arial"/>
          <w:sz w:val="20"/>
          <w:szCs w:val="20"/>
        </w:rPr>
        <w:t xml:space="preserve"> </w:t>
      </w:r>
    </w:p>
    <w:p w14:paraId="3C7164EB" w14:textId="6B34376F" w:rsidR="00260BC3" w:rsidRDefault="00260BC3" w:rsidP="00260BC3">
      <w:pPr>
        <w:tabs>
          <w:tab w:val="left" w:pos="360"/>
        </w:tabs>
        <w:spacing w:line="276" w:lineRule="auto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</w:t>
      </w:r>
      <w:r w:rsidR="00255543">
        <w:rPr>
          <w:rFonts w:ascii="Arial" w:hAnsi="Arial"/>
          <w:sz w:val="20"/>
          <w:szCs w:val="20"/>
        </w:rPr>
        <w:t>.D</w:t>
      </w:r>
      <w:r>
        <w:rPr>
          <w:rFonts w:ascii="Arial" w:hAnsi="Arial"/>
          <w:sz w:val="20"/>
          <w:szCs w:val="20"/>
        </w:rPr>
        <w:t>ostarczenia</w:t>
      </w:r>
      <w:r w:rsidR="00BC7ABE" w:rsidRPr="004B193C">
        <w:rPr>
          <w:rFonts w:ascii="Arial" w:hAnsi="Arial"/>
          <w:sz w:val="20"/>
          <w:szCs w:val="20"/>
        </w:rPr>
        <w:t xml:space="preserve"> Przedmiotu dostawy w oryginalnych opakowaniach producenta </w:t>
      </w:r>
      <w:r w:rsidR="00BC7ABE" w:rsidRPr="004B193C">
        <w:rPr>
          <w:rFonts w:ascii="Arial" w:hAnsi="Arial"/>
          <w:sz w:val="20"/>
          <w:szCs w:val="20"/>
        </w:rPr>
        <w:br/>
        <w:t>w odpowiednich warunkach oraz zabezpieczenie go w taki sposób, by nie uległ uszkodzeniom w trakcie transport</w:t>
      </w:r>
      <w:r w:rsidR="00BB4B6E">
        <w:rPr>
          <w:rFonts w:ascii="Arial" w:hAnsi="Arial"/>
          <w:sz w:val="20"/>
          <w:szCs w:val="20"/>
        </w:rPr>
        <w:t>u</w:t>
      </w:r>
      <w:r w:rsidR="00255543">
        <w:rPr>
          <w:rFonts w:ascii="Arial" w:hAnsi="Arial"/>
          <w:sz w:val="20"/>
          <w:szCs w:val="20"/>
        </w:rPr>
        <w:t>.</w:t>
      </w:r>
    </w:p>
    <w:p w14:paraId="5A26B484" w14:textId="0C3CB5B8" w:rsidR="00D12123" w:rsidRDefault="00255543" w:rsidP="00BB4B6E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5.</w:t>
      </w:r>
      <w:r w:rsidR="00CB0E10" w:rsidRPr="004B193C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172AB6" w:rsidRPr="004B193C">
        <w:rPr>
          <w:rFonts w:ascii="Arial" w:eastAsia="Times New Roman" w:hAnsi="Arial"/>
          <w:sz w:val="20"/>
          <w:szCs w:val="20"/>
        </w:rPr>
        <w:t>P</w:t>
      </w:r>
      <w:r w:rsidR="00CB0E10" w:rsidRPr="004B193C">
        <w:rPr>
          <w:rFonts w:ascii="Arial" w:eastAsia="Times New Roman" w:hAnsi="Arial"/>
          <w:sz w:val="20"/>
          <w:szCs w:val="20"/>
        </w:rPr>
        <w:t>rzedmiotu dostawy,</w:t>
      </w:r>
      <w:r w:rsidR="00CB0E10" w:rsidRPr="004B193C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 w:rsidR="00CB0E10" w:rsidRPr="004B193C">
        <w:rPr>
          <w:rFonts w:ascii="Arial" w:eastAsia="Times New Roman" w:hAnsi="Arial"/>
          <w:sz w:val="20"/>
          <w:szCs w:val="20"/>
        </w:rPr>
        <w:t xml:space="preserve"> wymienić </w:t>
      </w:r>
      <w:r w:rsidR="00172AB6" w:rsidRPr="004B193C">
        <w:rPr>
          <w:rFonts w:ascii="Arial" w:eastAsia="Times New Roman" w:hAnsi="Arial"/>
          <w:sz w:val="20"/>
          <w:szCs w:val="20"/>
        </w:rPr>
        <w:t>P</w:t>
      </w:r>
      <w:r w:rsidR="00CB0E10" w:rsidRPr="004B193C">
        <w:rPr>
          <w:rFonts w:ascii="Arial" w:eastAsia="Times New Roman" w:hAnsi="Arial"/>
          <w:sz w:val="20"/>
          <w:szCs w:val="20"/>
        </w:rPr>
        <w:t>rzedmiot dostawy na nowy, wolny od wad</w:t>
      </w:r>
      <w:r w:rsidR="001F281D" w:rsidRPr="004B193C">
        <w:rPr>
          <w:rFonts w:ascii="Arial" w:eastAsia="Times New Roman" w:hAnsi="Arial"/>
          <w:sz w:val="20"/>
          <w:szCs w:val="20"/>
        </w:rPr>
        <w:t xml:space="preserve"> w terminie </w:t>
      </w:r>
      <w:r w:rsidR="00C5089A" w:rsidRPr="004B193C">
        <w:rPr>
          <w:rFonts w:ascii="Arial" w:eastAsia="Times New Roman" w:hAnsi="Arial"/>
          <w:sz w:val="20"/>
          <w:szCs w:val="20"/>
        </w:rPr>
        <w:t>wskazanym w § 4 ust. 3</w:t>
      </w:r>
    </w:p>
    <w:p w14:paraId="6ACC553D" w14:textId="77777777" w:rsidR="004A7B16" w:rsidRDefault="004A7B16" w:rsidP="00BB4B6E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3BEF06A3" w14:textId="77777777" w:rsidR="004A7B16" w:rsidRDefault="004A7B16" w:rsidP="00BB4B6E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5BDE7042" w14:textId="77777777" w:rsidR="004A7B16" w:rsidRDefault="004A7B16" w:rsidP="00BB4B6E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72978961" w14:textId="77777777" w:rsidR="004A7B16" w:rsidRDefault="004A7B16" w:rsidP="00BB4B6E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14:paraId="78B46DAC" w14:textId="52A85EEF" w:rsidR="00BB4B6E" w:rsidRPr="00BB4B6E" w:rsidRDefault="00BB4B6E" w:rsidP="00BB4B6E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6.W ramach depozytu </w:t>
      </w:r>
      <w:r w:rsidR="00311788">
        <w:rPr>
          <w:rFonts w:ascii="Arial" w:eastAsia="Times New Roman" w:hAnsi="Arial"/>
          <w:sz w:val="20"/>
          <w:szCs w:val="20"/>
        </w:rPr>
        <w:t xml:space="preserve">Wykonawca zobowiązuje się przechowywać u Zamawiającego w każdym czasie obowiązywania umowy Przedmiotu dostawy (zwany dalej ”Produktem”) </w:t>
      </w:r>
      <w:r w:rsidR="00BF5BCC">
        <w:rPr>
          <w:rFonts w:ascii="Arial" w:eastAsia="Times New Roman" w:hAnsi="Arial"/>
          <w:sz w:val="20"/>
          <w:szCs w:val="20"/>
        </w:rPr>
        <w:t xml:space="preserve">w </w:t>
      </w:r>
      <w:r w:rsidR="00E613E9">
        <w:rPr>
          <w:rFonts w:ascii="Arial" w:eastAsia="Times New Roman" w:hAnsi="Arial"/>
          <w:sz w:val="20"/>
          <w:szCs w:val="20"/>
        </w:rPr>
        <w:t xml:space="preserve">ilości nie mniejszej niż wymagana w formularzu asortymentowo cenowym co zostanie potwierdzone </w:t>
      </w:r>
      <w:r w:rsidR="00E613E9" w:rsidRPr="00C67AF2">
        <w:rPr>
          <w:rFonts w:ascii="Arial" w:eastAsia="Times New Roman" w:hAnsi="Arial"/>
          <w:sz w:val="20"/>
          <w:szCs w:val="20"/>
        </w:rPr>
        <w:t>w</w:t>
      </w:r>
      <w:r w:rsidR="008F5041" w:rsidRPr="00C67AF2">
        <w:rPr>
          <w:rFonts w:ascii="Arial" w:eastAsia="Times New Roman" w:hAnsi="Arial"/>
          <w:sz w:val="20"/>
          <w:szCs w:val="20"/>
        </w:rPr>
        <w:t xml:space="preserve"> </w:t>
      </w:r>
      <w:r w:rsidRPr="00C67AF2">
        <w:rPr>
          <w:rFonts w:ascii="Arial" w:eastAsia="Times New Roman" w:hAnsi="Arial"/>
          <w:sz w:val="20"/>
          <w:szCs w:val="20"/>
        </w:rPr>
        <w:t>protoko</w:t>
      </w:r>
      <w:r w:rsidR="00E613E9" w:rsidRPr="00C67AF2">
        <w:rPr>
          <w:rFonts w:ascii="Arial" w:eastAsia="Times New Roman" w:hAnsi="Arial"/>
          <w:sz w:val="20"/>
          <w:szCs w:val="20"/>
        </w:rPr>
        <w:t>le</w:t>
      </w:r>
      <w:r w:rsidRPr="00C67AF2">
        <w:rPr>
          <w:rFonts w:ascii="Arial" w:eastAsia="Times New Roman" w:hAnsi="Arial"/>
          <w:sz w:val="20"/>
          <w:szCs w:val="20"/>
        </w:rPr>
        <w:t xml:space="preserve"> przyjęcia</w:t>
      </w:r>
      <w:r w:rsidRPr="00BB4B6E">
        <w:rPr>
          <w:rFonts w:ascii="Arial" w:eastAsia="Times New Roman" w:hAnsi="Arial"/>
          <w:sz w:val="20"/>
          <w:szCs w:val="20"/>
        </w:rPr>
        <w:t xml:space="preserve">, którego wzór stanowi załącznik nr </w:t>
      </w:r>
      <w:r w:rsidR="00E613E9">
        <w:rPr>
          <w:rFonts w:ascii="Arial" w:eastAsia="Times New Roman" w:hAnsi="Arial"/>
          <w:sz w:val="20"/>
          <w:szCs w:val="20"/>
        </w:rPr>
        <w:t>3</w:t>
      </w:r>
      <w:r w:rsidRPr="00BB4B6E">
        <w:rPr>
          <w:rFonts w:ascii="Arial" w:eastAsia="Times New Roman" w:hAnsi="Arial"/>
          <w:sz w:val="20"/>
          <w:szCs w:val="20"/>
        </w:rPr>
        <w:t xml:space="preserve"> do niniejszej umowy</w:t>
      </w:r>
      <w:r w:rsidR="00045BED">
        <w:rPr>
          <w:rFonts w:ascii="Arial" w:eastAsia="Times New Roman" w:hAnsi="Arial"/>
          <w:sz w:val="20"/>
          <w:szCs w:val="20"/>
        </w:rPr>
        <w:t>,</w:t>
      </w:r>
      <w:r w:rsidRPr="00BB4B6E">
        <w:rPr>
          <w:rFonts w:ascii="Arial" w:eastAsia="Times New Roman" w:hAnsi="Arial"/>
          <w:sz w:val="20"/>
          <w:szCs w:val="20"/>
        </w:rPr>
        <w:t xml:space="preserve"> podpisanego przez upoważnionych pisemnie przedstawicieli stron niniejszej umowy.</w:t>
      </w:r>
    </w:p>
    <w:p w14:paraId="2163B778" w14:textId="0AA24443" w:rsidR="00BB4B6E" w:rsidRPr="00555FC3" w:rsidRDefault="008F5041" w:rsidP="00BB4B6E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7</w:t>
      </w:r>
      <w:r w:rsidR="00BB4B6E" w:rsidRPr="00555FC3">
        <w:rPr>
          <w:rFonts w:ascii="Arial" w:eastAsia="Times New Roman" w:hAnsi="Arial"/>
          <w:sz w:val="20"/>
          <w:szCs w:val="20"/>
        </w:rPr>
        <w:t xml:space="preserve">.Wykonawca może w każdym czasie odebrać </w:t>
      </w:r>
      <w:r w:rsidR="00311788">
        <w:rPr>
          <w:rFonts w:ascii="Arial" w:eastAsia="Times New Roman" w:hAnsi="Arial"/>
          <w:sz w:val="20"/>
          <w:szCs w:val="20"/>
        </w:rPr>
        <w:t>Produkt</w:t>
      </w:r>
      <w:r w:rsidR="00E613E9" w:rsidRPr="00555FC3">
        <w:rPr>
          <w:rFonts w:ascii="Arial" w:eastAsia="Times New Roman" w:hAnsi="Arial"/>
          <w:sz w:val="20"/>
          <w:szCs w:val="20"/>
        </w:rPr>
        <w:t xml:space="preserve"> </w:t>
      </w:r>
      <w:r w:rsidR="00BB4B6E" w:rsidRPr="00555FC3">
        <w:rPr>
          <w:rFonts w:ascii="Arial" w:eastAsia="Times New Roman" w:hAnsi="Arial"/>
          <w:sz w:val="20"/>
          <w:szCs w:val="20"/>
        </w:rPr>
        <w:t xml:space="preserve">z przechowania zawiadamiając o tym Zamawiającego na piśmie z co najmniej 30-dniowym wyprzedzeniem, </w:t>
      </w:r>
      <w:r w:rsidR="00E613E9" w:rsidRPr="00555FC3">
        <w:rPr>
          <w:rFonts w:ascii="Arial" w:eastAsia="Times New Roman" w:hAnsi="Arial"/>
          <w:sz w:val="20"/>
          <w:szCs w:val="20"/>
        </w:rPr>
        <w:t>z zastrzeżeniem zachowania ilości wymaganej w formularzu asortymentowo cenowym</w:t>
      </w:r>
      <w:r w:rsidR="00555FC3">
        <w:rPr>
          <w:rFonts w:ascii="Arial" w:eastAsia="Times New Roman" w:hAnsi="Arial"/>
          <w:sz w:val="20"/>
          <w:szCs w:val="20"/>
        </w:rPr>
        <w:t>.</w:t>
      </w:r>
      <w:r w:rsidR="00E613E9" w:rsidRPr="00555FC3">
        <w:rPr>
          <w:rFonts w:ascii="Arial" w:eastAsia="Times New Roman" w:hAnsi="Arial"/>
          <w:sz w:val="20"/>
          <w:szCs w:val="20"/>
        </w:rPr>
        <w:t xml:space="preserve"> </w:t>
      </w:r>
    </w:p>
    <w:p w14:paraId="712087C5" w14:textId="466D486D" w:rsidR="00097025" w:rsidRPr="00BB4B6E" w:rsidRDefault="008F5041" w:rsidP="00BB4B6E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8</w:t>
      </w:r>
      <w:r w:rsidR="00BB4B6E">
        <w:rPr>
          <w:rFonts w:ascii="Arial" w:eastAsia="Times New Roman" w:hAnsi="Arial"/>
          <w:sz w:val="20"/>
          <w:szCs w:val="20"/>
        </w:rPr>
        <w:t>.</w:t>
      </w:r>
      <w:r w:rsidR="00BB4B6E" w:rsidRPr="00BB4B6E">
        <w:rPr>
          <w:rFonts w:ascii="Arial" w:eastAsia="Times New Roman" w:hAnsi="Arial"/>
          <w:sz w:val="20"/>
          <w:szCs w:val="20"/>
        </w:rPr>
        <w:t xml:space="preserve">Wykonawcy przysługuje prawo własności </w:t>
      </w:r>
      <w:r w:rsidR="00311788">
        <w:rPr>
          <w:rFonts w:ascii="Arial" w:eastAsia="Times New Roman" w:hAnsi="Arial"/>
          <w:sz w:val="20"/>
          <w:szCs w:val="20"/>
        </w:rPr>
        <w:t>Produktu</w:t>
      </w:r>
      <w:r w:rsidR="00E613E9" w:rsidRPr="00BB4B6E">
        <w:rPr>
          <w:rFonts w:ascii="Arial" w:eastAsia="Times New Roman" w:hAnsi="Arial"/>
          <w:sz w:val="20"/>
          <w:szCs w:val="20"/>
        </w:rPr>
        <w:t xml:space="preserve"> </w:t>
      </w:r>
      <w:r w:rsidR="00BB4B6E" w:rsidRPr="00BB4B6E">
        <w:rPr>
          <w:rFonts w:ascii="Arial" w:eastAsia="Times New Roman" w:hAnsi="Arial"/>
          <w:sz w:val="20"/>
          <w:szCs w:val="20"/>
        </w:rPr>
        <w:t xml:space="preserve">w czasie, gdy jest </w:t>
      </w:r>
      <w:r w:rsidR="00E613E9">
        <w:rPr>
          <w:rFonts w:ascii="Arial" w:eastAsia="Times New Roman" w:hAnsi="Arial"/>
          <w:sz w:val="20"/>
          <w:szCs w:val="20"/>
        </w:rPr>
        <w:t xml:space="preserve">on </w:t>
      </w:r>
      <w:r w:rsidR="00BB4B6E" w:rsidRPr="00BB4B6E">
        <w:rPr>
          <w:rFonts w:ascii="Arial" w:eastAsia="Times New Roman" w:hAnsi="Arial"/>
          <w:sz w:val="20"/>
          <w:szCs w:val="20"/>
        </w:rPr>
        <w:t xml:space="preserve">przechowywany przez Zamawiającego, aż do czasu jego użycia. </w:t>
      </w:r>
    </w:p>
    <w:p w14:paraId="79F73C6B" w14:textId="7A31862B" w:rsidR="00BB4B6E" w:rsidRPr="00555FC3" w:rsidRDefault="008F5041" w:rsidP="00BB4B6E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9</w:t>
      </w:r>
      <w:r w:rsidR="00BB4B6E" w:rsidRPr="00555FC3">
        <w:rPr>
          <w:rFonts w:ascii="Arial" w:eastAsia="Times New Roman" w:hAnsi="Arial"/>
          <w:sz w:val="20"/>
          <w:szCs w:val="20"/>
        </w:rPr>
        <w:t xml:space="preserve">.Zamawiający może w każdym czasie </w:t>
      </w:r>
      <w:r w:rsidR="00C67AF2">
        <w:rPr>
          <w:rFonts w:ascii="Arial" w:eastAsia="Times New Roman" w:hAnsi="Arial"/>
          <w:sz w:val="20"/>
          <w:szCs w:val="20"/>
        </w:rPr>
        <w:t>pobrać</w:t>
      </w:r>
      <w:r w:rsidR="00C67AF2" w:rsidRPr="00555FC3">
        <w:rPr>
          <w:rFonts w:ascii="Arial" w:eastAsia="Times New Roman" w:hAnsi="Arial"/>
          <w:sz w:val="20"/>
          <w:szCs w:val="20"/>
        </w:rPr>
        <w:t xml:space="preserve"> </w:t>
      </w:r>
      <w:r w:rsidR="00311788">
        <w:rPr>
          <w:rFonts w:ascii="Arial" w:eastAsia="Times New Roman" w:hAnsi="Arial"/>
          <w:sz w:val="20"/>
          <w:szCs w:val="20"/>
        </w:rPr>
        <w:t>Produkt</w:t>
      </w:r>
      <w:r w:rsidR="00E613E9" w:rsidRPr="00555FC3">
        <w:rPr>
          <w:rFonts w:ascii="Arial" w:eastAsia="Times New Roman" w:hAnsi="Arial"/>
          <w:sz w:val="20"/>
          <w:szCs w:val="20"/>
        </w:rPr>
        <w:t xml:space="preserve"> </w:t>
      </w:r>
      <w:r w:rsidR="00C67AF2">
        <w:rPr>
          <w:rFonts w:ascii="Arial" w:eastAsia="Times New Roman" w:hAnsi="Arial"/>
          <w:sz w:val="20"/>
          <w:szCs w:val="20"/>
        </w:rPr>
        <w:t>celem użycia</w:t>
      </w:r>
      <w:r w:rsidR="00905B7A">
        <w:rPr>
          <w:rFonts w:ascii="Arial" w:eastAsia="Times New Roman" w:hAnsi="Arial"/>
          <w:sz w:val="20"/>
          <w:szCs w:val="20"/>
        </w:rPr>
        <w:t xml:space="preserve"> </w:t>
      </w:r>
      <w:r w:rsidR="00E613E9" w:rsidRPr="00555FC3">
        <w:rPr>
          <w:rFonts w:ascii="Arial" w:eastAsia="Times New Roman" w:hAnsi="Arial"/>
          <w:sz w:val="20"/>
          <w:szCs w:val="20"/>
        </w:rPr>
        <w:t>co</w:t>
      </w:r>
      <w:r w:rsidR="00BB4B6E" w:rsidRPr="00555FC3">
        <w:rPr>
          <w:rFonts w:ascii="Arial" w:eastAsia="Times New Roman" w:hAnsi="Arial"/>
          <w:sz w:val="20"/>
          <w:szCs w:val="20"/>
        </w:rPr>
        <w:t xml:space="preserve"> jest równoznaczne z wykonaniem dostawy na warunkach określonych w Umowi</w:t>
      </w:r>
      <w:r w:rsidR="00097025" w:rsidRPr="00555FC3">
        <w:rPr>
          <w:rFonts w:ascii="Arial" w:eastAsia="Times New Roman" w:hAnsi="Arial"/>
          <w:sz w:val="20"/>
          <w:szCs w:val="20"/>
        </w:rPr>
        <w:t>e.</w:t>
      </w:r>
    </w:p>
    <w:p w14:paraId="36473963" w14:textId="110795B8" w:rsidR="00555FC3" w:rsidRPr="00555FC3" w:rsidRDefault="008F5041" w:rsidP="00BB4B6E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10</w:t>
      </w:r>
      <w:r w:rsidR="00BB4B6E" w:rsidRPr="00555FC3">
        <w:rPr>
          <w:rFonts w:ascii="Arial" w:eastAsia="Times New Roman" w:hAnsi="Arial"/>
          <w:sz w:val="20"/>
          <w:szCs w:val="20"/>
        </w:rPr>
        <w:t>.</w:t>
      </w:r>
      <w:r w:rsidR="00311788">
        <w:rPr>
          <w:rFonts w:ascii="Arial" w:eastAsia="Times New Roman" w:hAnsi="Arial"/>
          <w:sz w:val="20"/>
          <w:szCs w:val="20"/>
        </w:rPr>
        <w:t>Produkty</w:t>
      </w:r>
      <w:r w:rsidR="00E613E9" w:rsidRPr="00555FC3">
        <w:rPr>
          <w:rFonts w:ascii="Arial" w:eastAsia="Times New Roman" w:hAnsi="Arial"/>
          <w:sz w:val="20"/>
          <w:szCs w:val="20"/>
        </w:rPr>
        <w:t xml:space="preserve"> </w:t>
      </w:r>
      <w:r w:rsidR="00BB4B6E" w:rsidRPr="00555FC3">
        <w:rPr>
          <w:rFonts w:ascii="Arial" w:eastAsia="Times New Roman" w:hAnsi="Arial"/>
          <w:sz w:val="20"/>
          <w:szCs w:val="20"/>
        </w:rPr>
        <w:t>przechowywan</w:t>
      </w:r>
      <w:r w:rsidR="00311788">
        <w:rPr>
          <w:rFonts w:ascii="Arial" w:eastAsia="Times New Roman" w:hAnsi="Arial"/>
          <w:sz w:val="20"/>
          <w:szCs w:val="20"/>
        </w:rPr>
        <w:t>e będą</w:t>
      </w:r>
      <w:r w:rsidR="00BB4B6E" w:rsidRPr="00555FC3">
        <w:rPr>
          <w:rFonts w:ascii="Arial" w:eastAsia="Times New Roman" w:hAnsi="Arial"/>
          <w:sz w:val="20"/>
          <w:szCs w:val="20"/>
        </w:rPr>
        <w:t xml:space="preserve"> bezpłatnie przez Zamawiającego w pomieszczeniu Bloku Operacyjnym Zamawiającego.</w:t>
      </w:r>
    </w:p>
    <w:p w14:paraId="511A1A22" w14:textId="095CE255" w:rsidR="00BB4B6E" w:rsidRPr="00BB4B6E" w:rsidRDefault="008F5041" w:rsidP="00BB4B6E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11</w:t>
      </w:r>
      <w:r w:rsidR="00BB4B6E">
        <w:rPr>
          <w:rFonts w:ascii="Arial" w:eastAsia="Times New Roman" w:hAnsi="Arial"/>
          <w:sz w:val="20"/>
          <w:szCs w:val="20"/>
        </w:rPr>
        <w:t>.</w:t>
      </w:r>
      <w:r w:rsidR="00BB4B6E" w:rsidRPr="00BB4B6E">
        <w:rPr>
          <w:rFonts w:ascii="Arial" w:eastAsia="Times New Roman" w:hAnsi="Arial"/>
          <w:sz w:val="20"/>
          <w:szCs w:val="20"/>
        </w:rPr>
        <w:t xml:space="preserve">Zamawiający zobowiązuje się przechowywać </w:t>
      </w:r>
      <w:r w:rsidR="00311788">
        <w:rPr>
          <w:rFonts w:ascii="Arial" w:eastAsia="Times New Roman" w:hAnsi="Arial"/>
          <w:sz w:val="20"/>
          <w:szCs w:val="20"/>
        </w:rPr>
        <w:t>Produkt</w:t>
      </w:r>
      <w:r w:rsidR="00E613E9" w:rsidRPr="00BB4B6E">
        <w:rPr>
          <w:rFonts w:ascii="Arial" w:eastAsia="Times New Roman" w:hAnsi="Arial"/>
          <w:sz w:val="20"/>
          <w:szCs w:val="20"/>
        </w:rPr>
        <w:t xml:space="preserve"> </w:t>
      </w:r>
      <w:r w:rsidR="00BB4B6E" w:rsidRPr="00BB4B6E">
        <w:rPr>
          <w:rFonts w:ascii="Arial" w:eastAsia="Times New Roman" w:hAnsi="Arial"/>
          <w:sz w:val="20"/>
          <w:szCs w:val="20"/>
        </w:rPr>
        <w:t xml:space="preserve">w sposób właściwy w ich oryginalnym opakowaniu z </w:t>
      </w:r>
      <w:r w:rsidR="00E613E9">
        <w:rPr>
          <w:rFonts w:ascii="Arial" w:eastAsia="Times New Roman" w:hAnsi="Arial"/>
          <w:sz w:val="20"/>
          <w:szCs w:val="20"/>
        </w:rPr>
        <w:t>zachowaniem</w:t>
      </w:r>
      <w:r w:rsidR="00E613E9" w:rsidRPr="00BB4B6E">
        <w:rPr>
          <w:rFonts w:ascii="Arial" w:eastAsia="Times New Roman" w:hAnsi="Arial"/>
          <w:sz w:val="20"/>
          <w:szCs w:val="20"/>
        </w:rPr>
        <w:t xml:space="preserve"> </w:t>
      </w:r>
      <w:r w:rsidR="00BB4B6E" w:rsidRPr="00BB4B6E">
        <w:rPr>
          <w:rFonts w:ascii="Arial" w:eastAsia="Times New Roman" w:hAnsi="Arial"/>
          <w:sz w:val="20"/>
          <w:szCs w:val="20"/>
        </w:rPr>
        <w:t xml:space="preserve">należytej staranności w celu zabezpieczenia i ochrony </w:t>
      </w:r>
      <w:r w:rsidR="00311788">
        <w:rPr>
          <w:rFonts w:ascii="Arial" w:eastAsia="Times New Roman" w:hAnsi="Arial"/>
          <w:sz w:val="20"/>
          <w:szCs w:val="20"/>
        </w:rPr>
        <w:t>Produkt</w:t>
      </w:r>
      <w:r w:rsidR="00BF5BCC">
        <w:rPr>
          <w:rFonts w:ascii="Arial" w:eastAsia="Times New Roman" w:hAnsi="Arial"/>
          <w:sz w:val="20"/>
          <w:szCs w:val="20"/>
        </w:rPr>
        <w:t>u</w:t>
      </w:r>
      <w:r w:rsidR="00BB4B6E" w:rsidRPr="00BB4B6E">
        <w:rPr>
          <w:rFonts w:ascii="Arial" w:eastAsia="Times New Roman" w:hAnsi="Arial"/>
          <w:sz w:val="20"/>
          <w:szCs w:val="20"/>
        </w:rPr>
        <w:t xml:space="preserve"> zgodnie z wymogami przechowywania, przekazanymi Zamawiającemu przez Wykonawcę w formie pisemnej. </w:t>
      </w:r>
    </w:p>
    <w:p w14:paraId="446FFF29" w14:textId="475A78BA" w:rsidR="00BB4B6E" w:rsidRPr="00BB4B6E" w:rsidRDefault="008F5041" w:rsidP="00BB4B6E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12</w:t>
      </w:r>
      <w:r w:rsidR="00BB4B6E">
        <w:rPr>
          <w:rFonts w:ascii="Arial" w:eastAsia="Times New Roman" w:hAnsi="Arial"/>
          <w:sz w:val="20"/>
          <w:szCs w:val="20"/>
        </w:rPr>
        <w:t>.</w:t>
      </w:r>
      <w:r w:rsidR="00BB4B6E" w:rsidRPr="00BB4B6E">
        <w:rPr>
          <w:rFonts w:ascii="Arial" w:eastAsia="Times New Roman" w:hAnsi="Arial"/>
          <w:sz w:val="20"/>
          <w:szCs w:val="20"/>
        </w:rPr>
        <w:t xml:space="preserve">Zamawiający zobowiązuje się w pierwszej kolejności pobierać </w:t>
      </w:r>
      <w:r w:rsidR="00905B7A">
        <w:rPr>
          <w:rFonts w:ascii="Arial" w:eastAsia="Times New Roman" w:hAnsi="Arial"/>
          <w:sz w:val="20"/>
          <w:szCs w:val="20"/>
        </w:rPr>
        <w:t xml:space="preserve">z przechowania </w:t>
      </w:r>
      <w:r w:rsidR="00BF5BCC">
        <w:rPr>
          <w:rFonts w:ascii="Arial" w:eastAsia="Times New Roman" w:hAnsi="Arial"/>
          <w:sz w:val="20"/>
          <w:szCs w:val="20"/>
        </w:rPr>
        <w:t>Produkt</w:t>
      </w:r>
      <w:r w:rsidR="00E613E9" w:rsidRPr="00BB4B6E">
        <w:rPr>
          <w:rFonts w:ascii="Arial" w:eastAsia="Times New Roman" w:hAnsi="Arial"/>
          <w:sz w:val="20"/>
          <w:szCs w:val="20"/>
        </w:rPr>
        <w:t xml:space="preserve"> </w:t>
      </w:r>
      <w:r w:rsidR="00BB4B6E" w:rsidRPr="00BB4B6E">
        <w:rPr>
          <w:rFonts w:ascii="Arial" w:eastAsia="Times New Roman" w:hAnsi="Arial"/>
          <w:sz w:val="20"/>
          <w:szCs w:val="20"/>
        </w:rPr>
        <w:t>z najkrótszą datą ważności.</w:t>
      </w:r>
    </w:p>
    <w:p w14:paraId="179C9D64" w14:textId="5D5FB66B" w:rsidR="00BB4B6E" w:rsidRPr="00BB4B6E" w:rsidRDefault="008F5041" w:rsidP="00BB4B6E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13</w:t>
      </w:r>
      <w:r w:rsidR="00BB4B6E">
        <w:rPr>
          <w:rFonts w:ascii="Arial" w:eastAsia="Times New Roman" w:hAnsi="Arial"/>
          <w:sz w:val="20"/>
          <w:szCs w:val="20"/>
        </w:rPr>
        <w:t>.</w:t>
      </w:r>
      <w:r w:rsidR="00BB4B6E" w:rsidRPr="00BB4B6E">
        <w:rPr>
          <w:rFonts w:ascii="Arial" w:eastAsia="Times New Roman" w:hAnsi="Arial"/>
          <w:sz w:val="20"/>
          <w:szCs w:val="20"/>
        </w:rPr>
        <w:t xml:space="preserve">O każdym przypadku użycia </w:t>
      </w:r>
      <w:r w:rsidR="00311788">
        <w:rPr>
          <w:rFonts w:ascii="Arial" w:eastAsia="Times New Roman" w:hAnsi="Arial"/>
          <w:sz w:val="20"/>
          <w:szCs w:val="20"/>
        </w:rPr>
        <w:t>Produktu</w:t>
      </w:r>
      <w:r w:rsidR="00905B7A">
        <w:rPr>
          <w:rFonts w:ascii="Arial" w:eastAsia="Times New Roman" w:hAnsi="Arial"/>
          <w:sz w:val="20"/>
          <w:szCs w:val="20"/>
        </w:rPr>
        <w:t xml:space="preserve"> znajdującego się w przechowaniu</w:t>
      </w:r>
      <w:r w:rsidR="00E613E9" w:rsidRPr="00BB4B6E">
        <w:rPr>
          <w:rFonts w:ascii="Arial" w:eastAsia="Times New Roman" w:hAnsi="Arial"/>
          <w:sz w:val="20"/>
          <w:szCs w:val="20"/>
        </w:rPr>
        <w:t xml:space="preserve"> </w:t>
      </w:r>
      <w:r w:rsidR="00BB4B6E" w:rsidRPr="00BB4B6E">
        <w:rPr>
          <w:rFonts w:ascii="Arial" w:eastAsia="Times New Roman" w:hAnsi="Arial"/>
          <w:sz w:val="20"/>
          <w:szCs w:val="20"/>
        </w:rPr>
        <w:t>Zamawiający zawiadomi Wykonawcę w ciągu maksymalnie 3 (trzech) dni roboczych od daty Użycia</w:t>
      </w:r>
      <w:r w:rsidR="00E613E9">
        <w:rPr>
          <w:rFonts w:ascii="Arial" w:eastAsia="Times New Roman" w:hAnsi="Arial"/>
          <w:sz w:val="20"/>
          <w:szCs w:val="20"/>
        </w:rPr>
        <w:t xml:space="preserve"> drogą elektronicz</w:t>
      </w:r>
      <w:r>
        <w:rPr>
          <w:rFonts w:ascii="Arial" w:eastAsia="Times New Roman" w:hAnsi="Arial"/>
          <w:sz w:val="20"/>
          <w:szCs w:val="20"/>
        </w:rPr>
        <w:t>ną</w:t>
      </w:r>
      <w:r w:rsidR="00E613E9">
        <w:rPr>
          <w:rFonts w:ascii="Arial" w:eastAsia="Times New Roman" w:hAnsi="Arial"/>
          <w:sz w:val="20"/>
          <w:szCs w:val="20"/>
        </w:rPr>
        <w:t xml:space="preserve"> na adres (……)</w:t>
      </w:r>
      <w:r w:rsidR="00BB4B6E" w:rsidRPr="00BB4B6E">
        <w:rPr>
          <w:rFonts w:ascii="Arial" w:eastAsia="Times New Roman" w:hAnsi="Arial"/>
          <w:sz w:val="20"/>
          <w:szCs w:val="20"/>
        </w:rPr>
        <w:t xml:space="preserve"> informując Wykonawcę o numerze partii użytego </w:t>
      </w:r>
      <w:r w:rsidR="00311788">
        <w:rPr>
          <w:rFonts w:ascii="Arial" w:eastAsia="Times New Roman" w:hAnsi="Arial"/>
          <w:sz w:val="20"/>
          <w:szCs w:val="20"/>
        </w:rPr>
        <w:t>Produktu</w:t>
      </w:r>
      <w:r w:rsidR="00BB4B6E" w:rsidRPr="00BB4B6E">
        <w:rPr>
          <w:rFonts w:ascii="Arial" w:eastAsia="Times New Roman" w:hAnsi="Arial"/>
          <w:sz w:val="20"/>
          <w:szCs w:val="20"/>
        </w:rPr>
        <w:t xml:space="preserve">. Zawiadomienie o użyciu </w:t>
      </w:r>
      <w:r w:rsidR="00BF5BCC">
        <w:rPr>
          <w:rFonts w:ascii="Arial" w:eastAsia="Times New Roman" w:hAnsi="Arial"/>
          <w:sz w:val="20"/>
          <w:szCs w:val="20"/>
        </w:rPr>
        <w:t>Produktu</w:t>
      </w:r>
      <w:r w:rsidR="001E38DB" w:rsidRPr="00C67AF2">
        <w:rPr>
          <w:rFonts w:ascii="Arial" w:eastAsia="Times New Roman" w:hAnsi="Arial"/>
          <w:sz w:val="20"/>
          <w:szCs w:val="20"/>
        </w:rPr>
        <w:t xml:space="preserve"> </w:t>
      </w:r>
      <w:r w:rsidR="00BB4B6E" w:rsidRPr="00C67AF2">
        <w:rPr>
          <w:rFonts w:ascii="Arial" w:eastAsia="Times New Roman" w:hAnsi="Arial"/>
          <w:sz w:val="20"/>
          <w:szCs w:val="20"/>
        </w:rPr>
        <w:t>nastąpi na formularzu</w:t>
      </w:r>
      <w:r w:rsidR="00BB4B6E" w:rsidRPr="00BB4B6E">
        <w:rPr>
          <w:rFonts w:ascii="Arial" w:eastAsia="Times New Roman" w:hAnsi="Arial"/>
          <w:sz w:val="20"/>
          <w:szCs w:val="20"/>
        </w:rPr>
        <w:t xml:space="preserve">, którego wzór stanowi załącznik nr </w:t>
      </w:r>
      <w:r w:rsidR="001E38DB">
        <w:rPr>
          <w:rFonts w:ascii="Arial" w:eastAsia="Times New Roman" w:hAnsi="Arial"/>
          <w:sz w:val="20"/>
          <w:szCs w:val="20"/>
        </w:rPr>
        <w:t>4</w:t>
      </w:r>
      <w:r w:rsidR="00BB4B6E" w:rsidRPr="00BB4B6E">
        <w:rPr>
          <w:rFonts w:ascii="Arial" w:eastAsia="Times New Roman" w:hAnsi="Arial"/>
          <w:sz w:val="20"/>
          <w:szCs w:val="20"/>
        </w:rPr>
        <w:t xml:space="preserve"> do niniejszej umowy.</w:t>
      </w:r>
    </w:p>
    <w:p w14:paraId="6E4EC278" w14:textId="03A4818D" w:rsidR="00BB4B6E" w:rsidRPr="00BB4B6E" w:rsidRDefault="008F5041" w:rsidP="00BB4B6E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14</w:t>
      </w:r>
      <w:r w:rsidR="00F1689A">
        <w:rPr>
          <w:rFonts w:ascii="Arial" w:eastAsia="Times New Roman" w:hAnsi="Arial"/>
          <w:sz w:val="20"/>
          <w:szCs w:val="20"/>
        </w:rPr>
        <w:t>.</w:t>
      </w:r>
      <w:r w:rsidR="00BB4B6E" w:rsidRPr="00BB4B6E">
        <w:rPr>
          <w:rFonts w:ascii="Arial" w:eastAsia="Times New Roman" w:hAnsi="Arial"/>
          <w:sz w:val="20"/>
          <w:szCs w:val="20"/>
        </w:rPr>
        <w:t xml:space="preserve">W terminie 24 godzin od chwili zawiadomienia o użyciu </w:t>
      </w:r>
      <w:r w:rsidR="00311788">
        <w:rPr>
          <w:rFonts w:ascii="Arial" w:eastAsia="Times New Roman" w:hAnsi="Arial"/>
          <w:sz w:val="20"/>
          <w:szCs w:val="20"/>
        </w:rPr>
        <w:t>Produktu</w:t>
      </w:r>
      <w:r w:rsidR="001E38DB" w:rsidRPr="00BB4B6E">
        <w:rPr>
          <w:rFonts w:ascii="Arial" w:eastAsia="Times New Roman" w:hAnsi="Arial"/>
          <w:sz w:val="20"/>
          <w:szCs w:val="20"/>
        </w:rPr>
        <w:t xml:space="preserve"> </w:t>
      </w:r>
      <w:r w:rsidR="00BB4B6E" w:rsidRPr="00BB4B6E">
        <w:rPr>
          <w:rFonts w:ascii="Arial" w:eastAsia="Times New Roman" w:hAnsi="Arial"/>
          <w:sz w:val="20"/>
          <w:szCs w:val="20"/>
        </w:rPr>
        <w:t xml:space="preserve">Wykonawca wystawi i doręczy Zamawiającemu fakturę oraz dostarczy do Zamawiającego na przechowanie taką samą ilość </w:t>
      </w:r>
      <w:r w:rsidR="001E38DB">
        <w:rPr>
          <w:rFonts w:ascii="Arial" w:eastAsia="Times New Roman" w:hAnsi="Arial"/>
          <w:sz w:val="20"/>
          <w:szCs w:val="20"/>
        </w:rPr>
        <w:t xml:space="preserve">tego samego </w:t>
      </w:r>
      <w:r w:rsidR="00BF5BCC">
        <w:rPr>
          <w:rFonts w:ascii="Arial" w:eastAsia="Times New Roman" w:hAnsi="Arial"/>
          <w:sz w:val="20"/>
          <w:szCs w:val="20"/>
        </w:rPr>
        <w:t>Produktu</w:t>
      </w:r>
      <w:r w:rsidR="001E38DB">
        <w:rPr>
          <w:rFonts w:ascii="Arial" w:eastAsia="Times New Roman" w:hAnsi="Arial"/>
          <w:sz w:val="20"/>
          <w:szCs w:val="20"/>
        </w:rPr>
        <w:t xml:space="preserve"> </w:t>
      </w:r>
      <w:r w:rsidR="00BB4B6E" w:rsidRPr="00BB4B6E">
        <w:rPr>
          <w:rFonts w:ascii="Arial" w:eastAsia="Times New Roman" w:hAnsi="Arial"/>
          <w:sz w:val="20"/>
          <w:szCs w:val="20"/>
        </w:rPr>
        <w:t>jak użyt</w:t>
      </w:r>
      <w:r w:rsidR="001E38DB">
        <w:rPr>
          <w:rFonts w:ascii="Arial" w:eastAsia="Times New Roman" w:hAnsi="Arial"/>
          <w:sz w:val="20"/>
          <w:szCs w:val="20"/>
        </w:rPr>
        <w:t>y</w:t>
      </w:r>
      <w:r w:rsidR="00BB4B6E" w:rsidRPr="00BB4B6E">
        <w:rPr>
          <w:rFonts w:ascii="Arial" w:eastAsia="Times New Roman" w:hAnsi="Arial"/>
          <w:sz w:val="20"/>
          <w:szCs w:val="20"/>
        </w:rPr>
        <w:t>.</w:t>
      </w:r>
    </w:p>
    <w:p w14:paraId="5E8757D3" w14:textId="07815209" w:rsidR="00BB4B6E" w:rsidRPr="00BB4B6E" w:rsidRDefault="008F5041" w:rsidP="00BB4B6E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15</w:t>
      </w:r>
      <w:r w:rsidR="00BB4B6E">
        <w:rPr>
          <w:rFonts w:ascii="Arial" w:eastAsia="Times New Roman" w:hAnsi="Arial"/>
          <w:sz w:val="20"/>
          <w:szCs w:val="20"/>
        </w:rPr>
        <w:t>.</w:t>
      </w:r>
      <w:r w:rsidR="001E38DB">
        <w:rPr>
          <w:rFonts w:ascii="Arial" w:eastAsia="Times New Roman" w:hAnsi="Arial"/>
          <w:sz w:val="20"/>
          <w:szCs w:val="20"/>
        </w:rPr>
        <w:t xml:space="preserve">Co najmniej raz na kwartał Wykonawca po wcześniejszym </w:t>
      </w:r>
      <w:r w:rsidR="00BB4B6E" w:rsidRPr="00BB4B6E">
        <w:rPr>
          <w:rFonts w:ascii="Arial" w:eastAsia="Times New Roman" w:hAnsi="Arial"/>
          <w:sz w:val="20"/>
          <w:szCs w:val="20"/>
        </w:rPr>
        <w:t xml:space="preserve">zawiadomieniu Zamawiającego z wyprzedzeniem co najmniej </w:t>
      </w:r>
      <w:r w:rsidR="001E38DB">
        <w:rPr>
          <w:rFonts w:ascii="Arial" w:eastAsia="Times New Roman" w:hAnsi="Arial"/>
          <w:sz w:val="20"/>
          <w:szCs w:val="20"/>
        </w:rPr>
        <w:t>1</w:t>
      </w:r>
      <w:r w:rsidR="00BB4B6E" w:rsidRPr="00BB4B6E">
        <w:rPr>
          <w:rFonts w:ascii="Arial" w:eastAsia="Times New Roman" w:hAnsi="Arial"/>
          <w:sz w:val="20"/>
          <w:szCs w:val="20"/>
        </w:rPr>
        <w:t>0 (</w:t>
      </w:r>
      <w:r w:rsidR="001E38DB">
        <w:rPr>
          <w:rFonts w:ascii="Arial" w:eastAsia="Times New Roman" w:hAnsi="Arial"/>
          <w:sz w:val="20"/>
          <w:szCs w:val="20"/>
        </w:rPr>
        <w:t>dniowym</w:t>
      </w:r>
      <w:r w:rsidR="00BB4B6E" w:rsidRPr="00BB4B6E">
        <w:rPr>
          <w:rFonts w:ascii="Arial" w:eastAsia="Times New Roman" w:hAnsi="Arial"/>
          <w:sz w:val="20"/>
          <w:szCs w:val="20"/>
        </w:rPr>
        <w:t xml:space="preserve">) dni kalendarzowych może sprawdzić wszystkie miejsca, w których Zamawiający przechowuje </w:t>
      </w:r>
      <w:r w:rsidR="00BF5BCC">
        <w:rPr>
          <w:rFonts w:ascii="Arial" w:eastAsia="Times New Roman" w:hAnsi="Arial"/>
          <w:sz w:val="20"/>
          <w:szCs w:val="20"/>
        </w:rPr>
        <w:t>Produkt</w:t>
      </w:r>
      <w:r w:rsidR="00311788">
        <w:rPr>
          <w:rFonts w:ascii="Arial" w:eastAsia="Times New Roman" w:hAnsi="Arial"/>
          <w:sz w:val="20"/>
          <w:szCs w:val="20"/>
        </w:rPr>
        <w:t xml:space="preserve"> </w:t>
      </w:r>
      <w:r w:rsidR="00BB4B6E" w:rsidRPr="00BB4B6E">
        <w:rPr>
          <w:rFonts w:ascii="Arial" w:eastAsia="Times New Roman" w:hAnsi="Arial"/>
          <w:sz w:val="20"/>
          <w:szCs w:val="20"/>
        </w:rPr>
        <w:t>celem ustalenia czy</w:t>
      </w:r>
      <w:r w:rsidR="001E38DB">
        <w:rPr>
          <w:rFonts w:ascii="Arial" w:eastAsia="Times New Roman" w:hAnsi="Arial"/>
          <w:sz w:val="20"/>
          <w:szCs w:val="20"/>
        </w:rPr>
        <w:t xml:space="preserve"> jest </w:t>
      </w:r>
      <w:r w:rsidR="00BB4B6E" w:rsidRPr="00BB4B6E">
        <w:rPr>
          <w:rFonts w:ascii="Arial" w:eastAsia="Times New Roman" w:hAnsi="Arial"/>
          <w:sz w:val="20"/>
          <w:szCs w:val="20"/>
        </w:rPr>
        <w:t xml:space="preserve"> przechowywan</w:t>
      </w:r>
      <w:r w:rsidR="001E38DB">
        <w:rPr>
          <w:rFonts w:ascii="Arial" w:eastAsia="Times New Roman" w:hAnsi="Arial"/>
          <w:sz w:val="20"/>
          <w:szCs w:val="20"/>
        </w:rPr>
        <w:t>y</w:t>
      </w:r>
      <w:r w:rsidR="00BB4B6E" w:rsidRPr="00BB4B6E">
        <w:rPr>
          <w:rFonts w:ascii="Arial" w:eastAsia="Times New Roman" w:hAnsi="Arial"/>
          <w:sz w:val="20"/>
          <w:szCs w:val="20"/>
        </w:rPr>
        <w:t xml:space="preserve"> zgodnie z niniejszą umową</w:t>
      </w:r>
      <w:r w:rsidR="001E38DB">
        <w:rPr>
          <w:rFonts w:ascii="Arial" w:eastAsia="Times New Roman" w:hAnsi="Arial"/>
          <w:sz w:val="20"/>
          <w:szCs w:val="20"/>
        </w:rPr>
        <w:t xml:space="preserve"> oraz dokonać spisu z natury</w:t>
      </w:r>
    </w:p>
    <w:p w14:paraId="1EFB6088" w14:textId="77777777" w:rsidR="00551B6E" w:rsidRPr="004B193C" w:rsidRDefault="00551B6E" w:rsidP="004B193C">
      <w:pPr>
        <w:tabs>
          <w:tab w:val="left" w:pos="567"/>
        </w:tabs>
        <w:spacing w:after="240" w:line="276" w:lineRule="auto"/>
        <w:contextualSpacing/>
        <w:rPr>
          <w:rFonts w:ascii="Arial" w:hAnsi="Arial"/>
          <w:b/>
          <w:sz w:val="20"/>
          <w:szCs w:val="20"/>
        </w:rPr>
      </w:pPr>
    </w:p>
    <w:p w14:paraId="2CB30F09" w14:textId="77777777" w:rsidR="000566F5" w:rsidRPr="004B193C" w:rsidRDefault="00D04854" w:rsidP="004B193C">
      <w:pPr>
        <w:tabs>
          <w:tab w:val="left" w:pos="567"/>
        </w:tabs>
        <w:spacing w:after="240"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4B193C">
        <w:rPr>
          <w:rFonts w:ascii="Arial" w:hAnsi="Arial"/>
          <w:b/>
          <w:sz w:val="20"/>
          <w:szCs w:val="20"/>
        </w:rPr>
        <w:t>§ 3</w:t>
      </w:r>
    </w:p>
    <w:p w14:paraId="6C5486A3" w14:textId="77777777" w:rsidR="00CB0E10" w:rsidRPr="004B193C" w:rsidRDefault="00CB0E10" w:rsidP="004B193C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4B193C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 w:rsidRPr="004B193C"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4B193C"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01BE082A" w14:textId="77777777" w:rsidR="003D5B89" w:rsidRPr="004B193C" w:rsidRDefault="003D5B89" w:rsidP="004B193C">
      <w:pPr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4B193C">
        <w:rPr>
          <w:rFonts w:ascii="Arial" w:eastAsia="Times New Roman" w:hAnsi="Arial"/>
          <w:sz w:val="20"/>
          <w:szCs w:val="20"/>
          <w:lang w:eastAsia="hi-IN"/>
        </w:rPr>
        <w:t>Pakiet nr …….</w:t>
      </w:r>
    </w:p>
    <w:p w14:paraId="724BEAED" w14:textId="77777777" w:rsidR="00CB0E10" w:rsidRPr="004B193C" w:rsidRDefault="00CB0E10" w:rsidP="004B193C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z w:val="20"/>
          <w:szCs w:val="20"/>
        </w:rPr>
        <w:t xml:space="preserve">...................................... zł brutto (słownie zł : ............................................................... 00/100), </w:t>
      </w:r>
    </w:p>
    <w:p w14:paraId="658084BA" w14:textId="77777777" w:rsidR="00CB0E10" w:rsidRPr="004B193C" w:rsidRDefault="00CB0E10" w:rsidP="004B193C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z w:val="20"/>
          <w:szCs w:val="20"/>
        </w:rPr>
        <w:t xml:space="preserve">w tym podatek VAT.................. zł (słownie zł : ............................................................... 00/100), </w:t>
      </w:r>
    </w:p>
    <w:p w14:paraId="0E70C371" w14:textId="77777777" w:rsidR="00CB0E10" w:rsidRPr="004B193C" w:rsidRDefault="00CB0E10" w:rsidP="004B193C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z w:val="20"/>
          <w:szCs w:val="20"/>
        </w:rPr>
        <w:t>tj. netto : .................................. zł (słownie zł : ............................................................... 00/100).</w:t>
      </w:r>
    </w:p>
    <w:p w14:paraId="451FEF9B" w14:textId="77777777" w:rsidR="00CF679C" w:rsidRDefault="00CB0E10" w:rsidP="00CF679C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4B193C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4B193C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4B193C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4B193C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2914FA3B" w14:textId="7537DF47" w:rsidR="00260BC3" w:rsidRPr="00CF679C" w:rsidRDefault="00BC7ABE" w:rsidP="00CF679C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F679C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Podstawę wystawienia faktury VAT przez Wykonawcę stanowi podpisany przez Zamawiającego </w:t>
      </w:r>
      <w:r w:rsidRPr="00CF679C">
        <w:rPr>
          <w:rFonts w:ascii="Arial" w:eastAsia="Times New Roman" w:hAnsi="Arial"/>
          <w:sz w:val="20"/>
          <w:szCs w:val="20"/>
          <w:lang w:eastAsia="ar-SA"/>
        </w:rPr>
        <w:t xml:space="preserve">protokół zużycia stanowiący załącznik nr </w:t>
      </w:r>
      <w:r w:rsidR="00C67AF2" w:rsidRPr="00CF679C">
        <w:rPr>
          <w:rFonts w:ascii="Arial" w:eastAsia="Times New Roman" w:hAnsi="Arial"/>
          <w:sz w:val="20"/>
          <w:szCs w:val="20"/>
          <w:lang w:eastAsia="ar-SA"/>
        </w:rPr>
        <w:t>4</w:t>
      </w:r>
      <w:r w:rsidRPr="00CF679C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4A7B16" w:rsidRPr="00CF679C">
        <w:rPr>
          <w:rFonts w:ascii="Arial" w:eastAsia="Times New Roman" w:hAnsi="Arial"/>
          <w:color w:val="000000"/>
          <w:sz w:val="20"/>
          <w:szCs w:val="20"/>
          <w:lang w:eastAsia="ar-SA"/>
        </w:rPr>
        <w:t>do umowy</w:t>
      </w:r>
      <w:r w:rsidR="00F1689A" w:rsidRPr="00CF679C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. </w:t>
      </w:r>
    </w:p>
    <w:p w14:paraId="15C5C188" w14:textId="5DFAD08F" w:rsidR="00CF679C" w:rsidRDefault="008012F0" w:rsidP="008012F0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8012F0">
        <w:rPr>
          <w:rFonts w:ascii="Arial" w:hAnsi="Arial"/>
          <w:sz w:val="20"/>
          <w:szCs w:val="20"/>
        </w:rPr>
        <w:t xml:space="preserve">Wykonawca zobowiązuje się dostarczyć fakturę na adres płatnika lub przesłać drogą elektroniczną na adres e-mail: faktury@szpitalzawiercie.pl w formacie PDF, zgodnie z obowiązującymi przepisami. Przesłanie faktury w formie elektronicznej wyklucza możliwość jej wystawienia w formie papierowej. Wykonawca może również dostarczyć ustrukturyzowaną fakturę elektroniczną za pośrednictwem PEF zgodnie z </w:t>
      </w:r>
      <w:proofErr w:type="spellStart"/>
      <w:r w:rsidRPr="008012F0">
        <w:rPr>
          <w:rFonts w:ascii="Arial" w:hAnsi="Arial"/>
          <w:sz w:val="20"/>
          <w:szCs w:val="20"/>
        </w:rPr>
        <w:t>z</w:t>
      </w:r>
      <w:proofErr w:type="spellEnd"/>
      <w:r w:rsidRPr="008012F0">
        <w:rPr>
          <w:rFonts w:ascii="Arial" w:hAnsi="Arial"/>
          <w:sz w:val="20"/>
          <w:szCs w:val="20"/>
        </w:rPr>
        <w:t xml:space="preserve"> przepisami ustawy z dnia 9 listopada 2018 r. o elektronicznym fakturowaniu w zamówieniach publicznych, koncesjach na roboty budowlane lub usługi oraz partnerstwie publiczno-prywatnym</w:t>
      </w:r>
      <w:r w:rsidR="00CF679C">
        <w:rPr>
          <w:rFonts w:ascii="Arial" w:eastAsia="Times New Roman" w:hAnsi="Arial"/>
          <w:sz w:val="20"/>
          <w:szCs w:val="20"/>
          <w:lang w:eastAsia="ar-SA"/>
        </w:rPr>
        <w:t>.</w:t>
      </w:r>
    </w:p>
    <w:p w14:paraId="166E770F" w14:textId="5E9E3B9F" w:rsidR="00CB0E10" w:rsidRPr="00CF679C" w:rsidRDefault="00CB0E10" w:rsidP="00CF679C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 w:rsidRPr="00CF679C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podzielnej płatności jeśli mechanizm ten dotyczy przedmiotu dostawy. </w:t>
      </w:r>
    </w:p>
    <w:p w14:paraId="77622BF5" w14:textId="77777777" w:rsidR="00CF679C" w:rsidRDefault="00CF679C" w:rsidP="00CF679C">
      <w:pPr>
        <w:tabs>
          <w:tab w:val="left" w:pos="567"/>
        </w:tabs>
        <w:spacing w:line="276" w:lineRule="auto"/>
        <w:jc w:val="both"/>
        <w:rPr>
          <w:rFonts w:ascii="Arial" w:eastAsia="Times New Roman" w:hAnsi="Arial"/>
          <w:bCs/>
          <w:iCs/>
          <w:sz w:val="20"/>
          <w:szCs w:val="20"/>
          <w:lang w:eastAsia="ar-SA"/>
        </w:rPr>
      </w:pPr>
    </w:p>
    <w:p w14:paraId="1E427EF6" w14:textId="77777777" w:rsidR="00CF679C" w:rsidRPr="00CF679C" w:rsidRDefault="00CF679C" w:rsidP="00CF679C">
      <w:pPr>
        <w:tabs>
          <w:tab w:val="left" w:pos="567"/>
        </w:tabs>
        <w:spacing w:line="276" w:lineRule="auto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26DA3173" w14:textId="77777777" w:rsidR="00CB0E10" w:rsidRPr="004B193C" w:rsidRDefault="00CB0E10" w:rsidP="004B193C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4B193C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781F5FD4" w14:textId="063EB044" w:rsidR="004A7B16" w:rsidRPr="00CF679C" w:rsidRDefault="00CB0E10" w:rsidP="004A7B16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0ECB05D2" w14:textId="77777777" w:rsidR="00CB0E10" w:rsidRPr="004B193C" w:rsidRDefault="00CB0E10" w:rsidP="004B193C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1DAB02C3" w14:textId="77777777" w:rsidR="00D04854" w:rsidRPr="004B193C" w:rsidRDefault="00D04854" w:rsidP="004B193C">
      <w:pPr>
        <w:spacing w:line="276" w:lineRule="auto"/>
        <w:jc w:val="both"/>
        <w:rPr>
          <w:rFonts w:ascii="Arial" w:hAnsi="Arial"/>
          <w:sz w:val="20"/>
          <w:szCs w:val="20"/>
          <w:lang w:eastAsia="hi-IN"/>
        </w:rPr>
      </w:pPr>
    </w:p>
    <w:p w14:paraId="4495B287" w14:textId="77777777" w:rsidR="00D04854" w:rsidRPr="004B193C" w:rsidRDefault="00D04854" w:rsidP="004B193C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4B193C">
        <w:rPr>
          <w:rFonts w:ascii="Arial" w:hAnsi="Arial"/>
          <w:b/>
          <w:sz w:val="20"/>
          <w:szCs w:val="20"/>
        </w:rPr>
        <w:t>§ 4</w:t>
      </w:r>
    </w:p>
    <w:p w14:paraId="3DEECE05" w14:textId="77777777" w:rsidR="00CB0E10" w:rsidRPr="004B193C" w:rsidRDefault="00CB0E10" w:rsidP="004B193C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4B193C">
        <w:rPr>
          <w:rFonts w:ascii="Arial" w:eastAsia="Times New Roman" w:hAnsi="Arial"/>
          <w:sz w:val="20"/>
          <w:szCs w:val="20"/>
          <w:lang w:eastAsia="ar-SA"/>
        </w:rPr>
        <w:t>Wykonawca gwarantuje, że dostarczon</w:t>
      </w:r>
      <w:r w:rsidR="00172AB6" w:rsidRPr="004B193C">
        <w:rPr>
          <w:rFonts w:ascii="Arial" w:eastAsia="Times New Roman" w:hAnsi="Arial"/>
          <w:sz w:val="20"/>
          <w:szCs w:val="20"/>
          <w:lang w:eastAsia="ar-SA"/>
        </w:rPr>
        <w:t>y P</w:t>
      </w:r>
      <w:r w:rsidRPr="004B193C">
        <w:rPr>
          <w:rFonts w:ascii="Arial" w:eastAsia="Times New Roman" w:hAnsi="Arial"/>
          <w:sz w:val="20"/>
          <w:szCs w:val="20"/>
          <w:lang w:eastAsia="ar-SA"/>
        </w:rPr>
        <w:t xml:space="preserve">rzedmiot dostawy będzie fabrycznie nowy, kompletny, </w:t>
      </w:r>
      <w:r w:rsidRPr="004B193C"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wolny od wad fizycznych i prawnych.</w:t>
      </w:r>
    </w:p>
    <w:p w14:paraId="1A4EAF59" w14:textId="04489BC5" w:rsidR="00555FC3" w:rsidRPr="004A7B16" w:rsidRDefault="00CB0E10" w:rsidP="00555FC3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4B193C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4B193C">
        <w:rPr>
          <w:rFonts w:ascii="Arial" w:hAnsi="Arial"/>
          <w:sz w:val="20"/>
          <w:szCs w:val="20"/>
        </w:rPr>
        <w:t xml:space="preserve"> udziela gw</w:t>
      </w:r>
      <w:r w:rsidR="00172AB6" w:rsidRPr="004B193C">
        <w:rPr>
          <w:rFonts w:ascii="Arial" w:hAnsi="Arial"/>
          <w:sz w:val="20"/>
          <w:szCs w:val="20"/>
        </w:rPr>
        <w:t>arancji jakości na dostarczony P</w:t>
      </w:r>
      <w:r w:rsidRPr="004B193C">
        <w:rPr>
          <w:rFonts w:ascii="Arial" w:hAnsi="Arial"/>
          <w:sz w:val="20"/>
          <w:szCs w:val="20"/>
        </w:rPr>
        <w:t xml:space="preserve">rzedmiot </w:t>
      </w:r>
      <w:r w:rsidR="00172AB6" w:rsidRPr="004B193C">
        <w:rPr>
          <w:rFonts w:ascii="Arial" w:hAnsi="Arial"/>
          <w:sz w:val="20"/>
          <w:szCs w:val="20"/>
        </w:rPr>
        <w:t>dostawy</w:t>
      </w:r>
      <w:r w:rsidRPr="004B193C">
        <w:rPr>
          <w:rFonts w:ascii="Arial" w:hAnsi="Arial"/>
          <w:sz w:val="20"/>
          <w:szCs w:val="20"/>
        </w:rPr>
        <w:t xml:space="preserve"> zgodnie </w:t>
      </w:r>
      <w:r w:rsidRPr="004B193C">
        <w:rPr>
          <w:rFonts w:ascii="Arial" w:hAnsi="Arial"/>
          <w:sz w:val="20"/>
          <w:szCs w:val="20"/>
        </w:rPr>
        <w:br/>
        <w:t>z gwarancją producenta, z zastrzeżeniem ust. 4.</w:t>
      </w:r>
    </w:p>
    <w:p w14:paraId="3E500FE7" w14:textId="3EEF2443" w:rsidR="00C5089A" w:rsidRPr="00260BC3" w:rsidRDefault="00172AB6" w:rsidP="00260BC3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4B193C">
        <w:rPr>
          <w:rFonts w:ascii="Arial" w:hAnsi="Arial"/>
          <w:sz w:val="20"/>
          <w:szCs w:val="20"/>
        </w:rPr>
        <w:t>Wszelkie wady P</w:t>
      </w:r>
      <w:r w:rsidR="00CB0E10" w:rsidRPr="004B193C">
        <w:rPr>
          <w:rFonts w:ascii="Arial" w:hAnsi="Arial"/>
          <w:sz w:val="20"/>
          <w:szCs w:val="20"/>
        </w:rPr>
        <w:t>rzedmiotu dostawy oraz reklamacje dotyczące niezgodno</w:t>
      </w:r>
      <w:r w:rsidRPr="004B193C">
        <w:rPr>
          <w:rFonts w:ascii="Arial" w:hAnsi="Arial"/>
          <w:sz w:val="20"/>
          <w:szCs w:val="20"/>
        </w:rPr>
        <w:t>ści co do ilości dostarczonego P</w:t>
      </w:r>
      <w:r w:rsidR="00CB0E10" w:rsidRPr="004B193C">
        <w:rPr>
          <w:rFonts w:ascii="Arial" w:hAnsi="Arial"/>
          <w:sz w:val="20"/>
          <w:szCs w:val="20"/>
        </w:rPr>
        <w:t>rzedmiotu dostawy zgłaszane będą drogą elektroniczną na adres ……….</w:t>
      </w:r>
      <w:r w:rsidR="00CB0E10" w:rsidRPr="004B193C">
        <w:rPr>
          <w:rFonts w:ascii="Arial" w:hAnsi="Arial"/>
          <w:sz w:val="20"/>
          <w:szCs w:val="20"/>
        </w:rPr>
        <w:br/>
        <w:t xml:space="preserve">w ciągu 2 dni roboczych po dostawie lub wykryciu wady. Termin rozpatrzenia reklamacji wynosi 2 dni robocze od momentu otrzymania zgłoszenia reklamacyjnego, natomiast  termin na wykonanie obowiązków gwarancyjnych – dostarczenie przedmiotu </w:t>
      </w:r>
      <w:r w:rsidR="00600C91" w:rsidRPr="004B193C">
        <w:rPr>
          <w:rFonts w:ascii="Arial" w:hAnsi="Arial"/>
          <w:sz w:val="20"/>
          <w:szCs w:val="20"/>
        </w:rPr>
        <w:t xml:space="preserve">dostawy </w:t>
      </w:r>
      <w:r w:rsidR="00CB0E10" w:rsidRPr="004B193C">
        <w:rPr>
          <w:rFonts w:ascii="Arial" w:hAnsi="Arial"/>
          <w:sz w:val="20"/>
          <w:szCs w:val="20"/>
        </w:rPr>
        <w:t xml:space="preserve">wolnego od wad </w:t>
      </w:r>
      <w:r w:rsidR="00CB0E10" w:rsidRPr="004B193C">
        <w:rPr>
          <w:rFonts w:ascii="Arial" w:hAnsi="Arial"/>
          <w:sz w:val="20"/>
          <w:szCs w:val="20"/>
        </w:rPr>
        <w:br/>
        <w:t xml:space="preserve">i w ilości zgodnie z zamówieniem wynosi ……. (max. 3) </w:t>
      </w:r>
      <w:r w:rsidR="00CB0E10" w:rsidRPr="004B193C">
        <w:rPr>
          <w:rFonts w:ascii="Arial" w:hAnsi="Arial"/>
          <w:b/>
          <w:sz w:val="20"/>
          <w:szCs w:val="20"/>
        </w:rPr>
        <w:t>dni</w:t>
      </w:r>
      <w:r w:rsidR="00CB0E10" w:rsidRPr="004B193C">
        <w:rPr>
          <w:rFonts w:ascii="Arial" w:hAnsi="Arial"/>
          <w:sz w:val="20"/>
          <w:szCs w:val="20"/>
        </w:rPr>
        <w:t xml:space="preserve"> robocze od momentu rozpatrzenia reklamacji. Wykonawca będzie realizował obowiązki wynikające z gwarancji na własny  koszt </w:t>
      </w:r>
      <w:r w:rsidR="00CB0E10" w:rsidRPr="004B193C">
        <w:rPr>
          <w:rFonts w:ascii="Arial" w:hAnsi="Arial"/>
          <w:sz w:val="20"/>
          <w:szCs w:val="20"/>
        </w:rPr>
        <w:br/>
        <w:t xml:space="preserve">i ryzyko. </w:t>
      </w:r>
    </w:p>
    <w:p w14:paraId="47DD6F55" w14:textId="331D9284" w:rsidR="00BC7ABE" w:rsidRPr="004A7B16" w:rsidRDefault="00CB0E10" w:rsidP="00555FC3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4B193C"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</w:t>
      </w:r>
      <w:r w:rsidR="00172AB6" w:rsidRPr="004B193C">
        <w:rPr>
          <w:rFonts w:ascii="Arial" w:hAnsi="Arial"/>
          <w:sz w:val="20"/>
          <w:szCs w:val="20"/>
        </w:rPr>
        <w:t>rzez Strony w niniejszej umowie.</w:t>
      </w:r>
    </w:p>
    <w:p w14:paraId="3DA0FF17" w14:textId="77777777" w:rsidR="004A7B16" w:rsidRPr="001D3BB2" w:rsidRDefault="004A7B16" w:rsidP="004A7B16">
      <w:pPr>
        <w:spacing w:line="276" w:lineRule="auto"/>
        <w:ind w:left="426"/>
        <w:jc w:val="center"/>
        <w:rPr>
          <w:rFonts w:ascii="Arial" w:hAnsi="Arial"/>
          <w:b/>
          <w:sz w:val="20"/>
          <w:szCs w:val="20"/>
        </w:rPr>
      </w:pPr>
      <w:r w:rsidRPr="001D3BB2">
        <w:rPr>
          <w:rFonts w:ascii="Arial" w:hAnsi="Arial"/>
          <w:b/>
          <w:sz w:val="20"/>
          <w:szCs w:val="20"/>
        </w:rPr>
        <w:t>§ 5</w:t>
      </w:r>
    </w:p>
    <w:p w14:paraId="5B270C04" w14:textId="77777777" w:rsidR="004A7B16" w:rsidRPr="00254443" w:rsidRDefault="004A7B16" w:rsidP="004A7B16">
      <w:pPr>
        <w:pStyle w:val="Akapitzlist"/>
        <w:numPr>
          <w:ilvl w:val="3"/>
          <w:numId w:val="48"/>
        </w:numPr>
        <w:spacing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254443"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14:paraId="0404E6E6" w14:textId="6B627921" w:rsidR="004A7B16" w:rsidRPr="00254443" w:rsidRDefault="004A7B16" w:rsidP="004A7B16">
      <w:pPr>
        <w:widowControl w:val="0"/>
        <w:spacing w:line="276" w:lineRule="auto"/>
        <w:ind w:left="426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254443">
        <w:rPr>
          <w:rFonts w:ascii="Arial" w:eastAsia="Times New Roman" w:hAnsi="Arial"/>
          <w:color w:val="000000"/>
          <w:sz w:val="20"/>
          <w:szCs w:val="20"/>
          <w:lang w:eastAsia="ar-SA"/>
        </w:rPr>
        <w:t>a)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</w:t>
      </w:r>
      <w:r w:rsidRPr="00254443"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 ……………………………....…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>…tel. …………………., e-mail:  ………</w:t>
      </w:r>
      <w:r w:rsidRPr="00254443">
        <w:rPr>
          <w:rFonts w:ascii="Arial" w:eastAsia="Times New Roman" w:hAnsi="Arial"/>
          <w:color w:val="000000"/>
          <w:sz w:val="20"/>
          <w:szCs w:val="20"/>
          <w:lang w:eastAsia="ar-SA"/>
        </w:rPr>
        <w:t>;</w:t>
      </w:r>
    </w:p>
    <w:p w14:paraId="4B1AB92E" w14:textId="66F2A185" w:rsidR="004A7B16" w:rsidRPr="001D3BB2" w:rsidRDefault="004A7B16" w:rsidP="004A7B16">
      <w:pPr>
        <w:widowControl w:val="0"/>
        <w:numPr>
          <w:ilvl w:val="0"/>
          <w:numId w:val="48"/>
        </w:numPr>
        <w:spacing w:line="276" w:lineRule="auto"/>
        <w:ind w:left="426" w:firstLine="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 …………..…………………..……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…………………., e-mail:  ………</w:t>
      </w:r>
      <w:r w:rsidRPr="001D3BB2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</w:p>
    <w:p w14:paraId="5B3EF951" w14:textId="77777777" w:rsidR="004A7B16" w:rsidRPr="00254443" w:rsidRDefault="004A7B16" w:rsidP="004A7B16">
      <w:pPr>
        <w:pStyle w:val="Akapitzlist"/>
        <w:numPr>
          <w:ilvl w:val="0"/>
          <w:numId w:val="50"/>
        </w:numPr>
        <w:spacing w:line="276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254443">
        <w:rPr>
          <w:rFonts w:ascii="Arial" w:hAnsi="Arial" w:cs="Arial"/>
          <w:sz w:val="20"/>
          <w:szCs w:val="20"/>
        </w:rPr>
        <w:t>Zmiana i/lub ustalenie nowych osób uprawnionych do realizacji umowy zostanie dokonana w formie pisemnej lub postaci elektronicznej, co nie będzie traktowane jako zmiana umowy i nie będzie wymagało sporządzenia aneksu.</w:t>
      </w:r>
    </w:p>
    <w:p w14:paraId="357736A5" w14:textId="77777777" w:rsidR="00172AB6" w:rsidRPr="004B193C" w:rsidRDefault="00172AB6" w:rsidP="004A7B16">
      <w:pPr>
        <w:spacing w:line="276" w:lineRule="auto"/>
        <w:rPr>
          <w:rFonts w:ascii="Arial" w:hAnsi="Arial"/>
          <w:b/>
          <w:sz w:val="20"/>
          <w:szCs w:val="20"/>
        </w:rPr>
      </w:pPr>
    </w:p>
    <w:p w14:paraId="397823FF" w14:textId="77777777" w:rsidR="00D04854" w:rsidRPr="004B193C" w:rsidRDefault="00D04854" w:rsidP="004B193C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4B193C">
        <w:rPr>
          <w:rFonts w:ascii="Arial" w:hAnsi="Arial"/>
          <w:b/>
          <w:sz w:val="20"/>
          <w:szCs w:val="20"/>
        </w:rPr>
        <w:t>§ 6</w:t>
      </w:r>
    </w:p>
    <w:p w14:paraId="5109AF20" w14:textId="77777777" w:rsidR="00D04854" w:rsidRPr="004B193C" w:rsidRDefault="00D04854" w:rsidP="004B193C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 w:rsidRPr="004B193C">
        <w:rPr>
          <w:rFonts w:ascii="Arial" w:hAnsi="Arial"/>
          <w:spacing w:val="-2"/>
          <w:sz w:val="20"/>
          <w:szCs w:val="20"/>
        </w:rPr>
        <w:br/>
      </w:r>
      <w:r w:rsidRPr="004B193C">
        <w:rPr>
          <w:rFonts w:ascii="Arial" w:hAnsi="Arial"/>
          <w:spacing w:val="-2"/>
          <w:sz w:val="20"/>
          <w:szCs w:val="20"/>
        </w:rPr>
        <w:t>i wysokościach:</w:t>
      </w:r>
    </w:p>
    <w:p w14:paraId="37E9E4AC" w14:textId="5C14FAF9" w:rsidR="0023793C" w:rsidRDefault="00DA7BAB" w:rsidP="0023793C">
      <w:pPr>
        <w:numPr>
          <w:ilvl w:val="1"/>
          <w:numId w:val="22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E62D34">
        <w:rPr>
          <w:rFonts w:ascii="Arial" w:eastAsia="Times New Roman" w:hAnsi="Arial"/>
          <w:sz w:val="20"/>
          <w:szCs w:val="20"/>
          <w:lang w:eastAsia="pl-PL"/>
        </w:rPr>
        <w:t xml:space="preserve">w przypadku </w:t>
      </w:r>
      <w:r w:rsidR="0023793C">
        <w:rPr>
          <w:rFonts w:ascii="Arial" w:eastAsia="Times New Roman" w:hAnsi="Arial"/>
          <w:sz w:val="20"/>
          <w:szCs w:val="20"/>
          <w:lang w:eastAsia="pl-PL"/>
        </w:rPr>
        <w:t>zwłoki</w:t>
      </w:r>
      <w:r w:rsidRPr="00E62D34">
        <w:rPr>
          <w:rFonts w:ascii="Arial" w:eastAsia="Times New Roman" w:hAnsi="Arial"/>
          <w:sz w:val="20"/>
          <w:szCs w:val="20"/>
          <w:lang w:eastAsia="pl-PL"/>
        </w:rPr>
        <w:t xml:space="preserve"> w wykonaniu obowiązku określonego w § 4 ust. 3 - w wysokości 0,05 % wynagrodzenia netto reklamowanego przedmiotu umowy za każdy rozpoczęty dzień </w:t>
      </w:r>
      <w:r w:rsidR="0023793C">
        <w:rPr>
          <w:rFonts w:ascii="Arial" w:eastAsia="Times New Roman" w:hAnsi="Arial"/>
          <w:sz w:val="20"/>
          <w:szCs w:val="20"/>
          <w:lang w:eastAsia="pl-PL"/>
        </w:rPr>
        <w:t>zwłoki</w:t>
      </w:r>
      <w:r w:rsidRPr="00E62D34">
        <w:rPr>
          <w:rFonts w:ascii="Arial" w:eastAsia="Times New Roman" w:hAnsi="Arial"/>
          <w:sz w:val="20"/>
          <w:szCs w:val="20"/>
          <w:lang w:eastAsia="pl-PL"/>
        </w:rPr>
        <w:t>, jednak nie więcej niż 10% wartości netto reklamowanego przedmiotu umowy</w:t>
      </w:r>
      <w:r w:rsidR="0023793C">
        <w:rPr>
          <w:rFonts w:ascii="Arial" w:eastAsia="Times New Roman" w:hAnsi="Arial"/>
          <w:spacing w:val="-2"/>
          <w:sz w:val="20"/>
          <w:szCs w:val="20"/>
          <w:lang w:eastAsia="ar-SA" w:bidi="ar-SA"/>
        </w:rPr>
        <w:t>;</w:t>
      </w:r>
    </w:p>
    <w:p w14:paraId="62CB8B31" w14:textId="2331A4B3" w:rsidR="0023793C" w:rsidRDefault="00255543" w:rsidP="0023793C">
      <w:pPr>
        <w:numPr>
          <w:ilvl w:val="1"/>
          <w:numId w:val="22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23793C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3793C">
        <w:rPr>
          <w:rFonts w:ascii="Arial" w:eastAsia="Times New Roman" w:hAnsi="Arial"/>
          <w:sz w:val="20"/>
          <w:szCs w:val="20"/>
          <w:lang w:eastAsia="ar-SA"/>
        </w:rPr>
        <w:t>zwłoki</w:t>
      </w:r>
      <w:r w:rsidRPr="0023793C">
        <w:rPr>
          <w:rFonts w:ascii="Arial" w:eastAsia="Times New Roman" w:hAnsi="Arial"/>
          <w:sz w:val="20"/>
          <w:szCs w:val="20"/>
          <w:lang w:eastAsia="ar-SA"/>
        </w:rPr>
        <w:t xml:space="preserve"> w uzupełnieniu depozytu - </w:t>
      </w:r>
      <w:r w:rsidRPr="0023793C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23793C">
        <w:rPr>
          <w:rFonts w:ascii="Arial" w:eastAsia="Times New Roman" w:hAnsi="Arial"/>
          <w:sz w:val="20"/>
          <w:szCs w:val="20"/>
          <w:lang w:eastAsia="ar-SA"/>
        </w:rPr>
        <w:t xml:space="preserve"> 1 % wartości  netto brakujących w depozycie Przedmiotów dostawy</w:t>
      </w:r>
      <w:r w:rsidR="00097025" w:rsidRPr="0023793C">
        <w:rPr>
          <w:rFonts w:ascii="Arial" w:hAnsi="Arial"/>
          <w:sz w:val="20"/>
          <w:szCs w:val="20"/>
        </w:rPr>
        <w:t xml:space="preserve"> za każdy dzień </w:t>
      </w:r>
      <w:r w:rsidR="0023793C">
        <w:rPr>
          <w:rFonts w:ascii="Arial" w:hAnsi="Arial"/>
          <w:sz w:val="20"/>
          <w:szCs w:val="20"/>
        </w:rPr>
        <w:t>zwłoki</w:t>
      </w:r>
      <w:r w:rsidRPr="0023793C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00E19F17" w14:textId="35A7B9DB" w:rsidR="004C1200" w:rsidRPr="0023793C" w:rsidRDefault="00D04854" w:rsidP="0023793C">
      <w:pPr>
        <w:numPr>
          <w:ilvl w:val="1"/>
          <w:numId w:val="22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23793C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przez Zamawiającego umowy ze skutkiem natychmiastowym z przyczyn leżących po stronie Wykonawcy - w wysokości 20 % wynagrodzenia netto określonego w </w:t>
      </w:r>
      <w:r w:rsidRPr="0023793C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14:paraId="73DC83FA" w14:textId="545A4BC2" w:rsidR="00255543" w:rsidRPr="004B193C" w:rsidRDefault="00D04854" w:rsidP="00F1689A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z w:val="20"/>
          <w:szCs w:val="20"/>
        </w:rPr>
        <w:t>2.</w:t>
      </w:r>
      <w:r w:rsidRPr="004B193C">
        <w:rPr>
          <w:rFonts w:ascii="Arial" w:hAnsi="Arial"/>
          <w:sz w:val="20"/>
          <w:szCs w:val="20"/>
        </w:rPr>
        <w:tab/>
        <w:t xml:space="preserve">Kary określone w ust. 1 są niezależne od siebie i każda z nich może być naliczona osobno </w:t>
      </w:r>
      <w:r w:rsidR="00F8521B" w:rsidRPr="004B193C">
        <w:rPr>
          <w:rFonts w:ascii="Arial" w:hAnsi="Arial"/>
          <w:sz w:val="20"/>
          <w:szCs w:val="20"/>
        </w:rPr>
        <w:br/>
      </w:r>
      <w:r w:rsidRPr="004B193C">
        <w:rPr>
          <w:rFonts w:ascii="Arial" w:hAnsi="Arial"/>
          <w:sz w:val="20"/>
          <w:szCs w:val="20"/>
        </w:rPr>
        <w:t xml:space="preserve">w przypadku zaistnienia przesłanek określonych w umowie dla jej naliczenia.  </w:t>
      </w:r>
      <w:r w:rsidR="0023793C" w:rsidRPr="00340893">
        <w:rPr>
          <w:rFonts w:ascii="Arial" w:hAnsi="Arial"/>
          <w:sz w:val="20"/>
          <w:szCs w:val="20"/>
        </w:rPr>
        <w:t>Suma naliczonych kar umownych nie może przekroczyć 30% wynagrodzenia netto określonego w § 3 ust. 1 niniejszej umowy.</w:t>
      </w:r>
    </w:p>
    <w:p w14:paraId="43DDC236" w14:textId="6DBFF1FF" w:rsidR="00DA7BAB" w:rsidRPr="004B193C" w:rsidRDefault="00D04854" w:rsidP="00255543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z w:val="20"/>
          <w:szCs w:val="20"/>
        </w:rPr>
        <w:t>3.</w:t>
      </w:r>
      <w:r w:rsidRPr="004B193C">
        <w:rPr>
          <w:rFonts w:ascii="Arial" w:hAnsi="Arial"/>
          <w:sz w:val="20"/>
          <w:szCs w:val="20"/>
        </w:rPr>
        <w:tab/>
        <w:t>Zamawiający ma prawo do rozwiązania um</w:t>
      </w:r>
      <w:r w:rsidR="008778CE" w:rsidRPr="004B193C">
        <w:rPr>
          <w:rFonts w:ascii="Arial" w:hAnsi="Arial"/>
          <w:sz w:val="20"/>
          <w:szCs w:val="20"/>
        </w:rPr>
        <w:t>owy ze skutkiem natychmiastowym w przypadku:</w:t>
      </w:r>
    </w:p>
    <w:p w14:paraId="01D46136" w14:textId="4115A2D1" w:rsidR="00F1689A" w:rsidRPr="004B193C" w:rsidRDefault="008778CE" w:rsidP="00555FC3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z w:val="20"/>
          <w:szCs w:val="20"/>
        </w:rPr>
        <w:t xml:space="preserve">a) </w:t>
      </w:r>
      <w:r w:rsidR="00D04854" w:rsidRPr="004B193C">
        <w:rPr>
          <w:rFonts w:ascii="Arial" w:hAnsi="Arial"/>
          <w:sz w:val="20"/>
          <w:szCs w:val="20"/>
        </w:rPr>
        <w:t xml:space="preserve"> gdy opóźnienie </w:t>
      </w:r>
      <w:r w:rsidR="00F8521B" w:rsidRPr="004B193C">
        <w:rPr>
          <w:rFonts w:ascii="Arial" w:hAnsi="Arial"/>
          <w:sz w:val="20"/>
          <w:szCs w:val="20"/>
        </w:rPr>
        <w:t xml:space="preserve">terminu dostawy wskazanego w § 2 ust. 1 umowy </w:t>
      </w:r>
      <w:r w:rsidRPr="004B193C">
        <w:rPr>
          <w:rFonts w:ascii="Arial" w:hAnsi="Arial"/>
          <w:sz w:val="20"/>
          <w:szCs w:val="20"/>
        </w:rPr>
        <w:t>przekroczy 10 dni roboczych;</w:t>
      </w:r>
    </w:p>
    <w:p w14:paraId="021D749F" w14:textId="77777777" w:rsidR="00551B6E" w:rsidRDefault="008778CE" w:rsidP="004B193C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z w:val="20"/>
          <w:szCs w:val="20"/>
        </w:rPr>
        <w:t>b)</w:t>
      </w:r>
      <w:r w:rsidRPr="004B193C">
        <w:rPr>
          <w:rFonts w:ascii="Arial" w:hAnsi="Arial"/>
          <w:sz w:val="20"/>
          <w:szCs w:val="20"/>
        </w:rPr>
        <w:tab/>
        <w:t>trzykrotnej reklamacji tego samego asortymentu.</w:t>
      </w:r>
    </w:p>
    <w:p w14:paraId="2DFCC57F" w14:textId="77777777" w:rsidR="00CF679C" w:rsidRDefault="00CF679C" w:rsidP="004B193C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14:paraId="553153BB" w14:textId="77777777" w:rsidR="00CF679C" w:rsidRDefault="00CF679C" w:rsidP="004B193C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14:paraId="6066086B" w14:textId="77777777" w:rsidR="00CF679C" w:rsidRDefault="00CF679C" w:rsidP="004B193C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14:paraId="455DE8C2" w14:textId="77777777" w:rsidR="00CF679C" w:rsidRPr="004B193C" w:rsidRDefault="00CF679C" w:rsidP="004B193C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14:paraId="6F0D01F8" w14:textId="259379BE" w:rsidR="004A7B16" w:rsidRPr="004B193C" w:rsidRDefault="00B64D96" w:rsidP="004A7B1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z w:val="20"/>
          <w:szCs w:val="20"/>
        </w:rPr>
        <w:t>4</w:t>
      </w:r>
      <w:r w:rsidR="008778CE" w:rsidRPr="004B193C">
        <w:rPr>
          <w:rFonts w:ascii="Arial" w:hAnsi="Arial"/>
          <w:sz w:val="20"/>
          <w:szCs w:val="20"/>
        </w:rPr>
        <w:t>.</w:t>
      </w:r>
      <w:r w:rsidR="008778CE" w:rsidRPr="004B193C">
        <w:rPr>
          <w:rFonts w:ascii="Arial" w:hAnsi="Arial"/>
          <w:sz w:val="20"/>
          <w:szCs w:val="20"/>
        </w:rPr>
        <w:tab/>
      </w:r>
      <w:r w:rsidR="00D04854" w:rsidRPr="004B193C">
        <w:rPr>
          <w:rFonts w:ascii="Arial" w:hAnsi="Arial"/>
          <w:sz w:val="20"/>
          <w:szCs w:val="20"/>
        </w:rPr>
        <w:t xml:space="preserve">Rozwiązanie umowy w przypadku </w:t>
      </w:r>
      <w:r w:rsidRPr="004B193C">
        <w:rPr>
          <w:rFonts w:ascii="Arial" w:hAnsi="Arial"/>
          <w:sz w:val="20"/>
          <w:szCs w:val="20"/>
        </w:rPr>
        <w:t>wskazanym w ust. 3</w:t>
      </w:r>
      <w:r w:rsidR="008778CE" w:rsidRPr="004B193C">
        <w:rPr>
          <w:rFonts w:ascii="Arial" w:hAnsi="Arial"/>
          <w:sz w:val="20"/>
          <w:szCs w:val="20"/>
        </w:rPr>
        <w:t xml:space="preserve"> a)</w:t>
      </w:r>
      <w:r w:rsidR="00087C8C">
        <w:rPr>
          <w:rFonts w:ascii="Arial" w:hAnsi="Arial"/>
          <w:sz w:val="20"/>
          <w:szCs w:val="20"/>
        </w:rPr>
        <w:t xml:space="preserve">, </w:t>
      </w:r>
      <w:r w:rsidR="008778CE" w:rsidRPr="004B193C">
        <w:rPr>
          <w:rFonts w:ascii="Arial" w:hAnsi="Arial"/>
          <w:sz w:val="20"/>
          <w:szCs w:val="20"/>
        </w:rPr>
        <w:t xml:space="preserve">b) </w:t>
      </w:r>
      <w:r w:rsidR="00087C8C">
        <w:rPr>
          <w:rFonts w:ascii="Arial" w:hAnsi="Arial"/>
          <w:sz w:val="20"/>
          <w:szCs w:val="20"/>
        </w:rPr>
        <w:t xml:space="preserve"> </w:t>
      </w:r>
      <w:r w:rsidR="00D04854" w:rsidRPr="004B193C">
        <w:rPr>
          <w:rFonts w:ascii="Arial" w:hAnsi="Arial"/>
          <w:sz w:val="20"/>
          <w:szCs w:val="20"/>
        </w:rPr>
        <w:t>nie pozbawia Zamawiającego prawa do naliczenia kary umownej i żądani</w:t>
      </w:r>
      <w:r w:rsidR="004A7B16">
        <w:rPr>
          <w:rFonts w:ascii="Arial" w:hAnsi="Arial"/>
          <w:sz w:val="20"/>
          <w:szCs w:val="20"/>
        </w:rPr>
        <w:t>a odszkodowania uzupełniającego.</w:t>
      </w:r>
    </w:p>
    <w:p w14:paraId="12056E75" w14:textId="3EB725EE" w:rsidR="004A7B16" w:rsidRPr="00CF679C" w:rsidRDefault="00B64D96" w:rsidP="00CF679C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z w:val="20"/>
          <w:szCs w:val="20"/>
        </w:rPr>
        <w:t>5</w:t>
      </w:r>
      <w:r w:rsidR="00D04854" w:rsidRPr="004B193C">
        <w:rPr>
          <w:rFonts w:ascii="Arial" w:hAnsi="Arial"/>
          <w:sz w:val="20"/>
          <w:szCs w:val="20"/>
        </w:rPr>
        <w:t>.</w:t>
      </w:r>
      <w:r w:rsidR="00D04854" w:rsidRPr="004B193C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3A5FB957" w14:textId="77777777" w:rsidR="00D04854" w:rsidRPr="004B193C" w:rsidRDefault="00B64D96" w:rsidP="004B193C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z w:val="20"/>
          <w:szCs w:val="20"/>
        </w:rPr>
        <w:t>6</w:t>
      </w:r>
      <w:r w:rsidR="00D04854" w:rsidRPr="004B193C">
        <w:rPr>
          <w:rFonts w:ascii="Arial" w:hAnsi="Arial"/>
          <w:sz w:val="20"/>
          <w:szCs w:val="20"/>
        </w:rPr>
        <w:t>.</w:t>
      </w:r>
      <w:r w:rsidR="00D04854" w:rsidRPr="004B193C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360F39A3" w14:textId="77777777" w:rsidR="0023793C" w:rsidRDefault="00B64D96" w:rsidP="0023793C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4B193C">
        <w:rPr>
          <w:rFonts w:ascii="Arial" w:hAnsi="Arial"/>
          <w:sz w:val="20"/>
          <w:szCs w:val="20"/>
        </w:rPr>
        <w:t>7</w:t>
      </w:r>
      <w:r w:rsidR="00D04854" w:rsidRPr="004B193C">
        <w:rPr>
          <w:rFonts w:ascii="Arial" w:hAnsi="Arial"/>
          <w:sz w:val="20"/>
          <w:szCs w:val="20"/>
        </w:rPr>
        <w:t>.</w:t>
      </w:r>
      <w:r w:rsidR="00D04854" w:rsidRPr="004B193C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  <w:r w:rsidR="0023793C" w:rsidRPr="0023793C">
        <w:rPr>
          <w:rFonts w:ascii="Arial" w:eastAsiaTheme="minorHAnsi" w:hAnsi="Arial"/>
          <w:kern w:val="0"/>
          <w:sz w:val="20"/>
          <w:szCs w:val="20"/>
          <w:lang w:eastAsia="en-US" w:bidi="ar-SA"/>
        </w:rPr>
        <w:t xml:space="preserve"> </w:t>
      </w:r>
    </w:p>
    <w:p w14:paraId="0AB210B0" w14:textId="3688729F" w:rsidR="0023793C" w:rsidRPr="0023793C" w:rsidRDefault="0023793C" w:rsidP="0023793C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/>
          <w:kern w:val="0"/>
          <w:sz w:val="20"/>
          <w:szCs w:val="20"/>
          <w:lang w:eastAsia="en-US" w:bidi="ar-SA"/>
        </w:rPr>
        <w:t xml:space="preserve">8.  </w:t>
      </w:r>
      <w:r w:rsidRPr="0023793C">
        <w:rPr>
          <w:rFonts w:ascii="Arial" w:hAnsi="Arial"/>
          <w:sz w:val="20"/>
          <w:szCs w:val="20"/>
        </w:rPr>
        <w:t>W przypadku o którym mowa w ust. 7, Wykonawca może żądać wyłącznie wynagrodzenia należnego z tytułu wykonania części umowy.</w:t>
      </w:r>
    </w:p>
    <w:p w14:paraId="10C16047" w14:textId="77777777" w:rsidR="00812424" w:rsidRPr="004B193C" w:rsidRDefault="00812424" w:rsidP="0023793C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14:paraId="6A52F660" w14:textId="77777777" w:rsidR="000566F5" w:rsidRPr="004B193C" w:rsidRDefault="00D04854" w:rsidP="004B193C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4B193C">
        <w:rPr>
          <w:rFonts w:ascii="Arial" w:hAnsi="Arial"/>
          <w:b/>
          <w:sz w:val="20"/>
          <w:szCs w:val="20"/>
        </w:rPr>
        <w:t>§ 7</w:t>
      </w:r>
    </w:p>
    <w:p w14:paraId="0BC2ABE0" w14:textId="6CFCAF6B" w:rsidR="00A3243E" w:rsidRPr="004B193C" w:rsidRDefault="00A3243E" w:rsidP="004B193C">
      <w:pPr>
        <w:pStyle w:val="Akapitzlist"/>
        <w:numPr>
          <w:ilvl w:val="0"/>
          <w:numId w:val="3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B193C">
        <w:rPr>
          <w:rFonts w:ascii="Arial" w:hAnsi="Arial" w:cs="Arial"/>
          <w:sz w:val="20"/>
          <w:szCs w:val="20"/>
        </w:rPr>
        <w:t xml:space="preserve">Zamówienie będzie realizowane przez okres </w:t>
      </w:r>
      <w:r w:rsidR="00386BDB" w:rsidRPr="004B193C">
        <w:rPr>
          <w:rFonts w:ascii="Arial" w:hAnsi="Arial" w:cs="Arial"/>
          <w:sz w:val="20"/>
          <w:szCs w:val="20"/>
        </w:rPr>
        <w:t xml:space="preserve">od dnia </w:t>
      </w:r>
      <w:r w:rsidR="004A7B16">
        <w:rPr>
          <w:rFonts w:ascii="Arial" w:hAnsi="Arial" w:cs="Arial"/>
          <w:sz w:val="20"/>
          <w:szCs w:val="20"/>
        </w:rPr>
        <w:t>podpisania umowy</w:t>
      </w:r>
      <w:r w:rsidR="00386BDB" w:rsidRPr="004B193C">
        <w:rPr>
          <w:rFonts w:ascii="Arial" w:hAnsi="Arial" w:cs="Arial"/>
          <w:sz w:val="20"/>
          <w:szCs w:val="20"/>
        </w:rPr>
        <w:t xml:space="preserve"> do dnia </w:t>
      </w:r>
      <w:r w:rsidR="00DA7BAB">
        <w:rPr>
          <w:rFonts w:ascii="Arial" w:hAnsi="Arial" w:cs="Arial"/>
          <w:sz w:val="20"/>
          <w:szCs w:val="20"/>
        </w:rPr>
        <w:t>02.03</w:t>
      </w:r>
      <w:r w:rsidR="00CB0E10" w:rsidRPr="004B193C">
        <w:rPr>
          <w:rFonts w:ascii="Arial" w:hAnsi="Arial" w:cs="Arial"/>
          <w:sz w:val="20"/>
          <w:szCs w:val="20"/>
        </w:rPr>
        <w:t>.202</w:t>
      </w:r>
      <w:r w:rsidR="00DA7BAB">
        <w:rPr>
          <w:rFonts w:ascii="Arial" w:hAnsi="Arial" w:cs="Arial"/>
          <w:sz w:val="20"/>
          <w:szCs w:val="20"/>
        </w:rPr>
        <w:t>2</w:t>
      </w:r>
      <w:r w:rsidRPr="004B193C">
        <w:rPr>
          <w:rFonts w:ascii="Arial" w:hAnsi="Arial" w:cs="Arial"/>
          <w:sz w:val="20"/>
          <w:szCs w:val="20"/>
        </w:rPr>
        <w:t xml:space="preserve"> r.  lub do wyczerpania kwoty na jaką została zawarta umowa.</w:t>
      </w:r>
    </w:p>
    <w:p w14:paraId="46487289" w14:textId="6CA0B67F" w:rsidR="00D04854" w:rsidRPr="004B193C" w:rsidRDefault="0023793C" w:rsidP="004B193C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Dopuszczalne są zmiany postanowień niniejszej umowy w okolicznościach o których mowa w art. 455 </w:t>
      </w:r>
      <w:r w:rsidR="00F103B6" w:rsidRPr="0089615F">
        <w:rPr>
          <w:rFonts w:ascii="Arial" w:hAnsi="Arial"/>
          <w:sz w:val="20"/>
          <w:szCs w:val="20"/>
        </w:rPr>
        <w:t xml:space="preserve">ustawy </w:t>
      </w:r>
      <w:r w:rsidR="00F103B6" w:rsidRPr="0089615F">
        <w:rPr>
          <w:rFonts w:ascii="Arial" w:hAnsi="Arial"/>
          <w:sz w:val="20"/>
          <w:szCs w:val="20"/>
          <w:lang w:eastAsia="hi-IN"/>
        </w:rPr>
        <w:t>Prawo zamówień publicznych</w:t>
      </w:r>
      <w:r w:rsidR="00F103B6" w:rsidRPr="0089615F">
        <w:rPr>
          <w:rFonts w:ascii="Arial" w:hAnsi="Arial"/>
          <w:sz w:val="20"/>
          <w:szCs w:val="20"/>
        </w:rPr>
        <w:t xml:space="preserve"> lub zmiana będzie w zakresie</w:t>
      </w:r>
      <w:r w:rsidR="00D04854" w:rsidRPr="004B193C">
        <w:rPr>
          <w:rFonts w:ascii="Arial" w:hAnsi="Arial"/>
          <w:sz w:val="20"/>
          <w:szCs w:val="20"/>
        </w:rPr>
        <w:t>:</w:t>
      </w:r>
    </w:p>
    <w:p w14:paraId="380141C7" w14:textId="0719C544" w:rsidR="00C5089A" w:rsidRPr="00DA7BAB" w:rsidRDefault="00D04854" w:rsidP="00DA7BAB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 w:rsidRPr="004B193C">
        <w:rPr>
          <w:rFonts w:ascii="Arial" w:hAnsi="Arial"/>
          <w:sz w:val="20"/>
          <w:szCs w:val="20"/>
        </w:rPr>
        <w:t xml:space="preserve"> lub w sytuacji gdy Zamawiający nie zrealizował całości przedmiotu zamówienia co do wartości zawartej umowy oraz </w:t>
      </w:r>
      <w:r w:rsidRPr="004B193C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14:paraId="25F1F79C" w14:textId="77777777" w:rsidR="00D04854" w:rsidRPr="004B193C" w:rsidRDefault="00D04854" w:rsidP="004B193C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4B193C">
        <w:rPr>
          <w:rFonts w:ascii="Arial" w:hAnsi="Arial"/>
          <w:sz w:val="20"/>
          <w:szCs w:val="20"/>
        </w:rPr>
        <w:t>jącym wpływ na realizację umowy;</w:t>
      </w:r>
    </w:p>
    <w:p w14:paraId="3E2BB77D" w14:textId="7833B04B" w:rsidR="003D5B89" w:rsidRPr="000F3331" w:rsidRDefault="00D04854" w:rsidP="004B193C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4B193C">
        <w:rPr>
          <w:rFonts w:ascii="Arial" w:hAnsi="Arial"/>
          <w:sz w:val="20"/>
          <w:szCs w:val="20"/>
        </w:rPr>
        <w:t>poprawy jakości lub innych parametrów charakterystycznych dla danego elementu dostawy lub zmiany technologii na równoważną lub lepszą, podniesienia wydajności urządzeń oraz bezpieczeństwa, w sytuacji wycofania z rynku przez producenta lub zakończenia produkcji zaoferowan</w:t>
      </w:r>
      <w:r w:rsidR="00B81BCD" w:rsidRPr="004B193C">
        <w:rPr>
          <w:rFonts w:ascii="Arial" w:hAnsi="Arial"/>
          <w:sz w:val="20"/>
          <w:szCs w:val="20"/>
        </w:rPr>
        <w:t>ego</w:t>
      </w:r>
      <w:r w:rsidRPr="004B193C">
        <w:rPr>
          <w:rFonts w:ascii="Arial" w:hAnsi="Arial"/>
          <w:sz w:val="20"/>
          <w:szCs w:val="20"/>
        </w:rPr>
        <w:t xml:space="preserve"> przez Wykonawcę </w:t>
      </w:r>
      <w:r w:rsidR="00B81BCD" w:rsidRPr="004B193C">
        <w:rPr>
          <w:rFonts w:ascii="Arial" w:hAnsi="Arial"/>
          <w:sz w:val="20"/>
          <w:szCs w:val="20"/>
        </w:rPr>
        <w:t>przedmiotu dostawy</w:t>
      </w:r>
      <w:r w:rsidRPr="004B193C">
        <w:rPr>
          <w:rFonts w:ascii="Arial" w:hAnsi="Arial"/>
          <w:sz w:val="20"/>
          <w:szCs w:val="20"/>
        </w:rPr>
        <w:t xml:space="preserve"> bądź </w:t>
      </w:r>
      <w:r w:rsidR="00B81BCD" w:rsidRPr="004B193C">
        <w:rPr>
          <w:rFonts w:ascii="Arial" w:hAnsi="Arial"/>
          <w:sz w:val="20"/>
          <w:szCs w:val="20"/>
        </w:rPr>
        <w:t>jego</w:t>
      </w:r>
      <w:r w:rsidRPr="004B193C">
        <w:rPr>
          <w:rFonts w:ascii="Arial" w:hAnsi="Arial"/>
          <w:sz w:val="20"/>
          <w:szCs w:val="20"/>
        </w:rPr>
        <w:t xml:space="preserve"> element</w:t>
      </w:r>
      <w:r w:rsidR="00B81BCD" w:rsidRPr="004B193C">
        <w:rPr>
          <w:rFonts w:ascii="Arial" w:hAnsi="Arial"/>
          <w:sz w:val="20"/>
          <w:szCs w:val="20"/>
        </w:rPr>
        <w:t>u</w:t>
      </w:r>
      <w:r w:rsidRPr="004B193C">
        <w:rPr>
          <w:rFonts w:ascii="Arial" w:hAnsi="Arial"/>
          <w:sz w:val="20"/>
          <w:szCs w:val="20"/>
        </w:rPr>
        <w:t xml:space="preserve">. </w:t>
      </w:r>
    </w:p>
    <w:p w14:paraId="49291B2A" w14:textId="13B42631" w:rsidR="000F3331" w:rsidRPr="004B193C" w:rsidRDefault="000F3331" w:rsidP="000F3331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F3331">
        <w:rPr>
          <w:rFonts w:ascii="Arial" w:eastAsiaTheme="minorHAnsi" w:hAnsi="Arial"/>
          <w:kern w:val="0"/>
          <w:sz w:val="20"/>
          <w:szCs w:val="20"/>
          <w:lang w:eastAsia="en-US" w:bidi="ar-SA"/>
        </w:rPr>
        <w:t>Strony dopuszczają możliwość zmiany wysokości wynagrodzenia należnego Wykonawcy w przypadku zmiany stawki podatku od towarów i usług oraz podatku akcyzowego. Wówczas zmianie ulegnie kwota wynagrodzenia brutto, a kwota wynagrodzenia netto pozostanie bez zmian. Zmiana wynagrodzenia wchodzi w życie z dniem wejścia w życie zmiany stawki VAT oraz podatku akcyzowego</w:t>
      </w:r>
      <w:r>
        <w:rPr>
          <w:rFonts w:ascii="Arial" w:eastAsiaTheme="minorHAnsi" w:hAnsi="Arial"/>
          <w:kern w:val="0"/>
          <w:sz w:val="20"/>
          <w:szCs w:val="20"/>
          <w:lang w:eastAsia="en-US" w:bidi="ar-SA"/>
        </w:rPr>
        <w:t>.</w:t>
      </w:r>
    </w:p>
    <w:p w14:paraId="2E2B06CF" w14:textId="77777777" w:rsidR="00172AB6" w:rsidRPr="004B193C" w:rsidRDefault="00D04854" w:rsidP="004B193C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z w:val="20"/>
          <w:szCs w:val="20"/>
        </w:rPr>
        <w:t xml:space="preserve">W </w:t>
      </w:r>
      <w:r w:rsidR="00B64D96" w:rsidRPr="004B193C">
        <w:rPr>
          <w:rFonts w:ascii="Arial" w:hAnsi="Arial"/>
          <w:sz w:val="20"/>
          <w:szCs w:val="20"/>
        </w:rPr>
        <w:t>przypadkach określonych w ust. 2</w:t>
      </w:r>
      <w:r w:rsidR="004F15A9" w:rsidRPr="004B193C">
        <w:rPr>
          <w:rFonts w:ascii="Arial" w:hAnsi="Arial"/>
          <w:sz w:val="20"/>
          <w:szCs w:val="20"/>
        </w:rPr>
        <w:t xml:space="preserve"> pkt 1</w:t>
      </w:r>
      <w:r w:rsidRPr="004B193C">
        <w:rPr>
          <w:rFonts w:ascii="Arial" w:hAnsi="Arial"/>
          <w:sz w:val="20"/>
          <w:szCs w:val="20"/>
        </w:rPr>
        <w:t xml:space="preserve"> </w:t>
      </w:r>
      <w:r w:rsidR="00E23739" w:rsidRPr="004B193C">
        <w:rPr>
          <w:rFonts w:ascii="Arial" w:eastAsia="Times New Roman" w:hAnsi="Arial"/>
          <w:sz w:val="20"/>
          <w:szCs w:val="20"/>
          <w:lang w:eastAsia="ar-SA"/>
        </w:rPr>
        <w:t>Strony obowiązane są wzajemnie się poinformować o zaistniałych okolicznościach wraz z ich szczegółowym opisaniem. W przypadku ustalenia, iż zaistniały przesłanki umożliwiające dokonanie zmiany terminu, Zamawiający przygotuje stosowny aneks do umowy</w:t>
      </w:r>
      <w:r w:rsidR="00E23739" w:rsidRPr="004B193C">
        <w:rPr>
          <w:rFonts w:ascii="Arial" w:hAnsi="Arial"/>
          <w:sz w:val="20"/>
          <w:szCs w:val="20"/>
        </w:rPr>
        <w:t xml:space="preserve">. </w:t>
      </w:r>
      <w:r w:rsidR="00B64D96" w:rsidRPr="004B193C">
        <w:rPr>
          <w:rFonts w:ascii="Arial" w:hAnsi="Arial"/>
          <w:sz w:val="20"/>
          <w:szCs w:val="20"/>
        </w:rPr>
        <w:t>W przypadku określonym w ust. 2</w:t>
      </w:r>
      <w:r w:rsidRPr="004B193C">
        <w:rPr>
          <w:rFonts w:ascii="Arial" w:hAnsi="Arial"/>
          <w:sz w:val="20"/>
          <w:szCs w:val="20"/>
        </w:rPr>
        <w:t xml:space="preserve"> pkt 2) Strony podejmą negocjacje w celu </w:t>
      </w:r>
    </w:p>
    <w:p w14:paraId="43B10938" w14:textId="0129E1AC" w:rsidR="002A4746" w:rsidRPr="004B193C" w:rsidRDefault="00D04854" w:rsidP="004B193C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z w:val="20"/>
          <w:szCs w:val="20"/>
        </w:rPr>
        <w:t>dostosowania zapisów umowy do obowiązujących przepisów przy jednoczesnym zachowaniu charakteru umowy i jej zakresu. W prz</w:t>
      </w:r>
      <w:r w:rsidR="00B64D96" w:rsidRPr="004B193C">
        <w:rPr>
          <w:rFonts w:ascii="Arial" w:hAnsi="Arial"/>
          <w:sz w:val="20"/>
          <w:szCs w:val="20"/>
        </w:rPr>
        <w:t>ypadku określonym w ust. 2</w:t>
      </w:r>
      <w:r w:rsidR="00F8521B" w:rsidRPr="004B193C">
        <w:rPr>
          <w:rFonts w:ascii="Arial" w:hAnsi="Arial"/>
          <w:sz w:val="20"/>
          <w:szCs w:val="20"/>
        </w:rPr>
        <w:t xml:space="preserve"> pkt 3</w:t>
      </w:r>
      <w:r w:rsidRPr="004B193C">
        <w:rPr>
          <w:rFonts w:ascii="Arial" w:hAnsi="Arial"/>
          <w:sz w:val="20"/>
          <w:szCs w:val="20"/>
        </w:rPr>
        <w:t xml:space="preserve">) </w:t>
      </w:r>
      <w:r w:rsidR="000F3331">
        <w:rPr>
          <w:rFonts w:ascii="Arial" w:hAnsi="Arial"/>
          <w:sz w:val="20"/>
          <w:szCs w:val="20"/>
        </w:rPr>
        <w:t xml:space="preserve">i 4) </w:t>
      </w:r>
      <w:r w:rsidR="00B64D96" w:rsidRPr="004B193C">
        <w:rPr>
          <w:rFonts w:ascii="Arial" w:hAnsi="Arial"/>
          <w:sz w:val="20"/>
          <w:szCs w:val="20"/>
        </w:rPr>
        <w:t xml:space="preserve">oraz wymogów wynikających z Specyfikacji Istotnych warunków zamówienia </w:t>
      </w:r>
      <w:r w:rsidRPr="004B193C">
        <w:rPr>
          <w:rFonts w:ascii="Arial" w:hAnsi="Arial"/>
          <w:sz w:val="20"/>
          <w:szCs w:val="20"/>
        </w:rPr>
        <w:t>zmiana nastąpić może przy zachowaniu dotychczasowych cen jednostkowych</w:t>
      </w:r>
      <w:r w:rsidR="00551B6E" w:rsidRPr="004B193C">
        <w:rPr>
          <w:rFonts w:ascii="Arial" w:hAnsi="Arial"/>
          <w:sz w:val="20"/>
          <w:szCs w:val="20"/>
        </w:rPr>
        <w:t xml:space="preserve"> netto</w:t>
      </w:r>
      <w:r w:rsidRPr="004B193C">
        <w:rPr>
          <w:rFonts w:ascii="Arial" w:hAnsi="Arial"/>
          <w:sz w:val="20"/>
          <w:szCs w:val="20"/>
        </w:rPr>
        <w:t>.</w:t>
      </w:r>
    </w:p>
    <w:p w14:paraId="79BB70E6" w14:textId="77777777" w:rsidR="00B64D96" w:rsidRPr="004B193C" w:rsidRDefault="00453954" w:rsidP="004B193C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z w:val="20"/>
          <w:szCs w:val="20"/>
        </w:rPr>
        <w:t>Zamawiający zastrzega sobie prawo do zmniejszenia wykonania przedmiotu umowy w zależności</w:t>
      </w:r>
      <w:r w:rsidRPr="004B193C">
        <w:rPr>
          <w:rFonts w:ascii="Arial" w:hAnsi="Arial"/>
          <w:sz w:val="20"/>
          <w:szCs w:val="20"/>
        </w:rPr>
        <w:br/>
        <w:t>od jego potrzeb do wysokości 60% wartości zamówienia. Wykonawcy nie przysługuje roszczenie z tytułu niezrealizowania całego zakresu przedmiotu umowy.</w:t>
      </w:r>
    </w:p>
    <w:p w14:paraId="26E7134E" w14:textId="77777777" w:rsidR="00D04854" w:rsidRPr="004B193C" w:rsidRDefault="00D04854" w:rsidP="004B193C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 oraz Kodeksu Cywilnego.</w:t>
      </w:r>
    </w:p>
    <w:p w14:paraId="09DC529C" w14:textId="77777777" w:rsidR="004C1200" w:rsidRDefault="00D04854" w:rsidP="004B193C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3EC33BFB" w14:textId="77777777" w:rsidR="000F3331" w:rsidRDefault="000F3331" w:rsidP="000F3331">
      <w:pPr>
        <w:spacing w:line="276" w:lineRule="auto"/>
        <w:jc w:val="both"/>
        <w:rPr>
          <w:rFonts w:ascii="Arial" w:hAnsi="Arial"/>
          <w:sz w:val="20"/>
          <w:szCs w:val="20"/>
          <w:lang w:eastAsia="hi-IN"/>
        </w:rPr>
      </w:pPr>
    </w:p>
    <w:p w14:paraId="62E0E460" w14:textId="77777777" w:rsidR="000F3331" w:rsidRDefault="000F3331" w:rsidP="000F3331">
      <w:pPr>
        <w:spacing w:line="276" w:lineRule="auto"/>
        <w:jc w:val="both"/>
        <w:rPr>
          <w:rFonts w:ascii="Arial" w:hAnsi="Arial"/>
          <w:sz w:val="20"/>
          <w:szCs w:val="20"/>
          <w:lang w:eastAsia="hi-IN"/>
        </w:rPr>
      </w:pPr>
    </w:p>
    <w:p w14:paraId="68A61429" w14:textId="77777777" w:rsidR="000F3331" w:rsidRDefault="000F3331" w:rsidP="000F3331">
      <w:pPr>
        <w:spacing w:line="276" w:lineRule="auto"/>
        <w:jc w:val="both"/>
        <w:rPr>
          <w:rFonts w:ascii="Arial" w:hAnsi="Arial"/>
          <w:sz w:val="20"/>
          <w:szCs w:val="20"/>
          <w:lang w:eastAsia="hi-IN"/>
        </w:rPr>
      </w:pPr>
    </w:p>
    <w:p w14:paraId="46604834" w14:textId="77777777" w:rsidR="000F3331" w:rsidRDefault="000F3331" w:rsidP="000F3331">
      <w:pPr>
        <w:spacing w:line="276" w:lineRule="auto"/>
        <w:jc w:val="both"/>
        <w:rPr>
          <w:rFonts w:ascii="Arial" w:hAnsi="Arial"/>
          <w:sz w:val="20"/>
          <w:szCs w:val="20"/>
          <w:lang w:eastAsia="hi-IN"/>
        </w:rPr>
      </w:pPr>
    </w:p>
    <w:p w14:paraId="76BECE86" w14:textId="77777777" w:rsidR="000F3331" w:rsidRPr="004B193C" w:rsidRDefault="000F3331" w:rsidP="000F3331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7383B3B9" w14:textId="4CD8972C" w:rsidR="00DA7BAB" w:rsidRPr="00555FC3" w:rsidRDefault="00D04854" w:rsidP="00555FC3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55FC3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14:paraId="2CE3AA2F" w14:textId="4327A8F4" w:rsidR="00CF679C" w:rsidRPr="000F3331" w:rsidRDefault="00D04854" w:rsidP="00CF679C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55FC3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55FC3">
        <w:rPr>
          <w:rFonts w:ascii="Arial" w:hAnsi="Arial"/>
          <w:sz w:val="20"/>
          <w:szCs w:val="20"/>
        </w:rPr>
        <w:t xml:space="preserve"> </w:t>
      </w:r>
      <w:r w:rsidRPr="00555FC3">
        <w:rPr>
          <w:rFonts w:ascii="Arial" w:hAnsi="Arial"/>
          <w:sz w:val="20"/>
          <w:szCs w:val="20"/>
          <w:lang w:eastAsia="hi-IN"/>
        </w:rPr>
        <w:t>dla siedziby Zamawiającego.</w:t>
      </w:r>
      <w:bookmarkStart w:id="0" w:name="_GoBack"/>
      <w:bookmarkEnd w:id="0"/>
    </w:p>
    <w:p w14:paraId="625DC6C0" w14:textId="77777777" w:rsidR="00D04854" w:rsidRPr="004B193C" w:rsidRDefault="00D04854" w:rsidP="004B193C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429E90E3" w14:textId="195A4CBB" w:rsidR="00D04854" w:rsidRPr="004B193C" w:rsidRDefault="00D04854" w:rsidP="004B193C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z w:val="20"/>
          <w:szCs w:val="20"/>
        </w:rPr>
        <w:t xml:space="preserve">Załącznik nr 1 </w:t>
      </w:r>
      <w:bookmarkStart w:id="1" w:name="_Hlk45712593"/>
      <w:r w:rsidRPr="004B193C">
        <w:rPr>
          <w:rFonts w:ascii="Arial" w:hAnsi="Arial"/>
          <w:sz w:val="20"/>
          <w:szCs w:val="20"/>
        </w:rPr>
        <w:t xml:space="preserve">– </w:t>
      </w:r>
      <w:r w:rsidR="00555FC3">
        <w:rPr>
          <w:rFonts w:ascii="Arial" w:hAnsi="Arial"/>
          <w:sz w:val="20"/>
          <w:szCs w:val="20"/>
        </w:rPr>
        <w:t>Formularz ofertowy</w:t>
      </w:r>
      <w:r w:rsidRPr="004B193C">
        <w:rPr>
          <w:rFonts w:ascii="Arial" w:hAnsi="Arial"/>
          <w:sz w:val="20"/>
          <w:szCs w:val="20"/>
        </w:rPr>
        <w:t>,</w:t>
      </w:r>
      <w:bookmarkEnd w:id="1"/>
    </w:p>
    <w:p w14:paraId="582925D6" w14:textId="7F9ABFA5" w:rsidR="00D04854" w:rsidRDefault="00F12993" w:rsidP="004B193C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z w:val="20"/>
          <w:szCs w:val="20"/>
        </w:rPr>
        <w:t>Załącznik nr 2</w:t>
      </w:r>
      <w:r w:rsidR="00D04854" w:rsidRPr="004B193C">
        <w:rPr>
          <w:rFonts w:ascii="Arial" w:hAnsi="Arial"/>
          <w:sz w:val="20"/>
          <w:szCs w:val="20"/>
        </w:rPr>
        <w:t xml:space="preserve"> – </w:t>
      </w:r>
      <w:r w:rsidR="00555FC3">
        <w:rPr>
          <w:rFonts w:ascii="Arial" w:hAnsi="Arial"/>
          <w:sz w:val="20"/>
          <w:szCs w:val="20"/>
        </w:rPr>
        <w:t>Formularz asortymentowo cenowy,</w:t>
      </w:r>
    </w:p>
    <w:p w14:paraId="4C66B733" w14:textId="6EB7071D" w:rsidR="00F1689A" w:rsidRDefault="00F1689A" w:rsidP="004B193C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3 – </w:t>
      </w:r>
      <w:r w:rsidR="00555FC3">
        <w:rPr>
          <w:rFonts w:ascii="Arial" w:hAnsi="Arial"/>
          <w:sz w:val="20"/>
          <w:szCs w:val="20"/>
        </w:rPr>
        <w:t>Protokół przyjęcia,</w:t>
      </w:r>
    </w:p>
    <w:p w14:paraId="24EE986A" w14:textId="23F6348E" w:rsidR="00A27D50" w:rsidRPr="004B193C" w:rsidRDefault="00F1689A" w:rsidP="00EE2794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4 – </w:t>
      </w:r>
      <w:r w:rsidR="00555FC3">
        <w:rPr>
          <w:rFonts w:ascii="Arial" w:hAnsi="Arial"/>
          <w:sz w:val="20"/>
          <w:szCs w:val="20"/>
        </w:rPr>
        <w:t xml:space="preserve">Protokół </w:t>
      </w:r>
      <w:r w:rsidR="00F225ED">
        <w:rPr>
          <w:rFonts w:ascii="Arial" w:hAnsi="Arial"/>
          <w:sz w:val="20"/>
          <w:szCs w:val="20"/>
        </w:rPr>
        <w:t>zużycia</w:t>
      </w:r>
      <w:r w:rsidR="00555FC3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 </w:t>
      </w:r>
    </w:p>
    <w:p w14:paraId="3D9D669F" w14:textId="77777777" w:rsidR="00F12993" w:rsidRPr="004B193C" w:rsidRDefault="00D04854" w:rsidP="004B193C">
      <w:pPr>
        <w:numPr>
          <w:ilvl w:val="0"/>
          <w:numId w:val="36"/>
        </w:numPr>
        <w:spacing w:line="276" w:lineRule="auto"/>
        <w:ind w:left="357" w:hanging="357"/>
        <w:jc w:val="both"/>
        <w:rPr>
          <w:rFonts w:ascii="Arial" w:hAnsi="Arial"/>
          <w:sz w:val="20"/>
          <w:szCs w:val="20"/>
        </w:rPr>
      </w:pPr>
      <w:r w:rsidRPr="004B193C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5A76C078" w14:textId="77777777" w:rsidR="000566F5" w:rsidRPr="004B193C" w:rsidRDefault="000566F5" w:rsidP="004B193C">
      <w:pPr>
        <w:spacing w:line="276" w:lineRule="auto"/>
        <w:ind w:left="284" w:hanging="357"/>
        <w:jc w:val="both"/>
        <w:rPr>
          <w:rFonts w:ascii="Arial" w:hAnsi="Arial"/>
          <w:sz w:val="20"/>
          <w:szCs w:val="20"/>
          <w:lang w:eastAsia="hi-IN"/>
        </w:rPr>
      </w:pPr>
    </w:p>
    <w:p w14:paraId="18C2AC37" w14:textId="77777777" w:rsidR="00D04854" w:rsidRPr="004B193C" w:rsidRDefault="00D04854" w:rsidP="004B193C">
      <w:pPr>
        <w:tabs>
          <w:tab w:val="left" w:pos="0"/>
        </w:tabs>
        <w:spacing w:line="276" w:lineRule="auto"/>
        <w:ind w:left="576" w:hanging="576"/>
        <w:jc w:val="center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4B193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4B193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4B193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4B193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4B193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4B193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66375B6B" w14:textId="77777777" w:rsidR="00C61F50" w:rsidRPr="004B193C" w:rsidRDefault="00C61F50" w:rsidP="004B193C">
      <w:pPr>
        <w:spacing w:line="276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74BB02B7" w14:textId="77777777" w:rsidR="00C61F50" w:rsidRPr="004B193C" w:rsidRDefault="00C61F50" w:rsidP="004B193C">
      <w:pPr>
        <w:spacing w:line="276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4564276F" w14:textId="77777777" w:rsidR="00C61F50" w:rsidRPr="004B193C" w:rsidRDefault="00C61F50" w:rsidP="004B193C">
      <w:pPr>
        <w:spacing w:line="276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2E499807" w14:textId="77777777" w:rsidR="00C61F50" w:rsidRPr="004B193C" w:rsidRDefault="00C61F50" w:rsidP="004B193C">
      <w:pPr>
        <w:spacing w:line="276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585A220D" w14:textId="77777777" w:rsidR="00C61F50" w:rsidRPr="004B193C" w:rsidRDefault="00C61F50" w:rsidP="004B193C">
      <w:pPr>
        <w:spacing w:line="276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14D940F0" w14:textId="77777777" w:rsidR="00C61F50" w:rsidRPr="004B193C" w:rsidRDefault="00C61F50" w:rsidP="004B193C">
      <w:pPr>
        <w:spacing w:line="276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6D9D0676" w14:textId="77777777" w:rsidR="00C61F50" w:rsidRPr="004B193C" w:rsidRDefault="00C61F50" w:rsidP="004B193C">
      <w:pPr>
        <w:spacing w:line="276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3C0DBD73" w14:textId="77777777" w:rsidR="00C61F50" w:rsidRPr="004B193C" w:rsidRDefault="00C61F50" w:rsidP="004B193C">
      <w:pPr>
        <w:spacing w:line="276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7629C3DC" w14:textId="77777777" w:rsidR="00C61F50" w:rsidRPr="004B193C" w:rsidRDefault="00C61F50" w:rsidP="004B193C">
      <w:pPr>
        <w:spacing w:line="276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25E30A44" w14:textId="77777777" w:rsidR="00D13022" w:rsidRDefault="00D13022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7059E31C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436AA9C0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6DFEF8E6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699F7AB3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26331BA4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11B82AAA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61496531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57BBF3CC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6084C1A2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60054C9A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4658873D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4D48FA17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03AF1069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6E154DA1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42501040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148C3D58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631A277E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7D69F465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64D1CEE9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5FFBA32C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53AFC9B7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19DA5F8E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6990778A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6646E8BC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495B5AF3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50BCF045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7B5A78A8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58D3ACF5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4B9F0A72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2F609048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268BDDF8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5ECF3554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4E3DC73C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33111BF8" w14:textId="77777777" w:rsidR="00A27D50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7BE5773B" w14:textId="77777777" w:rsidR="00A27D50" w:rsidRPr="004B193C" w:rsidRDefault="00A27D50" w:rsidP="007C6E95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3889907D" w14:textId="77777777" w:rsidR="00C61F50" w:rsidRPr="004B193C" w:rsidRDefault="00C61F50" w:rsidP="004B193C">
      <w:pPr>
        <w:spacing w:line="276" w:lineRule="auto"/>
        <w:jc w:val="right"/>
        <w:rPr>
          <w:rFonts w:ascii="Arial" w:hAnsi="Arial"/>
          <w:b/>
          <w:bCs/>
          <w:sz w:val="20"/>
          <w:szCs w:val="20"/>
        </w:rPr>
      </w:pPr>
    </w:p>
    <w:p w14:paraId="603171C6" w14:textId="77777777" w:rsidR="00D13022" w:rsidRPr="00D13022" w:rsidRDefault="00D13022" w:rsidP="00D13022">
      <w:pPr>
        <w:keepNext/>
        <w:tabs>
          <w:tab w:val="num" w:pos="0"/>
        </w:tabs>
        <w:spacing w:line="360" w:lineRule="auto"/>
        <w:jc w:val="right"/>
        <w:outlineLvl w:val="0"/>
        <w:rPr>
          <w:rFonts w:ascii="Arial" w:eastAsia="Times New Roman" w:hAnsi="Arial"/>
          <w:b/>
          <w:bCs/>
          <w:kern w:val="1"/>
          <w:sz w:val="32"/>
          <w:szCs w:val="32"/>
          <w:lang w:bidi="ar-SA"/>
        </w:rPr>
      </w:pPr>
      <w:r w:rsidRPr="00D13022">
        <w:rPr>
          <w:rFonts w:ascii="Verdana" w:eastAsia="Times New Roman" w:hAnsi="Verdana" w:cs="Verdana"/>
          <w:b/>
          <w:bCs/>
          <w:kern w:val="1"/>
          <w:sz w:val="18"/>
          <w:szCs w:val="18"/>
          <w:lang w:bidi="ar-SA"/>
        </w:rPr>
        <w:t>Załącznik nr  1</w:t>
      </w:r>
    </w:p>
    <w:p w14:paraId="63E6AF9D" w14:textId="77777777" w:rsidR="00D13022" w:rsidRPr="00D13022" w:rsidRDefault="00D13022" w:rsidP="00D13022">
      <w:pPr>
        <w:keepNext/>
        <w:tabs>
          <w:tab w:val="num" w:pos="0"/>
        </w:tabs>
        <w:spacing w:line="360" w:lineRule="auto"/>
        <w:ind w:firstLine="708"/>
        <w:outlineLvl w:val="0"/>
        <w:rPr>
          <w:rFonts w:ascii="Verdana" w:eastAsia="Times New Roman" w:hAnsi="Verdana" w:cs="Verdana"/>
          <w:b/>
          <w:bCs/>
          <w:kern w:val="1"/>
          <w:sz w:val="18"/>
          <w:szCs w:val="18"/>
          <w:u w:val="single"/>
          <w:lang w:bidi="ar-SA"/>
        </w:rPr>
      </w:pPr>
    </w:p>
    <w:p w14:paraId="23EC0F73" w14:textId="77777777" w:rsidR="00D13022" w:rsidRPr="00D13022" w:rsidRDefault="00D13022" w:rsidP="00D13022">
      <w:pPr>
        <w:keepNext/>
        <w:tabs>
          <w:tab w:val="num" w:pos="0"/>
        </w:tabs>
        <w:spacing w:line="360" w:lineRule="auto"/>
        <w:ind w:firstLine="708"/>
        <w:outlineLvl w:val="0"/>
        <w:rPr>
          <w:rFonts w:ascii="Arial" w:eastAsia="Times New Roman" w:hAnsi="Arial"/>
          <w:b/>
          <w:bCs/>
          <w:kern w:val="1"/>
          <w:sz w:val="32"/>
          <w:szCs w:val="32"/>
          <w:lang w:bidi="ar-SA"/>
        </w:rPr>
      </w:pPr>
      <w:r w:rsidRPr="00D13022">
        <w:rPr>
          <w:rFonts w:ascii="Verdana" w:eastAsia="Times New Roman" w:hAnsi="Verdana" w:cs="Verdana"/>
          <w:b/>
          <w:bCs/>
          <w:kern w:val="1"/>
          <w:sz w:val="18"/>
          <w:szCs w:val="18"/>
          <w:u w:val="single"/>
          <w:lang w:bidi="ar-SA"/>
        </w:rPr>
        <w:t>Protokół przejęcia towaru</w:t>
      </w:r>
    </w:p>
    <w:p w14:paraId="32197A75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u w:val="single"/>
          <w:lang w:bidi="ar-SA"/>
        </w:rPr>
      </w:pPr>
    </w:p>
    <w:p w14:paraId="167B9F84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u w:val="single"/>
          <w:lang w:bidi="ar-SA"/>
        </w:rPr>
      </w:pPr>
    </w:p>
    <w:p w14:paraId="1FA34998" w14:textId="77777777" w:rsidR="00D13022" w:rsidRPr="00D13022" w:rsidRDefault="00D13022" w:rsidP="00D13022">
      <w:pPr>
        <w:spacing w:line="360" w:lineRule="auto"/>
        <w:ind w:firstLine="708"/>
        <w:jc w:val="both"/>
        <w:rPr>
          <w:rFonts w:ascii="Arial" w:eastAsia="Times New Roman" w:hAnsi="Arial"/>
          <w:kern w:val="0"/>
          <w:szCs w:val="20"/>
          <w:lang w:bidi="ar-SA"/>
        </w:rPr>
      </w:pPr>
      <w:r w:rsidRPr="00D13022">
        <w:rPr>
          <w:rFonts w:ascii="Verdana" w:eastAsia="Times New Roman" w:hAnsi="Verdana" w:cs="Verdana"/>
          <w:kern w:val="0"/>
          <w:sz w:val="18"/>
          <w:szCs w:val="18"/>
          <w:lang w:bidi="ar-SA"/>
        </w:rPr>
        <w:t xml:space="preserve">Stwierdzam, iż w dniu…………………. został przyjęty towar w ilości </w:t>
      </w:r>
    </w:p>
    <w:p w14:paraId="564B205D" w14:textId="77777777" w:rsidR="00D13022" w:rsidRPr="00D13022" w:rsidRDefault="00D13022" w:rsidP="00D13022">
      <w:pPr>
        <w:spacing w:line="360" w:lineRule="auto"/>
        <w:jc w:val="both"/>
        <w:rPr>
          <w:rFonts w:ascii="Arial" w:eastAsia="Times New Roman" w:hAnsi="Arial"/>
          <w:kern w:val="0"/>
          <w:szCs w:val="20"/>
          <w:lang w:bidi="ar-SA"/>
        </w:rPr>
      </w:pPr>
      <w:r w:rsidRPr="00D13022">
        <w:rPr>
          <w:rFonts w:ascii="Verdana" w:eastAsia="Verdana" w:hAnsi="Verdana" w:cs="Verdana"/>
          <w:kern w:val="0"/>
          <w:sz w:val="18"/>
          <w:szCs w:val="18"/>
          <w:lang w:bidi="ar-SA"/>
        </w:rPr>
        <w:t xml:space="preserve"> </w:t>
      </w:r>
      <w:r w:rsidRPr="00D13022">
        <w:rPr>
          <w:rFonts w:ascii="Verdana" w:eastAsia="Times New Roman" w:hAnsi="Verdana" w:cs="Verdana"/>
          <w:kern w:val="0"/>
          <w:sz w:val="18"/>
          <w:szCs w:val="18"/>
          <w:lang w:bidi="ar-SA"/>
        </w:rPr>
        <w:t>i asortymencie wyszczególnionym poniżej:</w:t>
      </w:r>
    </w:p>
    <w:p w14:paraId="1B2568F4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053811F7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5315E27B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099E79E7" w14:textId="77777777" w:rsidR="00D13022" w:rsidRPr="00D13022" w:rsidRDefault="00D13022" w:rsidP="00D13022">
      <w:pPr>
        <w:numPr>
          <w:ilvl w:val="0"/>
          <w:numId w:val="47"/>
        </w:numPr>
        <w:suppressAutoHyphens w:val="0"/>
        <w:spacing w:after="200"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  <w:r w:rsidRPr="00D13022">
        <w:rPr>
          <w:rFonts w:ascii="Verdana" w:eastAsia="Times New Roman" w:hAnsi="Verdana" w:cs="Verdana"/>
          <w:kern w:val="0"/>
          <w:sz w:val="18"/>
          <w:szCs w:val="18"/>
          <w:lang w:bidi="ar-SA"/>
        </w:rPr>
        <w:t>…………………………………………………………………………………………………………………………………………………..</w:t>
      </w:r>
    </w:p>
    <w:p w14:paraId="1FB75801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57B7E3F8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44B1977B" w14:textId="77777777" w:rsidR="00D13022" w:rsidRPr="00D13022" w:rsidRDefault="00D13022" w:rsidP="00D13022">
      <w:pPr>
        <w:numPr>
          <w:ilvl w:val="0"/>
          <w:numId w:val="47"/>
        </w:numPr>
        <w:suppressAutoHyphens w:val="0"/>
        <w:spacing w:after="200"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  <w:r w:rsidRPr="00D13022">
        <w:rPr>
          <w:rFonts w:ascii="Verdana" w:eastAsia="Times New Roman" w:hAnsi="Verdana" w:cs="Verdana"/>
          <w:kern w:val="0"/>
          <w:sz w:val="18"/>
          <w:szCs w:val="18"/>
          <w:lang w:bidi="ar-SA"/>
        </w:rPr>
        <w:t>…………………………………………………………………………………………………………………………………………………….</w:t>
      </w:r>
    </w:p>
    <w:p w14:paraId="6C0D2338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4F0D1DDE" w14:textId="77777777" w:rsidR="00D13022" w:rsidRPr="00D13022" w:rsidRDefault="00D13022" w:rsidP="00D13022">
      <w:pPr>
        <w:keepNext/>
        <w:spacing w:line="360" w:lineRule="auto"/>
        <w:outlineLvl w:val="2"/>
        <w:rPr>
          <w:rFonts w:ascii="Verdana" w:eastAsia="Times New Roman" w:hAnsi="Verdana" w:cs="Verdana"/>
          <w:b/>
          <w:bCs/>
          <w:kern w:val="0"/>
          <w:sz w:val="18"/>
          <w:szCs w:val="18"/>
          <w:u w:val="single"/>
          <w:lang w:bidi="ar-SA"/>
        </w:rPr>
      </w:pPr>
    </w:p>
    <w:p w14:paraId="453FB7AC" w14:textId="77777777" w:rsidR="00D13022" w:rsidRPr="00D13022" w:rsidRDefault="00D13022" w:rsidP="00D13022">
      <w:pPr>
        <w:spacing w:line="360" w:lineRule="auto"/>
        <w:jc w:val="right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38761C26" w14:textId="77777777" w:rsidR="00D13022" w:rsidRPr="00D13022" w:rsidRDefault="00D13022" w:rsidP="00D13022">
      <w:pPr>
        <w:spacing w:line="360" w:lineRule="auto"/>
        <w:jc w:val="right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2622AF67" w14:textId="77777777" w:rsidR="00D13022" w:rsidRPr="00D13022" w:rsidRDefault="00D13022" w:rsidP="00D13022">
      <w:pPr>
        <w:spacing w:line="360" w:lineRule="auto"/>
        <w:jc w:val="right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  <w:r w:rsidRPr="00D13022">
        <w:rPr>
          <w:rFonts w:ascii="Verdana" w:eastAsia="Times New Roman" w:hAnsi="Verdana" w:cs="Verdana"/>
          <w:kern w:val="0"/>
          <w:sz w:val="18"/>
          <w:szCs w:val="18"/>
          <w:lang w:bidi="ar-SA"/>
        </w:rPr>
        <w:t>…………………………………………………………..</w:t>
      </w:r>
    </w:p>
    <w:p w14:paraId="1BAFD4D7" w14:textId="77777777" w:rsidR="00D13022" w:rsidRPr="00D13022" w:rsidRDefault="00D13022" w:rsidP="00D13022">
      <w:pPr>
        <w:spacing w:line="360" w:lineRule="auto"/>
        <w:jc w:val="right"/>
        <w:rPr>
          <w:rFonts w:ascii="Arial" w:eastAsia="Times New Roman" w:hAnsi="Arial"/>
          <w:kern w:val="0"/>
          <w:szCs w:val="20"/>
          <w:lang w:bidi="ar-SA"/>
        </w:rPr>
      </w:pPr>
      <w:r w:rsidRPr="00D13022">
        <w:rPr>
          <w:rFonts w:ascii="Verdana" w:eastAsia="Times New Roman" w:hAnsi="Verdana" w:cs="Verdana"/>
          <w:kern w:val="0"/>
          <w:sz w:val="18"/>
          <w:szCs w:val="18"/>
          <w:lang w:bidi="ar-SA"/>
        </w:rPr>
        <w:t>Data i podpis osoby przyjmującej</w:t>
      </w:r>
    </w:p>
    <w:p w14:paraId="43850E74" w14:textId="77777777" w:rsidR="00D13022" w:rsidRPr="00D13022" w:rsidRDefault="00D13022" w:rsidP="00D13022">
      <w:pPr>
        <w:keepNext/>
        <w:tabs>
          <w:tab w:val="num" w:pos="0"/>
        </w:tabs>
        <w:spacing w:line="360" w:lineRule="auto"/>
        <w:ind w:firstLine="708"/>
        <w:outlineLvl w:val="0"/>
        <w:rPr>
          <w:rFonts w:ascii="Verdana" w:eastAsia="Times New Roman" w:hAnsi="Verdana" w:cs="Verdana"/>
          <w:b/>
          <w:bCs/>
          <w:kern w:val="1"/>
          <w:sz w:val="18"/>
          <w:szCs w:val="18"/>
          <w:lang w:bidi="ar-SA"/>
        </w:rPr>
      </w:pPr>
    </w:p>
    <w:p w14:paraId="62884384" w14:textId="77777777" w:rsidR="00D13022" w:rsidRPr="00D13022" w:rsidRDefault="00D13022" w:rsidP="00D13022">
      <w:pPr>
        <w:keepNext/>
        <w:tabs>
          <w:tab w:val="num" w:pos="0"/>
        </w:tabs>
        <w:spacing w:line="360" w:lineRule="auto"/>
        <w:ind w:firstLine="708"/>
        <w:outlineLvl w:val="0"/>
        <w:rPr>
          <w:rFonts w:ascii="Verdana" w:eastAsia="Times New Roman" w:hAnsi="Verdana" w:cs="Verdana"/>
          <w:b/>
          <w:bCs/>
          <w:kern w:val="1"/>
          <w:sz w:val="18"/>
          <w:szCs w:val="18"/>
          <w:lang w:bidi="ar-SA"/>
        </w:rPr>
      </w:pPr>
    </w:p>
    <w:p w14:paraId="209314D1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4592650D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1C3B765F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3038DB67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1045BD70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5E811BF2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1A19FDD7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722BDC4C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17AF3C7C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38B011AD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55A2EF44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66C1E03D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36C46A83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28370214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61576E9D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723B6376" w14:textId="77777777" w:rsid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2D1C0C6B" w14:textId="77777777" w:rsidR="00A27D50" w:rsidRDefault="00A27D50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2815339F" w14:textId="77777777" w:rsidR="00A27D50" w:rsidRPr="00D13022" w:rsidRDefault="00A27D50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3254460C" w14:textId="77777777" w:rsidR="00D13022" w:rsidRPr="00D13022" w:rsidRDefault="00D13022" w:rsidP="00D13022">
      <w:pPr>
        <w:keepNext/>
        <w:tabs>
          <w:tab w:val="num" w:pos="0"/>
          <w:tab w:val="left" w:pos="7438"/>
          <w:tab w:val="right" w:pos="9070"/>
        </w:tabs>
        <w:spacing w:line="360" w:lineRule="auto"/>
        <w:outlineLvl w:val="0"/>
        <w:rPr>
          <w:rFonts w:ascii="Verdana" w:eastAsia="Times New Roman" w:hAnsi="Verdana" w:cs="Verdana"/>
          <w:b/>
          <w:bCs/>
          <w:kern w:val="1"/>
          <w:sz w:val="18"/>
          <w:szCs w:val="18"/>
          <w:lang w:bidi="ar-SA"/>
        </w:rPr>
      </w:pPr>
    </w:p>
    <w:p w14:paraId="660FF88D" w14:textId="77777777" w:rsidR="00D13022" w:rsidRPr="00D13022" w:rsidRDefault="00D13022" w:rsidP="00D13022">
      <w:pPr>
        <w:keepNext/>
        <w:tabs>
          <w:tab w:val="num" w:pos="0"/>
          <w:tab w:val="left" w:pos="7438"/>
          <w:tab w:val="right" w:pos="9070"/>
        </w:tabs>
        <w:spacing w:line="360" w:lineRule="auto"/>
        <w:jc w:val="right"/>
        <w:outlineLvl w:val="0"/>
        <w:rPr>
          <w:rFonts w:ascii="Arial" w:eastAsia="Times New Roman" w:hAnsi="Arial"/>
          <w:b/>
          <w:bCs/>
          <w:kern w:val="1"/>
          <w:sz w:val="32"/>
          <w:szCs w:val="32"/>
          <w:lang w:bidi="ar-SA"/>
        </w:rPr>
      </w:pPr>
      <w:r w:rsidRPr="00D13022">
        <w:rPr>
          <w:rFonts w:ascii="Verdana" w:eastAsia="Times New Roman" w:hAnsi="Verdana" w:cs="Verdana"/>
          <w:b/>
          <w:bCs/>
          <w:kern w:val="1"/>
          <w:sz w:val="18"/>
          <w:szCs w:val="18"/>
          <w:lang w:bidi="ar-SA"/>
        </w:rPr>
        <w:t>Załącznik nr  2</w:t>
      </w:r>
    </w:p>
    <w:p w14:paraId="0DBF20ED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71308D72" w14:textId="394E0E0F" w:rsidR="00F225ED" w:rsidRPr="00F225ED" w:rsidRDefault="00F225ED" w:rsidP="00F225ED">
      <w:pPr>
        <w:spacing w:line="360" w:lineRule="auto"/>
        <w:rPr>
          <w:rFonts w:ascii="Verdana" w:eastAsia="Times New Roman" w:hAnsi="Verdana" w:cs="Verdana"/>
          <w:b/>
          <w:bCs/>
          <w:kern w:val="0"/>
          <w:sz w:val="18"/>
          <w:szCs w:val="18"/>
          <w:lang w:bidi="ar-SA"/>
        </w:rPr>
      </w:pPr>
      <w:r w:rsidRPr="00F225ED">
        <w:rPr>
          <w:rFonts w:ascii="Verdana" w:eastAsia="Times New Roman" w:hAnsi="Verdana" w:cs="Verdana"/>
          <w:b/>
          <w:bCs/>
          <w:kern w:val="0"/>
          <w:sz w:val="18"/>
          <w:szCs w:val="18"/>
          <w:u w:val="single"/>
          <w:lang w:bidi="ar-SA"/>
        </w:rPr>
        <w:t xml:space="preserve">Protokół </w:t>
      </w:r>
      <w:r>
        <w:rPr>
          <w:rFonts w:ascii="Verdana" w:eastAsia="Times New Roman" w:hAnsi="Verdana" w:cs="Verdana"/>
          <w:b/>
          <w:bCs/>
          <w:kern w:val="0"/>
          <w:sz w:val="18"/>
          <w:szCs w:val="18"/>
          <w:u w:val="single"/>
          <w:lang w:bidi="ar-SA"/>
        </w:rPr>
        <w:t>zużycia</w:t>
      </w:r>
    </w:p>
    <w:p w14:paraId="785EE68E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kern w:val="0"/>
          <w:sz w:val="18"/>
          <w:szCs w:val="18"/>
          <w:lang w:bidi="ar-SA"/>
        </w:rPr>
      </w:pPr>
    </w:p>
    <w:p w14:paraId="6BBFDA35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</w:pPr>
    </w:p>
    <w:p w14:paraId="3A231093" w14:textId="77777777" w:rsidR="00D13022" w:rsidRPr="00D13022" w:rsidRDefault="00D13022" w:rsidP="00D13022">
      <w:pPr>
        <w:numPr>
          <w:ilvl w:val="0"/>
          <w:numId w:val="43"/>
        </w:numPr>
        <w:suppressAutoHyphens w:val="0"/>
        <w:spacing w:after="200" w:line="360" w:lineRule="auto"/>
        <w:rPr>
          <w:rFonts w:ascii="Arial" w:eastAsia="Times New Roman" w:hAnsi="Arial"/>
          <w:kern w:val="0"/>
          <w:szCs w:val="20"/>
          <w:lang w:bidi="ar-SA"/>
        </w:rPr>
      </w:pP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 xml:space="preserve">PEŁNE DANE SZPITALA </w:t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  <w:t xml:space="preserve">  </w:t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  <w:t>NR KLIENTA :</w:t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</w:r>
    </w:p>
    <w:p w14:paraId="6AF7830C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</w:pPr>
    </w:p>
    <w:p w14:paraId="346B4B10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</w:pPr>
    </w:p>
    <w:p w14:paraId="132B6747" w14:textId="77777777" w:rsidR="00D13022" w:rsidRPr="00D13022" w:rsidRDefault="00D13022" w:rsidP="00D13022">
      <w:pPr>
        <w:numPr>
          <w:ilvl w:val="0"/>
          <w:numId w:val="43"/>
        </w:numPr>
        <w:suppressAutoHyphens w:val="0"/>
        <w:spacing w:after="200" w:line="360" w:lineRule="auto"/>
        <w:rPr>
          <w:rFonts w:ascii="Arial" w:eastAsia="Times New Roman" w:hAnsi="Arial"/>
          <w:kern w:val="0"/>
          <w:szCs w:val="20"/>
          <w:lang w:bidi="ar-SA"/>
        </w:rPr>
      </w:pP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>Data zabiegu:</w:t>
      </w:r>
      <w:r w:rsidRPr="00D13022">
        <w:rPr>
          <w:rFonts w:ascii="Verdana" w:eastAsia="Times New Roman" w:hAnsi="Verdana" w:cs="Verdana"/>
          <w:kern w:val="0"/>
          <w:sz w:val="18"/>
          <w:szCs w:val="18"/>
          <w:lang w:bidi="ar-SA"/>
        </w:rPr>
        <w:t>..............................................................................................</w:t>
      </w:r>
    </w:p>
    <w:p w14:paraId="0325C6B2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</w:pPr>
    </w:p>
    <w:p w14:paraId="5B443B1B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</w:pPr>
    </w:p>
    <w:p w14:paraId="639C6D99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</w:pPr>
    </w:p>
    <w:p w14:paraId="032581EB" w14:textId="77777777" w:rsidR="00D13022" w:rsidRPr="00D13022" w:rsidRDefault="00D13022" w:rsidP="00D13022">
      <w:pPr>
        <w:numPr>
          <w:ilvl w:val="0"/>
          <w:numId w:val="43"/>
        </w:numPr>
        <w:suppressAutoHyphens w:val="0"/>
        <w:spacing w:after="200" w:line="360" w:lineRule="auto"/>
        <w:rPr>
          <w:rFonts w:ascii="Arial" w:eastAsia="Times New Roman" w:hAnsi="Arial"/>
          <w:kern w:val="0"/>
          <w:szCs w:val="20"/>
          <w:lang w:bidi="ar-SA"/>
        </w:rPr>
      </w:pP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>Nazwiska pacjenta lub nr historii choroby (do wpisania na fakturę )</w:t>
      </w:r>
    </w:p>
    <w:p w14:paraId="50F5C719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</w:pPr>
    </w:p>
    <w:p w14:paraId="7FE3E2CC" w14:textId="77777777" w:rsidR="00D13022" w:rsidRPr="00D13022" w:rsidRDefault="00D13022" w:rsidP="00D13022">
      <w:pPr>
        <w:spacing w:line="360" w:lineRule="auto"/>
        <w:rPr>
          <w:rFonts w:ascii="Arial" w:eastAsia="Times New Roman" w:hAnsi="Arial"/>
          <w:kern w:val="0"/>
          <w:szCs w:val="20"/>
          <w:lang w:bidi="ar-SA"/>
        </w:rPr>
      </w:pP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 xml:space="preserve">A) </w:t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  <w:t xml:space="preserve">     </w:t>
      </w:r>
    </w:p>
    <w:p w14:paraId="64809F59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</w:pPr>
    </w:p>
    <w:p w14:paraId="356E0142" w14:textId="77777777" w:rsidR="00D13022" w:rsidRPr="00D13022" w:rsidRDefault="00D13022" w:rsidP="00D13022">
      <w:pPr>
        <w:spacing w:line="360" w:lineRule="auto"/>
        <w:rPr>
          <w:rFonts w:ascii="Arial" w:eastAsia="Times New Roman" w:hAnsi="Arial"/>
          <w:kern w:val="0"/>
          <w:szCs w:val="20"/>
          <w:lang w:bidi="ar-SA"/>
        </w:rPr>
      </w:pP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 xml:space="preserve">B) </w:t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  <w:t xml:space="preserve">            </w:t>
      </w:r>
    </w:p>
    <w:p w14:paraId="58331858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</w:pPr>
    </w:p>
    <w:p w14:paraId="3B39B9DE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</w:pPr>
    </w:p>
    <w:p w14:paraId="309C4195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</w:pPr>
    </w:p>
    <w:p w14:paraId="758CB2FD" w14:textId="77777777" w:rsidR="00D13022" w:rsidRPr="00D13022" w:rsidRDefault="00D13022" w:rsidP="00D13022">
      <w:pPr>
        <w:numPr>
          <w:ilvl w:val="0"/>
          <w:numId w:val="43"/>
        </w:numPr>
        <w:suppressAutoHyphens w:val="0"/>
        <w:spacing w:after="200" w:line="360" w:lineRule="auto"/>
        <w:rPr>
          <w:rFonts w:ascii="Arial" w:eastAsia="Times New Roman" w:hAnsi="Arial"/>
          <w:kern w:val="0"/>
          <w:szCs w:val="20"/>
          <w:lang w:bidi="ar-SA"/>
        </w:rPr>
      </w:pP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>Zużyte elementy</w:t>
      </w:r>
    </w:p>
    <w:p w14:paraId="31BB8727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</w:pPr>
    </w:p>
    <w:p w14:paraId="023CA4BC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</w:pPr>
    </w:p>
    <w:p w14:paraId="6B88714C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</w:pPr>
    </w:p>
    <w:p w14:paraId="6C6F68DF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</w:pPr>
    </w:p>
    <w:p w14:paraId="091711F3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</w:pPr>
    </w:p>
    <w:p w14:paraId="55185026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</w:pPr>
    </w:p>
    <w:p w14:paraId="20C7967A" w14:textId="77777777" w:rsidR="00D13022" w:rsidRPr="00D13022" w:rsidRDefault="00D13022" w:rsidP="00D13022">
      <w:pPr>
        <w:tabs>
          <w:tab w:val="left" w:pos="6211"/>
        </w:tabs>
        <w:spacing w:line="360" w:lineRule="auto"/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</w:pP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 xml:space="preserve">                </w:t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  <w:t>…………………………………</w:t>
      </w:r>
    </w:p>
    <w:p w14:paraId="23E4838A" w14:textId="77777777" w:rsidR="00D13022" w:rsidRPr="00D13022" w:rsidRDefault="00D13022" w:rsidP="00D13022">
      <w:pPr>
        <w:spacing w:line="360" w:lineRule="auto"/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</w:pPr>
    </w:p>
    <w:p w14:paraId="109707F9" w14:textId="77777777" w:rsidR="00D13022" w:rsidRPr="00D13022" w:rsidRDefault="00D13022" w:rsidP="00D13022">
      <w:pPr>
        <w:spacing w:line="360" w:lineRule="auto"/>
        <w:rPr>
          <w:rFonts w:ascii="Arial" w:eastAsia="Times New Roman" w:hAnsi="Arial"/>
          <w:kern w:val="0"/>
          <w:szCs w:val="20"/>
          <w:lang w:bidi="ar-SA"/>
        </w:rPr>
      </w:pP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</w:r>
      <w:r w:rsidRPr="00D13022">
        <w:rPr>
          <w:rFonts w:ascii="Verdana" w:eastAsia="Times New Roman" w:hAnsi="Verdana" w:cs="Verdana"/>
          <w:b/>
          <w:kern w:val="0"/>
          <w:sz w:val="18"/>
          <w:szCs w:val="18"/>
          <w:lang w:bidi="ar-SA"/>
        </w:rPr>
        <w:tab/>
        <w:t xml:space="preserve">  Pieczątka i podpis </w:t>
      </w:r>
    </w:p>
    <w:p w14:paraId="0D198FD6" w14:textId="77777777" w:rsidR="00D13022" w:rsidRPr="00D13022" w:rsidRDefault="00D13022" w:rsidP="00D13022">
      <w:pPr>
        <w:keepNext/>
        <w:tabs>
          <w:tab w:val="num" w:pos="0"/>
        </w:tabs>
        <w:spacing w:line="360" w:lineRule="auto"/>
        <w:ind w:firstLine="708"/>
        <w:outlineLvl w:val="0"/>
        <w:rPr>
          <w:rFonts w:ascii="Verdana" w:eastAsia="Times New Roman" w:hAnsi="Verdana" w:cs="Verdana"/>
          <w:bCs/>
          <w:kern w:val="1"/>
          <w:sz w:val="18"/>
          <w:szCs w:val="18"/>
          <w:lang w:bidi="ar-SA"/>
        </w:rPr>
      </w:pPr>
    </w:p>
    <w:p w14:paraId="28AFB6F2" w14:textId="77777777" w:rsidR="00D13022" w:rsidRPr="00D13022" w:rsidRDefault="00D13022" w:rsidP="00D13022">
      <w:pPr>
        <w:keepNext/>
        <w:tabs>
          <w:tab w:val="num" w:pos="0"/>
        </w:tabs>
        <w:spacing w:line="360" w:lineRule="auto"/>
        <w:ind w:firstLine="708"/>
        <w:outlineLvl w:val="0"/>
        <w:rPr>
          <w:rFonts w:ascii="Verdana" w:eastAsia="Times New Roman" w:hAnsi="Verdana" w:cs="Verdana"/>
          <w:bCs/>
          <w:kern w:val="1"/>
          <w:sz w:val="18"/>
          <w:szCs w:val="18"/>
          <w:lang w:bidi="ar-SA"/>
        </w:rPr>
      </w:pPr>
    </w:p>
    <w:p w14:paraId="7F556DAD" w14:textId="77777777" w:rsidR="00684C64" w:rsidRPr="004B193C" w:rsidRDefault="00F76789" w:rsidP="004B193C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4B193C" w:rsidSect="00FE748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C9576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C9576E" w16cid:durableId="238B11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E5292" w14:textId="77777777" w:rsidR="00F76789" w:rsidRDefault="00F76789" w:rsidP="00C26EE9">
      <w:r>
        <w:separator/>
      </w:r>
    </w:p>
  </w:endnote>
  <w:endnote w:type="continuationSeparator" w:id="0">
    <w:p w14:paraId="764032B0" w14:textId="77777777" w:rsidR="00F76789" w:rsidRDefault="00F76789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3DE2C" w14:textId="77777777"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107F0CE3" w14:textId="77777777"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E542F" w14:textId="77777777" w:rsidR="00F76789" w:rsidRDefault="00F76789" w:rsidP="00C26EE9">
      <w:r>
        <w:separator/>
      </w:r>
    </w:p>
  </w:footnote>
  <w:footnote w:type="continuationSeparator" w:id="0">
    <w:p w14:paraId="0F618570" w14:textId="77777777" w:rsidR="00F76789" w:rsidRDefault="00F76789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7614" w14:textId="77777777" w:rsidR="006C7C6F" w:rsidRDefault="00F76789">
    <w:pPr>
      <w:pStyle w:val="Nagwek"/>
    </w:pPr>
    <w:r>
      <w:rPr>
        <w:noProof/>
        <w:lang w:eastAsia="pl-PL" w:bidi="ar-SA"/>
      </w:rPr>
      <w:pict w14:anchorId="18A8CD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alt="papier2_Obszar roboczy 1 kopia" style="position:absolute;margin-left:-82.35pt;margin-top:-92.65pt;width:612.95pt;height:859.2pt;z-index:-251658752;mso-wrap-edited:f;mso-width-percent:0;mso-height-percent:0;mso-position-horizontal-relative:margin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5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5A5F95"/>
    <w:multiLevelType w:val="hybridMultilevel"/>
    <w:tmpl w:val="5A248CF0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7685B75"/>
    <w:multiLevelType w:val="hybridMultilevel"/>
    <w:tmpl w:val="4106CE2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2D2FFD"/>
    <w:multiLevelType w:val="hybridMultilevel"/>
    <w:tmpl w:val="11FEC2B4"/>
    <w:lvl w:ilvl="0" w:tplc="22CC3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224D1"/>
    <w:multiLevelType w:val="hybridMultilevel"/>
    <w:tmpl w:val="AFF00950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DB1F37"/>
    <w:multiLevelType w:val="hybridMultilevel"/>
    <w:tmpl w:val="BF2441FA"/>
    <w:lvl w:ilvl="0" w:tplc="29BC58FA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FE0BA6"/>
    <w:multiLevelType w:val="hybridMultilevel"/>
    <w:tmpl w:val="9E2A501A"/>
    <w:lvl w:ilvl="0" w:tplc="050272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A71B4F"/>
    <w:multiLevelType w:val="hybridMultilevel"/>
    <w:tmpl w:val="96FCD726"/>
    <w:lvl w:ilvl="0" w:tplc="74F665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>
    <w:nsid w:val="3E8C4D53"/>
    <w:multiLevelType w:val="hybridMultilevel"/>
    <w:tmpl w:val="C8504538"/>
    <w:name w:val="WW8Num102"/>
    <w:lvl w:ilvl="0" w:tplc="C290BDB8">
      <w:start w:val="1"/>
      <w:numFmt w:val="decimal"/>
      <w:lvlText w:val="%1."/>
      <w:lvlJc w:val="left"/>
      <w:pPr>
        <w:ind w:left="786" w:hanging="360"/>
      </w:pPr>
      <w:rPr>
        <w:rFonts w:ascii="Arial" w:eastAsia="SimSun" w:hAnsi="Arial" w:cs="Mang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43A8E"/>
    <w:multiLevelType w:val="hybridMultilevel"/>
    <w:tmpl w:val="6E3C5C70"/>
    <w:lvl w:ilvl="0" w:tplc="8C48444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646" w:hanging="360"/>
      </w:pPr>
    </w:lvl>
    <w:lvl w:ilvl="2" w:tplc="0415001B">
      <w:start w:val="1"/>
      <w:numFmt w:val="lowerRoman"/>
      <w:lvlText w:val="%3."/>
      <w:lvlJc w:val="right"/>
      <w:pPr>
        <w:ind w:left="2366" w:hanging="180"/>
      </w:pPr>
    </w:lvl>
    <w:lvl w:ilvl="3" w:tplc="0415000F">
      <w:start w:val="1"/>
      <w:numFmt w:val="decimal"/>
      <w:lvlText w:val="%4."/>
      <w:lvlJc w:val="left"/>
      <w:pPr>
        <w:ind w:left="3086" w:hanging="360"/>
      </w:pPr>
    </w:lvl>
    <w:lvl w:ilvl="4" w:tplc="04150019">
      <w:start w:val="1"/>
      <w:numFmt w:val="lowerLetter"/>
      <w:lvlText w:val="%5."/>
      <w:lvlJc w:val="left"/>
      <w:pPr>
        <w:ind w:left="3806" w:hanging="360"/>
      </w:pPr>
    </w:lvl>
    <w:lvl w:ilvl="5" w:tplc="0415001B">
      <w:start w:val="1"/>
      <w:numFmt w:val="lowerRoman"/>
      <w:lvlText w:val="%6."/>
      <w:lvlJc w:val="right"/>
      <w:pPr>
        <w:ind w:left="4526" w:hanging="180"/>
      </w:pPr>
    </w:lvl>
    <w:lvl w:ilvl="6" w:tplc="0415000F">
      <w:start w:val="1"/>
      <w:numFmt w:val="decimal"/>
      <w:lvlText w:val="%7."/>
      <w:lvlJc w:val="left"/>
      <w:pPr>
        <w:ind w:left="5246" w:hanging="360"/>
      </w:pPr>
    </w:lvl>
    <w:lvl w:ilvl="7" w:tplc="04150019">
      <w:start w:val="1"/>
      <w:numFmt w:val="lowerLetter"/>
      <w:lvlText w:val="%8."/>
      <w:lvlJc w:val="left"/>
      <w:pPr>
        <w:ind w:left="5966" w:hanging="360"/>
      </w:pPr>
    </w:lvl>
    <w:lvl w:ilvl="8" w:tplc="0415001B">
      <w:start w:val="1"/>
      <w:numFmt w:val="lowerRoman"/>
      <w:lvlText w:val="%9."/>
      <w:lvlJc w:val="right"/>
      <w:pPr>
        <w:ind w:left="6686" w:hanging="180"/>
      </w:pPr>
    </w:lvl>
  </w:abstractNum>
  <w:abstractNum w:abstractNumId="27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CD84EC8"/>
    <w:multiLevelType w:val="hybridMultilevel"/>
    <w:tmpl w:val="73E21EA4"/>
    <w:lvl w:ilvl="0" w:tplc="FD16FE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2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994EFD"/>
    <w:multiLevelType w:val="hybridMultilevel"/>
    <w:tmpl w:val="FAAEA47C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27"/>
  </w:num>
  <w:num w:numId="15">
    <w:abstractNumId w:val="12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6"/>
  </w:num>
  <w:num w:numId="27">
    <w:abstractNumId w:val="18"/>
  </w:num>
  <w:num w:numId="28">
    <w:abstractNumId w:val="8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7"/>
  </w:num>
  <w:num w:numId="33">
    <w:abstractNumId w:val="39"/>
  </w:num>
  <w:num w:numId="34">
    <w:abstractNumId w:val="39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20"/>
  </w:num>
  <w:num w:numId="45">
    <w:abstractNumId w:val="30"/>
  </w:num>
  <w:num w:numId="46">
    <w:abstractNumId w:val="10"/>
  </w:num>
  <w:num w:numId="47">
    <w:abstractNumId w:val="2"/>
  </w:num>
  <w:num w:numId="48">
    <w:abstractNumId w:val="16"/>
  </w:num>
  <w:num w:numId="49">
    <w:abstractNumId w:val="7"/>
  </w:num>
  <w:num w:numId="50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a Puchowicz-Pilorz">
    <w15:presenceInfo w15:providerId="Windows Live" w15:userId="a58dadf59dac0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45BED"/>
    <w:rsid w:val="000566F5"/>
    <w:rsid w:val="000679C6"/>
    <w:rsid w:val="00074643"/>
    <w:rsid w:val="000800B0"/>
    <w:rsid w:val="00084142"/>
    <w:rsid w:val="00087C8C"/>
    <w:rsid w:val="00097025"/>
    <w:rsid w:val="000A0C4F"/>
    <w:rsid w:val="000A3738"/>
    <w:rsid w:val="000A373E"/>
    <w:rsid w:val="000C2DC8"/>
    <w:rsid w:val="000D7209"/>
    <w:rsid w:val="000D7908"/>
    <w:rsid w:val="000F0B02"/>
    <w:rsid w:val="000F3331"/>
    <w:rsid w:val="0011457E"/>
    <w:rsid w:val="00124D53"/>
    <w:rsid w:val="001337A7"/>
    <w:rsid w:val="00144029"/>
    <w:rsid w:val="00151324"/>
    <w:rsid w:val="0015656D"/>
    <w:rsid w:val="00171EBF"/>
    <w:rsid w:val="00172AB6"/>
    <w:rsid w:val="0019698A"/>
    <w:rsid w:val="001C35B3"/>
    <w:rsid w:val="001C70D7"/>
    <w:rsid w:val="001E20B7"/>
    <w:rsid w:val="001E38DB"/>
    <w:rsid w:val="001E4286"/>
    <w:rsid w:val="001F281D"/>
    <w:rsid w:val="001F4E5B"/>
    <w:rsid w:val="00224534"/>
    <w:rsid w:val="00224A7F"/>
    <w:rsid w:val="0023793C"/>
    <w:rsid w:val="002442A8"/>
    <w:rsid w:val="0025029B"/>
    <w:rsid w:val="00253776"/>
    <w:rsid w:val="00255543"/>
    <w:rsid w:val="00260BC3"/>
    <w:rsid w:val="002644A8"/>
    <w:rsid w:val="00267956"/>
    <w:rsid w:val="00270E6B"/>
    <w:rsid w:val="00285596"/>
    <w:rsid w:val="00295A6B"/>
    <w:rsid w:val="002A4746"/>
    <w:rsid w:val="002A5940"/>
    <w:rsid w:val="002B34B9"/>
    <w:rsid w:val="002B4F83"/>
    <w:rsid w:val="002C5B74"/>
    <w:rsid w:val="002D0019"/>
    <w:rsid w:val="002D7791"/>
    <w:rsid w:val="002F3D73"/>
    <w:rsid w:val="00307119"/>
    <w:rsid w:val="00311788"/>
    <w:rsid w:val="00337E70"/>
    <w:rsid w:val="0034055F"/>
    <w:rsid w:val="00362E4D"/>
    <w:rsid w:val="00386BDB"/>
    <w:rsid w:val="003A7542"/>
    <w:rsid w:val="003B61DE"/>
    <w:rsid w:val="003C4F54"/>
    <w:rsid w:val="003C563D"/>
    <w:rsid w:val="003D3693"/>
    <w:rsid w:val="003D5B89"/>
    <w:rsid w:val="003E65AD"/>
    <w:rsid w:val="003E7ADC"/>
    <w:rsid w:val="00400896"/>
    <w:rsid w:val="00420CDA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A1977"/>
    <w:rsid w:val="004A7B16"/>
    <w:rsid w:val="004B193C"/>
    <w:rsid w:val="004B4713"/>
    <w:rsid w:val="004C1200"/>
    <w:rsid w:val="004D0CC8"/>
    <w:rsid w:val="004E71F7"/>
    <w:rsid w:val="004F15A9"/>
    <w:rsid w:val="00506575"/>
    <w:rsid w:val="00527929"/>
    <w:rsid w:val="00534415"/>
    <w:rsid w:val="0053460A"/>
    <w:rsid w:val="00545E31"/>
    <w:rsid w:val="00551B6E"/>
    <w:rsid w:val="00555FC3"/>
    <w:rsid w:val="00562385"/>
    <w:rsid w:val="005764D2"/>
    <w:rsid w:val="005868FE"/>
    <w:rsid w:val="00595CB0"/>
    <w:rsid w:val="005B585E"/>
    <w:rsid w:val="005B7ED4"/>
    <w:rsid w:val="005C039E"/>
    <w:rsid w:val="005C1ABE"/>
    <w:rsid w:val="005C4CA0"/>
    <w:rsid w:val="005C6876"/>
    <w:rsid w:val="005F04A7"/>
    <w:rsid w:val="005F263A"/>
    <w:rsid w:val="00600C91"/>
    <w:rsid w:val="00605837"/>
    <w:rsid w:val="0061216E"/>
    <w:rsid w:val="00613890"/>
    <w:rsid w:val="0062067A"/>
    <w:rsid w:val="006311D2"/>
    <w:rsid w:val="0064367B"/>
    <w:rsid w:val="00646D9C"/>
    <w:rsid w:val="00665896"/>
    <w:rsid w:val="00670ED3"/>
    <w:rsid w:val="00671004"/>
    <w:rsid w:val="006817E8"/>
    <w:rsid w:val="00693F4C"/>
    <w:rsid w:val="006947F9"/>
    <w:rsid w:val="006A5968"/>
    <w:rsid w:val="006A7BB1"/>
    <w:rsid w:val="006B5EF8"/>
    <w:rsid w:val="006D3EE5"/>
    <w:rsid w:val="006D53A3"/>
    <w:rsid w:val="006E4EF3"/>
    <w:rsid w:val="006E6B91"/>
    <w:rsid w:val="00703F3C"/>
    <w:rsid w:val="007106D0"/>
    <w:rsid w:val="00722CC4"/>
    <w:rsid w:val="00723574"/>
    <w:rsid w:val="00724EEE"/>
    <w:rsid w:val="007320D9"/>
    <w:rsid w:val="00734A16"/>
    <w:rsid w:val="0074260B"/>
    <w:rsid w:val="00757CCC"/>
    <w:rsid w:val="00757F64"/>
    <w:rsid w:val="00780382"/>
    <w:rsid w:val="00796896"/>
    <w:rsid w:val="007A2645"/>
    <w:rsid w:val="007A7F3E"/>
    <w:rsid w:val="007B5EC6"/>
    <w:rsid w:val="007C5D44"/>
    <w:rsid w:val="007C6E95"/>
    <w:rsid w:val="007D6F0E"/>
    <w:rsid w:val="007E0176"/>
    <w:rsid w:val="007F676A"/>
    <w:rsid w:val="008012F0"/>
    <w:rsid w:val="00812424"/>
    <w:rsid w:val="00824071"/>
    <w:rsid w:val="00824CE6"/>
    <w:rsid w:val="00827C9C"/>
    <w:rsid w:val="00835AF6"/>
    <w:rsid w:val="00836BB2"/>
    <w:rsid w:val="008518BC"/>
    <w:rsid w:val="00853C38"/>
    <w:rsid w:val="00854B43"/>
    <w:rsid w:val="00874B0E"/>
    <w:rsid w:val="008778CE"/>
    <w:rsid w:val="00884BC6"/>
    <w:rsid w:val="0089369C"/>
    <w:rsid w:val="008A45DF"/>
    <w:rsid w:val="008B5342"/>
    <w:rsid w:val="008C55B6"/>
    <w:rsid w:val="008E0A6A"/>
    <w:rsid w:val="008E6637"/>
    <w:rsid w:val="008F5041"/>
    <w:rsid w:val="00905B7A"/>
    <w:rsid w:val="00905E31"/>
    <w:rsid w:val="00913A93"/>
    <w:rsid w:val="00916F43"/>
    <w:rsid w:val="00943274"/>
    <w:rsid w:val="0094660B"/>
    <w:rsid w:val="00947D47"/>
    <w:rsid w:val="009568C5"/>
    <w:rsid w:val="0096693B"/>
    <w:rsid w:val="009930FF"/>
    <w:rsid w:val="009A013C"/>
    <w:rsid w:val="009A1DDD"/>
    <w:rsid w:val="009A6F9A"/>
    <w:rsid w:val="009C038C"/>
    <w:rsid w:val="009C074D"/>
    <w:rsid w:val="009D203F"/>
    <w:rsid w:val="009D2B07"/>
    <w:rsid w:val="009E5BE4"/>
    <w:rsid w:val="009F20B0"/>
    <w:rsid w:val="00A06BB8"/>
    <w:rsid w:val="00A20B31"/>
    <w:rsid w:val="00A27D50"/>
    <w:rsid w:val="00A3243E"/>
    <w:rsid w:val="00A349DC"/>
    <w:rsid w:val="00A422E9"/>
    <w:rsid w:val="00A43B01"/>
    <w:rsid w:val="00A50C30"/>
    <w:rsid w:val="00A60078"/>
    <w:rsid w:val="00A703A3"/>
    <w:rsid w:val="00A7209A"/>
    <w:rsid w:val="00A94D68"/>
    <w:rsid w:val="00AA58C4"/>
    <w:rsid w:val="00AA75B0"/>
    <w:rsid w:val="00AD2354"/>
    <w:rsid w:val="00AF3D48"/>
    <w:rsid w:val="00AF76C3"/>
    <w:rsid w:val="00B24802"/>
    <w:rsid w:val="00B3012E"/>
    <w:rsid w:val="00B50A31"/>
    <w:rsid w:val="00B604A4"/>
    <w:rsid w:val="00B6254B"/>
    <w:rsid w:val="00B64D96"/>
    <w:rsid w:val="00B65F71"/>
    <w:rsid w:val="00B73C6F"/>
    <w:rsid w:val="00B81BCD"/>
    <w:rsid w:val="00B84555"/>
    <w:rsid w:val="00B8704C"/>
    <w:rsid w:val="00B9602A"/>
    <w:rsid w:val="00B97641"/>
    <w:rsid w:val="00BA1B99"/>
    <w:rsid w:val="00BA25EF"/>
    <w:rsid w:val="00BA54EE"/>
    <w:rsid w:val="00BA7DA1"/>
    <w:rsid w:val="00BB4B6E"/>
    <w:rsid w:val="00BC7ABE"/>
    <w:rsid w:val="00BD145A"/>
    <w:rsid w:val="00BD57E4"/>
    <w:rsid w:val="00BF5BCC"/>
    <w:rsid w:val="00BF64AF"/>
    <w:rsid w:val="00C050C1"/>
    <w:rsid w:val="00C0661E"/>
    <w:rsid w:val="00C1451C"/>
    <w:rsid w:val="00C22DF3"/>
    <w:rsid w:val="00C26785"/>
    <w:rsid w:val="00C26EE9"/>
    <w:rsid w:val="00C3369C"/>
    <w:rsid w:val="00C43984"/>
    <w:rsid w:val="00C5089A"/>
    <w:rsid w:val="00C51057"/>
    <w:rsid w:val="00C52469"/>
    <w:rsid w:val="00C61F50"/>
    <w:rsid w:val="00C636AE"/>
    <w:rsid w:val="00C63D0F"/>
    <w:rsid w:val="00C67AF2"/>
    <w:rsid w:val="00C70CD0"/>
    <w:rsid w:val="00C728F6"/>
    <w:rsid w:val="00C90784"/>
    <w:rsid w:val="00CA6D75"/>
    <w:rsid w:val="00CB0E10"/>
    <w:rsid w:val="00CB2079"/>
    <w:rsid w:val="00CE7C3D"/>
    <w:rsid w:val="00CF679C"/>
    <w:rsid w:val="00D04854"/>
    <w:rsid w:val="00D1207F"/>
    <w:rsid w:val="00D12123"/>
    <w:rsid w:val="00D13022"/>
    <w:rsid w:val="00D15666"/>
    <w:rsid w:val="00D30C76"/>
    <w:rsid w:val="00D4030E"/>
    <w:rsid w:val="00D4783A"/>
    <w:rsid w:val="00D52F7D"/>
    <w:rsid w:val="00D60110"/>
    <w:rsid w:val="00D62605"/>
    <w:rsid w:val="00D70203"/>
    <w:rsid w:val="00D75F3A"/>
    <w:rsid w:val="00D77CDA"/>
    <w:rsid w:val="00D82366"/>
    <w:rsid w:val="00D827E1"/>
    <w:rsid w:val="00D967C2"/>
    <w:rsid w:val="00DA6906"/>
    <w:rsid w:val="00DA7BAB"/>
    <w:rsid w:val="00DB3916"/>
    <w:rsid w:val="00DD04DA"/>
    <w:rsid w:val="00DD5984"/>
    <w:rsid w:val="00DD6ACC"/>
    <w:rsid w:val="00DD7F76"/>
    <w:rsid w:val="00DE7BC0"/>
    <w:rsid w:val="00E04207"/>
    <w:rsid w:val="00E12DBD"/>
    <w:rsid w:val="00E167D4"/>
    <w:rsid w:val="00E23739"/>
    <w:rsid w:val="00E50AF0"/>
    <w:rsid w:val="00E613E9"/>
    <w:rsid w:val="00E637C9"/>
    <w:rsid w:val="00E85B81"/>
    <w:rsid w:val="00E90EB5"/>
    <w:rsid w:val="00E934B3"/>
    <w:rsid w:val="00E95CE1"/>
    <w:rsid w:val="00E97967"/>
    <w:rsid w:val="00EA4A04"/>
    <w:rsid w:val="00EC5890"/>
    <w:rsid w:val="00ED61FF"/>
    <w:rsid w:val="00EE2794"/>
    <w:rsid w:val="00EF4089"/>
    <w:rsid w:val="00F02AC9"/>
    <w:rsid w:val="00F0748D"/>
    <w:rsid w:val="00F103B6"/>
    <w:rsid w:val="00F12993"/>
    <w:rsid w:val="00F1689A"/>
    <w:rsid w:val="00F225ED"/>
    <w:rsid w:val="00F345B9"/>
    <w:rsid w:val="00F3730B"/>
    <w:rsid w:val="00F4673A"/>
    <w:rsid w:val="00F50CB9"/>
    <w:rsid w:val="00F541CE"/>
    <w:rsid w:val="00F548AE"/>
    <w:rsid w:val="00F63EEF"/>
    <w:rsid w:val="00F717E2"/>
    <w:rsid w:val="00F76789"/>
    <w:rsid w:val="00F81D1D"/>
    <w:rsid w:val="00F81D29"/>
    <w:rsid w:val="00F8521B"/>
    <w:rsid w:val="00F85F67"/>
    <w:rsid w:val="00F8669D"/>
    <w:rsid w:val="00F92A61"/>
    <w:rsid w:val="00F9380D"/>
    <w:rsid w:val="00F971CC"/>
    <w:rsid w:val="00FA2BD7"/>
    <w:rsid w:val="00FB53CE"/>
    <w:rsid w:val="00FB6218"/>
    <w:rsid w:val="00FC2275"/>
    <w:rsid w:val="00FE2BD6"/>
    <w:rsid w:val="00FE5D6B"/>
    <w:rsid w:val="00FE7489"/>
    <w:rsid w:val="00FF069D"/>
    <w:rsid w:val="00FF15B2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AD8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5ED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2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81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81D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81D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5ED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2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81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81D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81D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42E22-3D48-4A7A-B62A-F8CC923A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2103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Nowak</dc:creator>
  <cp:lastModifiedBy>Katarzyna Nowak</cp:lastModifiedBy>
  <cp:revision>29</cp:revision>
  <cp:lastPrinted>2021-04-28T05:57:00Z</cp:lastPrinted>
  <dcterms:created xsi:type="dcterms:W3CDTF">2020-12-21T10:56:00Z</dcterms:created>
  <dcterms:modified xsi:type="dcterms:W3CDTF">2021-05-11T12:36:00Z</dcterms:modified>
</cp:coreProperties>
</file>