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03" w:rsidRDefault="00364B03" w:rsidP="007106D0">
      <w:pPr>
        <w:spacing w:line="360" w:lineRule="auto"/>
        <w:ind w:firstLine="708"/>
        <w:jc w:val="right"/>
        <w:rPr>
          <w:rFonts w:ascii="Arial" w:hAnsi="Arial"/>
          <w:b/>
          <w:sz w:val="18"/>
          <w:szCs w:val="18"/>
        </w:rPr>
      </w:pPr>
    </w:p>
    <w:p w:rsidR="00364B03" w:rsidRDefault="00364B03" w:rsidP="007106D0">
      <w:pPr>
        <w:spacing w:line="360" w:lineRule="auto"/>
        <w:ind w:firstLine="708"/>
        <w:jc w:val="right"/>
        <w:rPr>
          <w:rFonts w:ascii="Arial" w:hAnsi="Arial"/>
          <w:b/>
          <w:sz w:val="18"/>
          <w:szCs w:val="18"/>
        </w:rPr>
      </w:pPr>
    </w:p>
    <w:p w:rsidR="007106D0" w:rsidRPr="006E6B91" w:rsidRDefault="007106D0" w:rsidP="007106D0">
      <w:pPr>
        <w:spacing w:line="360" w:lineRule="auto"/>
        <w:ind w:firstLine="708"/>
        <w:jc w:val="right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 xml:space="preserve">Załącznik nr 5 do SIWZ </w:t>
      </w:r>
    </w:p>
    <w:p w:rsidR="007106D0" w:rsidRPr="006E6B91" w:rsidRDefault="00B604A4" w:rsidP="007106D0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>WZÓR</w:t>
      </w:r>
      <w:r w:rsidR="007106D0" w:rsidRPr="006E6B91">
        <w:rPr>
          <w:rFonts w:ascii="Arial" w:hAnsi="Arial"/>
          <w:b/>
          <w:sz w:val="18"/>
          <w:szCs w:val="18"/>
        </w:rPr>
        <w:t xml:space="preserve"> UMOWY</w:t>
      </w:r>
    </w:p>
    <w:p w:rsidR="007106D0" w:rsidRPr="006E6B91" w:rsidRDefault="007106D0" w:rsidP="007106D0">
      <w:pPr>
        <w:spacing w:line="360" w:lineRule="auto"/>
        <w:jc w:val="center"/>
        <w:rPr>
          <w:rFonts w:ascii="Arial" w:hAnsi="Arial"/>
          <w:sz w:val="18"/>
          <w:szCs w:val="18"/>
        </w:rPr>
      </w:pPr>
    </w:p>
    <w:p w:rsidR="007106D0" w:rsidRPr="006E6B91" w:rsidRDefault="007106D0" w:rsidP="007106D0">
      <w:pPr>
        <w:spacing w:line="360" w:lineRule="auto"/>
        <w:rPr>
          <w:rFonts w:ascii="Arial" w:hAnsi="Arial"/>
          <w:sz w:val="18"/>
          <w:szCs w:val="18"/>
        </w:rPr>
      </w:pPr>
      <w:r w:rsidRPr="006E6B91">
        <w:rPr>
          <w:rFonts w:ascii="Arial" w:hAnsi="Arial"/>
          <w:sz w:val="18"/>
          <w:szCs w:val="18"/>
        </w:rPr>
        <w:t>zawarta w dniu ………….20</w:t>
      </w:r>
      <w:r w:rsidR="00215F9D">
        <w:rPr>
          <w:rFonts w:ascii="Arial" w:hAnsi="Arial"/>
          <w:sz w:val="18"/>
          <w:szCs w:val="18"/>
        </w:rPr>
        <w:t>20</w:t>
      </w:r>
      <w:r w:rsidRPr="006E6B91">
        <w:rPr>
          <w:rFonts w:ascii="Arial" w:hAnsi="Arial"/>
          <w:sz w:val="18"/>
          <w:szCs w:val="18"/>
        </w:rPr>
        <w:t xml:space="preserve"> r. w Zawierciu, pomiędzy:</w:t>
      </w:r>
    </w:p>
    <w:p w:rsidR="007106D0" w:rsidRPr="006E6B91" w:rsidRDefault="007106D0" w:rsidP="00DD6FBA">
      <w:pPr>
        <w:spacing w:after="120"/>
        <w:jc w:val="both"/>
        <w:rPr>
          <w:rFonts w:ascii="Arial" w:hAnsi="Arial"/>
          <w:sz w:val="18"/>
          <w:szCs w:val="18"/>
        </w:rPr>
      </w:pPr>
      <w:r w:rsidRPr="006E6B91">
        <w:rPr>
          <w:rFonts w:ascii="Arial" w:hAnsi="Arial"/>
          <w:color w:val="000000"/>
          <w:sz w:val="18"/>
          <w:szCs w:val="18"/>
        </w:rPr>
        <w:t xml:space="preserve">Szpitalem Powiatowym w Zawierciu, z siedzibą 42-400 Zawiercie ul. Miodowa 14, </w:t>
      </w:r>
      <w:r w:rsidR="00DD6FBA">
        <w:rPr>
          <w:rFonts w:ascii="Arial" w:hAnsi="Arial"/>
          <w:color w:val="000000"/>
          <w:sz w:val="18"/>
          <w:szCs w:val="18"/>
        </w:rPr>
        <w:t xml:space="preserve">KRS 0000126179, </w:t>
      </w:r>
      <w:r w:rsidR="00DD6FBA">
        <w:rPr>
          <w:rFonts w:ascii="Arial" w:hAnsi="Arial"/>
          <w:sz w:val="18"/>
          <w:szCs w:val="18"/>
        </w:rPr>
        <w:t>NIP 649-19-18-293, Regon 276271110,</w:t>
      </w:r>
      <w:r w:rsidRPr="006E6B91">
        <w:rPr>
          <w:rFonts w:ascii="Arial" w:hAnsi="Arial"/>
          <w:sz w:val="18"/>
          <w:szCs w:val="18"/>
        </w:rPr>
        <w:t xml:space="preserve"> </w:t>
      </w:r>
    </w:p>
    <w:p w:rsidR="002A5940" w:rsidRPr="006E6B91" w:rsidRDefault="002A5940" w:rsidP="002A5940">
      <w:pPr>
        <w:spacing w:line="360" w:lineRule="auto"/>
        <w:rPr>
          <w:rFonts w:ascii="Arial" w:hAnsi="Arial"/>
          <w:sz w:val="18"/>
          <w:szCs w:val="18"/>
        </w:rPr>
      </w:pPr>
      <w:r w:rsidRPr="006E6B91">
        <w:rPr>
          <w:rFonts w:ascii="Arial" w:hAnsi="Arial"/>
          <w:sz w:val="18"/>
          <w:szCs w:val="18"/>
        </w:rPr>
        <w:t xml:space="preserve">zwanym w treści umowy </w:t>
      </w:r>
      <w:r w:rsidRPr="006E6B91">
        <w:rPr>
          <w:rFonts w:ascii="Arial" w:hAnsi="Arial"/>
          <w:b/>
          <w:sz w:val="18"/>
          <w:szCs w:val="18"/>
        </w:rPr>
        <w:t>Zamawiającym</w:t>
      </w:r>
    </w:p>
    <w:p w:rsidR="007106D0" w:rsidRPr="006E6B91" w:rsidRDefault="007106D0" w:rsidP="007106D0">
      <w:pPr>
        <w:spacing w:line="360" w:lineRule="auto"/>
        <w:rPr>
          <w:rFonts w:ascii="Arial" w:hAnsi="Arial"/>
          <w:sz w:val="18"/>
          <w:szCs w:val="18"/>
        </w:rPr>
      </w:pPr>
      <w:r w:rsidRPr="006E6B91">
        <w:rPr>
          <w:rFonts w:ascii="Arial" w:hAnsi="Arial"/>
          <w:sz w:val="18"/>
          <w:szCs w:val="18"/>
        </w:rPr>
        <w:t>reprezentowanym przez:</w:t>
      </w:r>
    </w:p>
    <w:p w:rsidR="007106D0" w:rsidRPr="006E6B91" w:rsidRDefault="007106D0" w:rsidP="007106D0">
      <w:pPr>
        <w:spacing w:line="360" w:lineRule="auto"/>
        <w:rPr>
          <w:rFonts w:ascii="Arial" w:hAnsi="Arial"/>
          <w:sz w:val="18"/>
          <w:szCs w:val="18"/>
        </w:rPr>
      </w:pPr>
      <w:r w:rsidRPr="006E6B91">
        <w:rPr>
          <w:rFonts w:ascii="Arial" w:hAnsi="Arial"/>
          <w:sz w:val="18"/>
          <w:szCs w:val="18"/>
        </w:rPr>
        <w:t>…………………………………………………………………………………………………</w:t>
      </w:r>
    </w:p>
    <w:p w:rsidR="007106D0" w:rsidRPr="006E6B91" w:rsidRDefault="007106D0" w:rsidP="007106D0">
      <w:pPr>
        <w:spacing w:line="360" w:lineRule="auto"/>
        <w:rPr>
          <w:rFonts w:ascii="Arial" w:hAnsi="Arial"/>
          <w:sz w:val="18"/>
          <w:szCs w:val="18"/>
        </w:rPr>
      </w:pPr>
      <w:r w:rsidRPr="006E6B91">
        <w:rPr>
          <w:rFonts w:ascii="Arial" w:hAnsi="Arial"/>
          <w:sz w:val="18"/>
          <w:szCs w:val="18"/>
        </w:rPr>
        <w:t>a</w:t>
      </w:r>
    </w:p>
    <w:p w:rsidR="007106D0" w:rsidRPr="006E6B91" w:rsidRDefault="007106D0" w:rsidP="007106D0">
      <w:pPr>
        <w:spacing w:line="360" w:lineRule="auto"/>
        <w:rPr>
          <w:rFonts w:ascii="Arial" w:hAnsi="Arial"/>
          <w:sz w:val="18"/>
          <w:szCs w:val="18"/>
        </w:rPr>
      </w:pPr>
      <w:r w:rsidRPr="006E6B91">
        <w:rPr>
          <w:rFonts w:ascii="Arial" w:hAnsi="Arial"/>
          <w:sz w:val="18"/>
          <w:szCs w:val="18"/>
        </w:rPr>
        <w:t>…………………………………………………………………………………………………</w:t>
      </w:r>
    </w:p>
    <w:p w:rsidR="002A5940" w:rsidRPr="006E6B91" w:rsidRDefault="002A5940" w:rsidP="007106D0">
      <w:pPr>
        <w:spacing w:line="360" w:lineRule="auto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sz w:val="18"/>
          <w:szCs w:val="18"/>
        </w:rPr>
        <w:t xml:space="preserve">zwaną w  treści  umowy  </w:t>
      </w:r>
      <w:r w:rsidRPr="006E6B91">
        <w:rPr>
          <w:rFonts w:ascii="Arial" w:hAnsi="Arial"/>
          <w:b/>
          <w:sz w:val="18"/>
          <w:szCs w:val="18"/>
        </w:rPr>
        <w:t>Wykonawcą</w:t>
      </w:r>
    </w:p>
    <w:p w:rsidR="007106D0" w:rsidRPr="006E6B91" w:rsidRDefault="007106D0" w:rsidP="007106D0">
      <w:pPr>
        <w:spacing w:line="360" w:lineRule="auto"/>
        <w:rPr>
          <w:rFonts w:ascii="Arial" w:hAnsi="Arial"/>
          <w:sz w:val="18"/>
          <w:szCs w:val="18"/>
        </w:rPr>
      </w:pPr>
      <w:r w:rsidRPr="006E6B91">
        <w:rPr>
          <w:rFonts w:ascii="Arial" w:hAnsi="Arial"/>
          <w:sz w:val="18"/>
          <w:szCs w:val="18"/>
        </w:rPr>
        <w:t>reprezentowanym przez:</w:t>
      </w:r>
    </w:p>
    <w:p w:rsidR="007106D0" w:rsidRPr="006E6B91" w:rsidRDefault="007106D0" w:rsidP="007106D0">
      <w:pPr>
        <w:spacing w:line="360" w:lineRule="auto"/>
        <w:rPr>
          <w:rFonts w:ascii="Arial" w:hAnsi="Arial"/>
          <w:sz w:val="18"/>
          <w:szCs w:val="18"/>
        </w:rPr>
      </w:pPr>
      <w:r w:rsidRPr="006E6B91">
        <w:rPr>
          <w:rFonts w:ascii="Arial" w:hAnsi="Arial"/>
          <w:sz w:val="18"/>
          <w:szCs w:val="18"/>
        </w:rPr>
        <w:t>…………………………………………………………………………………………………</w:t>
      </w:r>
    </w:p>
    <w:p w:rsidR="007106D0" w:rsidRPr="006E6B91" w:rsidRDefault="00C267D6" w:rsidP="007106D0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zwanych łącznie </w:t>
      </w:r>
      <w:r w:rsidRPr="00C267D6">
        <w:rPr>
          <w:rFonts w:ascii="Arial" w:hAnsi="Arial"/>
          <w:b/>
          <w:sz w:val="18"/>
          <w:szCs w:val="18"/>
        </w:rPr>
        <w:t>Stronami</w:t>
      </w:r>
    </w:p>
    <w:p w:rsidR="00215F9D" w:rsidRDefault="00E143DB" w:rsidP="00E143DB">
      <w:pPr>
        <w:spacing w:line="276" w:lineRule="auto"/>
        <w:jc w:val="both"/>
        <w:rPr>
          <w:rFonts w:ascii="Arial" w:hAnsi="Arial"/>
          <w:b/>
          <w:sz w:val="18"/>
          <w:szCs w:val="18"/>
        </w:rPr>
      </w:pPr>
      <w:r w:rsidRPr="00B66178">
        <w:rPr>
          <w:rFonts w:ascii="Arial" w:hAnsi="Arial"/>
          <w:sz w:val="18"/>
          <w:szCs w:val="18"/>
        </w:rPr>
        <w:t xml:space="preserve">W wyniku </w:t>
      </w:r>
      <w:r>
        <w:rPr>
          <w:rFonts w:ascii="Arial" w:hAnsi="Arial"/>
          <w:sz w:val="18"/>
          <w:szCs w:val="18"/>
        </w:rPr>
        <w:t>wyboru oferty</w:t>
      </w:r>
      <w:r w:rsidRPr="00B66178">
        <w:rPr>
          <w:rFonts w:ascii="Arial" w:hAnsi="Arial"/>
          <w:sz w:val="18"/>
          <w:szCs w:val="18"/>
        </w:rPr>
        <w:t xml:space="preserve"> </w:t>
      </w:r>
      <w:r w:rsidR="007106D0" w:rsidRPr="006E6B91">
        <w:rPr>
          <w:rFonts w:ascii="Arial" w:hAnsi="Arial"/>
          <w:sz w:val="18"/>
          <w:szCs w:val="18"/>
        </w:rPr>
        <w:t>Wykonawc</w:t>
      </w:r>
      <w:r>
        <w:rPr>
          <w:rFonts w:ascii="Arial" w:hAnsi="Arial"/>
          <w:sz w:val="18"/>
          <w:szCs w:val="18"/>
        </w:rPr>
        <w:t>y</w:t>
      </w:r>
      <w:r w:rsidR="007106D0" w:rsidRPr="006E6B91">
        <w:rPr>
          <w:rFonts w:ascii="Arial" w:hAnsi="Arial"/>
          <w:sz w:val="18"/>
          <w:szCs w:val="18"/>
        </w:rPr>
        <w:t xml:space="preserve"> w </w:t>
      </w:r>
      <w:r w:rsidRPr="00B66178">
        <w:rPr>
          <w:rFonts w:ascii="Arial" w:hAnsi="Arial"/>
          <w:sz w:val="18"/>
          <w:szCs w:val="18"/>
        </w:rPr>
        <w:t>postępowani</w:t>
      </w:r>
      <w:r>
        <w:rPr>
          <w:rFonts w:ascii="Arial" w:hAnsi="Arial"/>
          <w:sz w:val="18"/>
          <w:szCs w:val="18"/>
        </w:rPr>
        <w:t>u o udzielenie zamówienia publicznego w</w:t>
      </w:r>
      <w:r w:rsidR="007106D0" w:rsidRPr="006E6B91">
        <w:rPr>
          <w:rFonts w:ascii="Arial" w:hAnsi="Arial"/>
          <w:sz w:val="18"/>
          <w:szCs w:val="18"/>
        </w:rPr>
        <w:t xml:space="preserve"> trybie  przetargu nieograniczonego zgodnie z art. 39 i nast. ustawy z dnia  29.01.2004 r. - Prawo  zamówień</w:t>
      </w:r>
      <w:r w:rsidR="003E65AD" w:rsidRPr="006E6B91">
        <w:rPr>
          <w:rFonts w:ascii="Arial" w:hAnsi="Arial"/>
          <w:sz w:val="18"/>
          <w:szCs w:val="18"/>
        </w:rPr>
        <w:t xml:space="preserve">  publicznych (tj. Dz. U. z 2019</w:t>
      </w:r>
      <w:r w:rsidR="007106D0" w:rsidRPr="006E6B91">
        <w:rPr>
          <w:rFonts w:ascii="Arial" w:hAnsi="Arial"/>
          <w:sz w:val="18"/>
          <w:szCs w:val="18"/>
        </w:rPr>
        <w:t xml:space="preserve"> r. poz. </w:t>
      </w:r>
      <w:r w:rsidR="003E65AD" w:rsidRPr="006E6B91">
        <w:rPr>
          <w:rFonts w:ascii="Arial" w:hAnsi="Arial"/>
          <w:sz w:val="18"/>
          <w:szCs w:val="18"/>
        </w:rPr>
        <w:t>1843</w:t>
      </w:r>
      <w:r w:rsidR="004A231C">
        <w:rPr>
          <w:rFonts w:ascii="Arial" w:hAnsi="Arial"/>
          <w:sz w:val="18"/>
          <w:szCs w:val="18"/>
        </w:rPr>
        <w:t xml:space="preserve"> ze zm.</w:t>
      </w:r>
      <w:r w:rsidR="007106D0" w:rsidRPr="006E6B91">
        <w:rPr>
          <w:rFonts w:ascii="Arial" w:hAnsi="Arial"/>
          <w:sz w:val="18"/>
          <w:szCs w:val="18"/>
        </w:rPr>
        <w:t xml:space="preserve">) zwanej  dalej  ustawą, nr sprawy  </w:t>
      </w:r>
      <w:r w:rsidR="00B604A4" w:rsidRPr="006E6B91">
        <w:rPr>
          <w:rFonts w:ascii="Arial" w:hAnsi="Arial"/>
          <w:b/>
          <w:sz w:val="18"/>
          <w:szCs w:val="18"/>
        </w:rPr>
        <w:t>DZP/PN/</w:t>
      </w:r>
      <w:r w:rsidR="009C17C7">
        <w:rPr>
          <w:rFonts w:ascii="Arial" w:hAnsi="Arial"/>
          <w:b/>
          <w:sz w:val="18"/>
          <w:szCs w:val="18"/>
        </w:rPr>
        <w:t>4</w:t>
      </w:r>
      <w:r w:rsidR="00DD6FBA">
        <w:rPr>
          <w:rFonts w:ascii="Arial" w:hAnsi="Arial"/>
          <w:b/>
          <w:sz w:val="18"/>
          <w:szCs w:val="18"/>
        </w:rPr>
        <w:t>7</w:t>
      </w:r>
      <w:r w:rsidR="009C17C7">
        <w:rPr>
          <w:rFonts w:ascii="Arial" w:hAnsi="Arial"/>
          <w:b/>
          <w:sz w:val="18"/>
          <w:szCs w:val="18"/>
        </w:rPr>
        <w:t xml:space="preserve">/2020 </w:t>
      </w:r>
      <w:r w:rsidR="007106D0" w:rsidRPr="006E6B91">
        <w:rPr>
          <w:rFonts w:ascii="Arial" w:hAnsi="Arial"/>
          <w:sz w:val="18"/>
          <w:szCs w:val="18"/>
        </w:rPr>
        <w:t xml:space="preserve">– </w:t>
      </w:r>
      <w:r w:rsidR="00B604A4" w:rsidRPr="006E6B91">
        <w:rPr>
          <w:rFonts w:ascii="Arial" w:eastAsia="Times New Roman" w:hAnsi="Arial"/>
          <w:kern w:val="1"/>
          <w:sz w:val="18"/>
          <w:szCs w:val="18"/>
          <w:lang w:eastAsia="hi-IN"/>
        </w:rPr>
        <w:t>Dostaw</w:t>
      </w:r>
      <w:r w:rsidR="00B66178">
        <w:rPr>
          <w:rFonts w:ascii="Arial" w:eastAsia="Times New Roman" w:hAnsi="Arial"/>
          <w:kern w:val="1"/>
          <w:sz w:val="18"/>
          <w:szCs w:val="18"/>
          <w:lang w:eastAsia="hi-IN"/>
        </w:rPr>
        <w:t xml:space="preserve">a foteli </w:t>
      </w:r>
      <w:r w:rsidR="00DD6FBA">
        <w:rPr>
          <w:rFonts w:ascii="Arial" w:eastAsia="Times New Roman" w:hAnsi="Arial"/>
          <w:kern w:val="1"/>
          <w:sz w:val="18"/>
          <w:szCs w:val="18"/>
          <w:lang w:eastAsia="hi-IN"/>
        </w:rPr>
        <w:t>operatora oraz stołu operacyjnego</w:t>
      </w:r>
      <w:r w:rsidR="00B66178">
        <w:rPr>
          <w:rFonts w:ascii="Arial" w:eastAsia="Times New Roman" w:hAnsi="Arial"/>
          <w:kern w:val="1"/>
          <w:sz w:val="18"/>
          <w:szCs w:val="18"/>
          <w:lang w:eastAsia="hi-IN"/>
        </w:rPr>
        <w:t xml:space="preserve"> dla potrzeb Oddziału Okulistyki Szpitala Powiatowego w Zawierciu</w:t>
      </w:r>
      <w:r>
        <w:rPr>
          <w:rFonts w:ascii="Arial" w:eastAsia="Times New Roman" w:hAnsi="Arial"/>
          <w:kern w:val="1"/>
          <w:sz w:val="18"/>
          <w:szCs w:val="18"/>
          <w:lang w:eastAsia="hi-IN"/>
        </w:rPr>
        <w:t xml:space="preserve"> </w:t>
      </w:r>
      <w:r w:rsidR="007106D0" w:rsidRPr="006E6B91">
        <w:rPr>
          <w:rFonts w:ascii="Arial" w:hAnsi="Arial"/>
          <w:sz w:val="18"/>
          <w:szCs w:val="18"/>
        </w:rPr>
        <w:t>Strony zaw</w:t>
      </w:r>
      <w:r>
        <w:rPr>
          <w:rFonts w:ascii="Arial" w:hAnsi="Arial"/>
          <w:sz w:val="18"/>
          <w:szCs w:val="18"/>
        </w:rPr>
        <w:t>ierają</w:t>
      </w:r>
      <w:r w:rsidR="007106D0" w:rsidRPr="006E6B91">
        <w:rPr>
          <w:rFonts w:ascii="Arial" w:hAnsi="Arial"/>
          <w:sz w:val="18"/>
          <w:szCs w:val="18"/>
        </w:rPr>
        <w:t xml:space="preserve"> umowę </w:t>
      </w:r>
      <w:r w:rsidR="004A231C">
        <w:rPr>
          <w:rFonts w:ascii="Arial" w:hAnsi="Arial"/>
          <w:sz w:val="18"/>
          <w:szCs w:val="18"/>
        </w:rPr>
        <w:br/>
      </w:r>
      <w:r w:rsidR="007106D0" w:rsidRPr="006E6B91">
        <w:rPr>
          <w:rFonts w:ascii="Arial" w:hAnsi="Arial"/>
          <w:sz w:val="18"/>
          <w:szCs w:val="18"/>
        </w:rPr>
        <w:t>o następującej treści</w:t>
      </w:r>
      <w:r>
        <w:rPr>
          <w:rFonts w:ascii="Arial" w:hAnsi="Arial"/>
          <w:sz w:val="18"/>
          <w:szCs w:val="18"/>
        </w:rPr>
        <w:t>:</w:t>
      </w:r>
    </w:p>
    <w:p w:rsidR="00A81A03" w:rsidRDefault="00A81A03" w:rsidP="00215F9D">
      <w:pPr>
        <w:spacing w:line="276" w:lineRule="auto"/>
        <w:jc w:val="center"/>
        <w:rPr>
          <w:rFonts w:ascii="Arial" w:hAnsi="Arial"/>
          <w:b/>
          <w:sz w:val="18"/>
          <w:szCs w:val="18"/>
        </w:rPr>
      </w:pPr>
    </w:p>
    <w:p w:rsidR="007106D0" w:rsidRPr="006E6B91" w:rsidRDefault="007106D0" w:rsidP="00215F9D">
      <w:pPr>
        <w:spacing w:line="276" w:lineRule="auto"/>
        <w:jc w:val="center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>§ 1</w:t>
      </w:r>
    </w:p>
    <w:p w:rsidR="006A0420" w:rsidRPr="006A0420" w:rsidRDefault="00E143DB" w:rsidP="00C267D6">
      <w:pPr>
        <w:pStyle w:val="Akapitzlist"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Arial" w:hAnsi="Arial"/>
          <w:b/>
          <w:sz w:val="18"/>
          <w:szCs w:val="18"/>
        </w:rPr>
      </w:pPr>
      <w:r w:rsidRPr="006A0420">
        <w:rPr>
          <w:rFonts w:ascii="Arial" w:hAnsi="Arial"/>
          <w:sz w:val="18"/>
          <w:szCs w:val="18"/>
        </w:rPr>
        <w:t xml:space="preserve">Zamawiający </w:t>
      </w:r>
      <w:r w:rsidR="004A231C">
        <w:rPr>
          <w:rFonts w:ascii="Arial" w:hAnsi="Arial"/>
          <w:sz w:val="18"/>
          <w:szCs w:val="18"/>
        </w:rPr>
        <w:t>kupuje od Wykonawcy</w:t>
      </w:r>
      <w:r w:rsidR="00B66178" w:rsidRPr="006A0420">
        <w:rPr>
          <w:rFonts w:ascii="Arial" w:hAnsi="Arial"/>
          <w:sz w:val="18"/>
          <w:szCs w:val="18"/>
        </w:rPr>
        <w:t xml:space="preserve"> </w:t>
      </w:r>
      <w:r w:rsidR="004A231C">
        <w:rPr>
          <w:rFonts w:ascii="Arial" w:hAnsi="Arial"/>
          <w:sz w:val="18"/>
          <w:szCs w:val="18"/>
        </w:rPr>
        <w:t xml:space="preserve">2 sztuki </w:t>
      </w:r>
      <w:r w:rsidR="00B66178" w:rsidRPr="006A0420">
        <w:rPr>
          <w:rFonts w:ascii="Arial" w:eastAsia="Times New Roman" w:hAnsi="Arial"/>
          <w:kern w:val="1"/>
          <w:sz w:val="18"/>
          <w:szCs w:val="18"/>
          <w:lang w:eastAsia="hi-IN"/>
        </w:rPr>
        <w:t xml:space="preserve">foteli </w:t>
      </w:r>
      <w:r w:rsidR="004A231C">
        <w:rPr>
          <w:rFonts w:ascii="Arial" w:eastAsia="Times New Roman" w:hAnsi="Arial"/>
          <w:kern w:val="1"/>
          <w:sz w:val="18"/>
          <w:szCs w:val="18"/>
          <w:lang w:eastAsia="hi-IN"/>
        </w:rPr>
        <w:t>operatora</w:t>
      </w:r>
      <w:r w:rsidR="00B66178" w:rsidRPr="006A0420">
        <w:rPr>
          <w:rFonts w:ascii="Arial" w:eastAsia="Times New Roman" w:hAnsi="Arial"/>
          <w:kern w:val="1"/>
          <w:sz w:val="18"/>
          <w:szCs w:val="18"/>
          <w:lang w:eastAsia="hi-IN"/>
        </w:rPr>
        <w:t xml:space="preserve"> </w:t>
      </w:r>
      <w:r w:rsidR="004A231C">
        <w:rPr>
          <w:rFonts w:ascii="Arial" w:eastAsia="Times New Roman" w:hAnsi="Arial"/>
          <w:kern w:val="1"/>
          <w:sz w:val="18"/>
          <w:szCs w:val="18"/>
          <w:lang w:eastAsia="hi-IN"/>
        </w:rPr>
        <w:t xml:space="preserve">oraz 1 sztukę stołu operacyjnego, </w:t>
      </w:r>
      <w:r w:rsidR="00B66178" w:rsidRPr="006A0420">
        <w:rPr>
          <w:rFonts w:ascii="Arial" w:eastAsia="Times New Roman" w:hAnsi="Arial"/>
          <w:kern w:val="1"/>
          <w:sz w:val="18"/>
          <w:szCs w:val="18"/>
          <w:lang w:eastAsia="hi-IN"/>
        </w:rPr>
        <w:t>zwan</w:t>
      </w:r>
      <w:r w:rsidR="00314AD1">
        <w:rPr>
          <w:rFonts w:ascii="Arial" w:eastAsia="Times New Roman" w:hAnsi="Arial"/>
          <w:kern w:val="1"/>
          <w:sz w:val="18"/>
          <w:szCs w:val="18"/>
          <w:lang w:eastAsia="hi-IN"/>
        </w:rPr>
        <w:t>e</w:t>
      </w:r>
      <w:r w:rsidR="00B66178" w:rsidRPr="006A0420">
        <w:rPr>
          <w:rFonts w:ascii="Arial" w:eastAsia="Times New Roman" w:hAnsi="Arial"/>
          <w:kern w:val="1"/>
          <w:sz w:val="18"/>
          <w:szCs w:val="18"/>
          <w:lang w:eastAsia="hi-IN"/>
        </w:rPr>
        <w:t xml:space="preserve"> dalej „przedmiotem </w:t>
      </w:r>
      <w:r w:rsidR="009D10E4" w:rsidRPr="006A0420">
        <w:rPr>
          <w:rFonts w:ascii="Arial" w:eastAsia="Times New Roman" w:hAnsi="Arial"/>
          <w:kern w:val="1"/>
          <w:sz w:val="18"/>
          <w:szCs w:val="18"/>
          <w:lang w:eastAsia="hi-IN"/>
        </w:rPr>
        <w:t>dostawy</w:t>
      </w:r>
      <w:r w:rsidR="00B66178" w:rsidRPr="006A0420">
        <w:rPr>
          <w:rFonts w:ascii="Arial" w:eastAsia="Times New Roman" w:hAnsi="Arial"/>
          <w:kern w:val="1"/>
          <w:sz w:val="18"/>
          <w:szCs w:val="18"/>
          <w:lang w:eastAsia="hi-IN"/>
        </w:rPr>
        <w:t xml:space="preserve">” </w:t>
      </w:r>
      <w:r w:rsidR="00B66178" w:rsidRPr="006A0420">
        <w:rPr>
          <w:rFonts w:ascii="Arial" w:hAnsi="Arial"/>
          <w:sz w:val="18"/>
          <w:szCs w:val="18"/>
        </w:rPr>
        <w:t>zgodnie z</w:t>
      </w:r>
      <w:r w:rsidRPr="006A0420">
        <w:rPr>
          <w:rFonts w:ascii="Arial" w:hAnsi="Arial"/>
          <w:sz w:val="18"/>
          <w:szCs w:val="18"/>
        </w:rPr>
        <w:t xml:space="preserve"> </w:t>
      </w:r>
      <w:r w:rsidR="006A0420" w:rsidRPr="006A0420">
        <w:rPr>
          <w:rFonts w:ascii="Arial" w:hAnsi="Arial"/>
          <w:sz w:val="18"/>
          <w:szCs w:val="18"/>
        </w:rPr>
        <w:t>Załącznikiem nr 1 – Formularz ofertowy złożony przez Wykonawcę oraz niniejszą umową</w:t>
      </w:r>
      <w:r w:rsidR="00B66178" w:rsidRPr="006A0420">
        <w:rPr>
          <w:rFonts w:ascii="Arial" w:hAnsi="Arial"/>
          <w:sz w:val="18"/>
          <w:szCs w:val="18"/>
        </w:rPr>
        <w:t xml:space="preserve">, </w:t>
      </w:r>
      <w:r w:rsidR="00FC2275" w:rsidRPr="006A0420">
        <w:rPr>
          <w:rFonts w:ascii="Arial" w:hAnsi="Arial"/>
          <w:sz w:val="18"/>
          <w:szCs w:val="18"/>
        </w:rPr>
        <w:t>któ</w:t>
      </w:r>
      <w:r w:rsidRPr="006A0420">
        <w:rPr>
          <w:rFonts w:ascii="Arial" w:hAnsi="Arial"/>
          <w:sz w:val="18"/>
          <w:szCs w:val="18"/>
        </w:rPr>
        <w:t>rych</w:t>
      </w:r>
      <w:r w:rsidR="007106D0" w:rsidRPr="006A0420">
        <w:rPr>
          <w:rFonts w:ascii="Arial" w:hAnsi="Arial"/>
          <w:sz w:val="18"/>
          <w:szCs w:val="18"/>
        </w:rPr>
        <w:t xml:space="preserve"> szczegółowy opis oraz ceny jednostkowe określa</w:t>
      </w:r>
      <w:r w:rsidR="005A4081" w:rsidRPr="006A0420">
        <w:rPr>
          <w:rFonts w:ascii="Arial" w:hAnsi="Arial"/>
          <w:sz w:val="18"/>
          <w:szCs w:val="18"/>
        </w:rPr>
        <w:t xml:space="preserve"> Formularz asortymentowo-cenowy złożony przez Wykonawcę, </w:t>
      </w:r>
      <w:r w:rsidR="005A4081">
        <w:rPr>
          <w:rFonts w:ascii="Arial" w:hAnsi="Arial"/>
          <w:sz w:val="18"/>
          <w:szCs w:val="18"/>
        </w:rPr>
        <w:t>(</w:t>
      </w:r>
      <w:r w:rsidR="005A4081" w:rsidRPr="006A0420">
        <w:rPr>
          <w:rFonts w:ascii="Arial" w:hAnsi="Arial"/>
          <w:sz w:val="18"/>
          <w:szCs w:val="18"/>
        </w:rPr>
        <w:t>Załącznik nr 2</w:t>
      </w:r>
      <w:r w:rsidR="005A4081">
        <w:rPr>
          <w:rFonts w:ascii="Arial" w:hAnsi="Arial"/>
          <w:sz w:val="18"/>
          <w:szCs w:val="18"/>
        </w:rPr>
        <w:t>)</w:t>
      </w:r>
      <w:r w:rsidR="007106D0" w:rsidRPr="006A0420">
        <w:rPr>
          <w:rFonts w:ascii="Arial" w:hAnsi="Arial"/>
          <w:sz w:val="18"/>
          <w:szCs w:val="18"/>
        </w:rPr>
        <w:t>.</w:t>
      </w:r>
    </w:p>
    <w:p w:rsidR="007106D0" w:rsidRPr="006A0420" w:rsidRDefault="007106D0" w:rsidP="00C267D6">
      <w:pPr>
        <w:pStyle w:val="Akapitzlist"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Arial" w:hAnsi="Arial"/>
          <w:b/>
          <w:sz w:val="18"/>
          <w:szCs w:val="18"/>
        </w:rPr>
      </w:pPr>
      <w:r w:rsidRPr="006A0420">
        <w:rPr>
          <w:rFonts w:ascii="Arial" w:hAnsi="Arial"/>
          <w:sz w:val="18"/>
          <w:szCs w:val="18"/>
        </w:rPr>
        <w:t>Wykonawca oświadcza, że posiada umiejętności, wiedzę, kwalifikacje i uprawnienia niezbędne do prawidłowego wykonania umowy.</w:t>
      </w:r>
    </w:p>
    <w:p w:rsidR="00215F9D" w:rsidRDefault="00215F9D" w:rsidP="00215F9D">
      <w:pPr>
        <w:spacing w:line="276" w:lineRule="auto"/>
        <w:jc w:val="center"/>
        <w:rPr>
          <w:rFonts w:ascii="Arial" w:hAnsi="Arial"/>
          <w:b/>
          <w:sz w:val="18"/>
          <w:szCs w:val="18"/>
        </w:rPr>
      </w:pPr>
    </w:p>
    <w:p w:rsidR="00A8585F" w:rsidRPr="00A8585F" w:rsidRDefault="00A8585F" w:rsidP="00215F9D">
      <w:pPr>
        <w:spacing w:line="276" w:lineRule="auto"/>
        <w:jc w:val="center"/>
        <w:rPr>
          <w:rFonts w:ascii="Arial" w:hAnsi="Arial"/>
          <w:b/>
          <w:sz w:val="18"/>
          <w:szCs w:val="18"/>
        </w:rPr>
      </w:pPr>
      <w:r w:rsidRPr="00A8585F">
        <w:rPr>
          <w:rFonts w:ascii="Arial" w:hAnsi="Arial"/>
          <w:b/>
          <w:sz w:val="18"/>
          <w:szCs w:val="18"/>
        </w:rPr>
        <w:t xml:space="preserve">§ </w:t>
      </w:r>
      <w:r>
        <w:rPr>
          <w:rFonts w:ascii="Arial" w:hAnsi="Arial"/>
          <w:b/>
          <w:sz w:val="18"/>
          <w:szCs w:val="18"/>
        </w:rPr>
        <w:t>2</w:t>
      </w:r>
    </w:p>
    <w:p w:rsidR="00A8585F" w:rsidRPr="009D10E4" w:rsidRDefault="00E143DB" w:rsidP="00215F9D">
      <w:pPr>
        <w:pStyle w:val="Akapitzlist"/>
        <w:numPr>
          <w:ilvl w:val="0"/>
          <w:numId w:val="29"/>
        </w:numPr>
        <w:tabs>
          <w:tab w:val="left" w:pos="567"/>
        </w:tabs>
        <w:spacing w:line="276" w:lineRule="auto"/>
        <w:ind w:hanging="1080"/>
        <w:jc w:val="both"/>
        <w:rPr>
          <w:rFonts w:ascii="Arial" w:eastAsia="Tahoma" w:hAnsi="Arial"/>
          <w:color w:val="000000"/>
          <w:sz w:val="18"/>
          <w:szCs w:val="18"/>
          <w:lang w:eastAsia="ar-SA" w:bidi="ar-SA"/>
        </w:rPr>
      </w:pPr>
      <w:r>
        <w:rPr>
          <w:rFonts w:ascii="Arial" w:eastAsia="Tahoma" w:hAnsi="Arial"/>
          <w:color w:val="000000"/>
          <w:sz w:val="18"/>
          <w:szCs w:val="18"/>
        </w:rPr>
        <w:t xml:space="preserve">W ramach wynagrodzenia określonego w umowie </w:t>
      </w:r>
      <w:r w:rsidR="00A8585F" w:rsidRPr="009D10E4">
        <w:rPr>
          <w:rFonts w:ascii="Arial" w:eastAsia="Tahoma" w:hAnsi="Arial"/>
          <w:color w:val="000000"/>
          <w:sz w:val="18"/>
          <w:szCs w:val="18"/>
        </w:rPr>
        <w:t>Wykonawca zobowiązuje się w szczególności do:</w:t>
      </w:r>
    </w:p>
    <w:p w:rsidR="004654CD" w:rsidRPr="004654CD" w:rsidRDefault="004654CD" w:rsidP="00215F9D">
      <w:pPr>
        <w:pStyle w:val="Akapitzlist"/>
        <w:numPr>
          <w:ilvl w:val="0"/>
          <w:numId w:val="30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dostarczenia </w:t>
      </w:r>
      <w:r w:rsidR="000E01C9">
        <w:rPr>
          <w:rFonts w:ascii="Arial" w:hAnsi="Arial" w:cs="Arial"/>
          <w:sz w:val="18"/>
          <w:szCs w:val="18"/>
        </w:rPr>
        <w:t xml:space="preserve">osobie wskazanej  w </w:t>
      </w:r>
      <w:r w:rsidR="000E01C9" w:rsidRPr="002D4A5F">
        <w:rPr>
          <w:rFonts w:ascii="Arial" w:hAnsi="Arial"/>
          <w:sz w:val="18"/>
          <w:szCs w:val="18"/>
        </w:rPr>
        <w:t>§ 5 pkt a)</w:t>
      </w:r>
      <w:r w:rsidR="000E01C9">
        <w:rPr>
          <w:rFonts w:ascii="Arial" w:hAnsi="Arial"/>
          <w:b/>
          <w:sz w:val="18"/>
          <w:szCs w:val="18"/>
        </w:rPr>
        <w:t xml:space="preserve"> </w:t>
      </w:r>
      <w:r w:rsidR="000E01C9">
        <w:rPr>
          <w:rFonts w:ascii="Arial" w:hAnsi="Arial" w:cs="Arial"/>
          <w:sz w:val="18"/>
          <w:szCs w:val="18"/>
        </w:rPr>
        <w:t xml:space="preserve"> </w:t>
      </w:r>
      <w:r w:rsidR="000E01C9" w:rsidRPr="004654CD">
        <w:rPr>
          <w:rFonts w:ascii="Arial" w:hAnsi="Arial" w:cs="Arial"/>
          <w:sz w:val="18"/>
          <w:szCs w:val="18"/>
        </w:rPr>
        <w:t xml:space="preserve">w terminie do </w:t>
      </w:r>
      <w:r w:rsidR="000E01C9">
        <w:rPr>
          <w:rFonts w:ascii="Arial" w:hAnsi="Arial" w:cs="Arial"/>
          <w:sz w:val="18"/>
          <w:szCs w:val="18"/>
        </w:rPr>
        <w:t>2</w:t>
      </w:r>
      <w:r w:rsidR="000E01C9" w:rsidRPr="004654CD">
        <w:rPr>
          <w:rFonts w:ascii="Arial" w:hAnsi="Arial" w:cs="Arial"/>
          <w:sz w:val="18"/>
          <w:szCs w:val="18"/>
        </w:rPr>
        <w:t xml:space="preserve"> dni</w:t>
      </w:r>
      <w:r w:rsidR="000E01C9">
        <w:rPr>
          <w:rFonts w:ascii="Arial" w:hAnsi="Arial" w:cs="Arial"/>
          <w:sz w:val="18"/>
          <w:szCs w:val="18"/>
        </w:rPr>
        <w:t xml:space="preserve"> roboczych</w:t>
      </w:r>
      <w:r w:rsidR="000E01C9" w:rsidRPr="004654CD">
        <w:rPr>
          <w:rFonts w:ascii="Arial" w:hAnsi="Arial" w:cs="Arial"/>
          <w:sz w:val="18"/>
          <w:szCs w:val="18"/>
        </w:rPr>
        <w:t xml:space="preserve"> od daty zawarcia umowy</w:t>
      </w:r>
      <w:r w:rsidR="000E01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wzorników tapicerek oraz wzorów</w:t>
      </w:r>
      <w:r w:rsidRPr="004654CD">
        <w:rPr>
          <w:rFonts w:ascii="Arial" w:hAnsi="Arial" w:cs="Arial"/>
          <w:sz w:val="18"/>
          <w:szCs w:val="18"/>
        </w:rPr>
        <w:t xml:space="preserve"> kolorystyczn</w:t>
      </w:r>
      <w:r>
        <w:rPr>
          <w:rFonts w:ascii="Arial" w:hAnsi="Arial" w:cs="Arial"/>
          <w:sz w:val="18"/>
          <w:szCs w:val="18"/>
        </w:rPr>
        <w:t>ych</w:t>
      </w:r>
      <w:r w:rsidR="000E01C9">
        <w:rPr>
          <w:rFonts w:ascii="Arial" w:hAnsi="Arial" w:cs="Arial"/>
          <w:sz w:val="18"/>
          <w:szCs w:val="18"/>
        </w:rPr>
        <w:t>.</w:t>
      </w:r>
      <w:r w:rsidRPr="004654CD">
        <w:rPr>
          <w:rFonts w:ascii="Arial" w:hAnsi="Arial" w:cs="Arial"/>
          <w:sz w:val="18"/>
          <w:szCs w:val="18"/>
        </w:rPr>
        <w:t xml:space="preserve"> Osoba wskazana </w:t>
      </w:r>
      <w:r w:rsidR="000E01C9">
        <w:rPr>
          <w:rFonts w:ascii="Arial" w:hAnsi="Arial" w:cs="Arial"/>
          <w:sz w:val="18"/>
          <w:szCs w:val="18"/>
        </w:rPr>
        <w:t xml:space="preserve">po stronie Zamawiającego </w:t>
      </w:r>
      <w:r w:rsidRPr="004654CD">
        <w:rPr>
          <w:rFonts w:ascii="Arial" w:hAnsi="Arial" w:cs="Arial"/>
          <w:sz w:val="18"/>
          <w:szCs w:val="18"/>
        </w:rPr>
        <w:t xml:space="preserve">w terminie do </w:t>
      </w:r>
      <w:r w:rsidR="000E01C9">
        <w:rPr>
          <w:rFonts w:ascii="Arial" w:hAnsi="Arial" w:cs="Arial"/>
          <w:sz w:val="18"/>
          <w:szCs w:val="18"/>
        </w:rPr>
        <w:t>2</w:t>
      </w:r>
      <w:r w:rsidRPr="004654CD">
        <w:rPr>
          <w:rFonts w:ascii="Arial" w:hAnsi="Arial" w:cs="Arial"/>
          <w:sz w:val="18"/>
          <w:szCs w:val="18"/>
        </w:rPr>
        <w:t xml:space="preserve"> dni </w:t>
      </w:r>
      <w:r w:rsidR="000E01C9">
        <w:rPr>
          <w:rFonts w:ascii="Arial" w:hAnsi="Arial" w:cs="Arial"/>
          <w:sz w:val="18"/>
          <w:szCs w:val="18"/>
        </w:rPr>
        <w:t xml:space="preserve">roboczych </w:t>
      </w:r>
      <w:r w:rsidRPr="004654CD">
        <w:rPr>
          <w:rFonts w:ascii="Arial" w:hAnsi="Arial" w:cs="Arial"/>
          <w:sz w:val="18"/>
          <w:szCs w:val="18"/>
        </w:rPr>
        <w:t>od dnia otrzymania wzorników tapicerek oraz wzorów kolorystycznych podejmie decyzję co do kolorystyki tapicerek</w:t>
      </w:r>
      <w:r w:rsidR="000E01C9">
        <w:rPr>
          <w:rFonts w:ascii="Arial" w:hAnsi="Arial" w:cs="Arial"/>
          <w:sz w:val="18"/>
          <w:szCs w:val="18"/>
        </w:rPr>
        <w:t>;</w:t>
      </w:r>
    </w:p>
    <w:p w:rsidR="00A8585F" w:rsidRDefault="009C17C7" w:rsidP="00215F9D">
      <w:pPr>
        <w:pStyle w:val="Akapitzlist"/>
        <w:numPr>
          <w:ilvl w:val="0"/>
          <w:numId w:val="30"/>
        </w:numPr>
        <w:tabs>
          <w:tab w:val="left" w:pos="360"/>
        </w:tabs>
        <w:spacing w:line="276" w:lineRule="auto"/>
        <w:jc w:val="both"/>
        <w:rPr>
          <w:rFonts w:ascii="Arial" w:hAnsi="Arial"/>
          <w:sz w:val="18"/>
          <w:szCs w:val="18"/>
        </w:rPr>
      </w:pPr>
      <w:r w:rsidRPr="00C92D87">
        <w:rPr>
          <w:rFonts w:ascii="Arial" w:hAnsi="Arial"/>
          <w:sz w:val="18"/>
          <w:szCs w:val="18"/>
        </w:rPr>
        <w:t>d</w:t>
      </w:r>
      <w:r w:rsidR="00A8585F" w:rsidRPr="00C92D87">
        <w:rPr>
          <w:rFonts w:ascii="Arial" w:hAnsi="Arial"/>
          <w:sz w:val="18"/>
          <w:szCs w:val="18"/>
        </w:rPr>
        <w:t>ostarczenia</w:t>
      </w:r>
      <w:r w:rsidR="00C92D87" w:rsidRPr="00C92D87">
        <w:rPr>
          <w:rFonts w:ascii="Arial" w:hAnsi="Arial"/>
          <w:sz w:val="18"/>
          <w:szCs w:val="18"/>
        </w:rPr>
        <w:t>, wniesienia i zamontowania</w:t>
      </w:r>
      <w:r w:rsidR="00A8585F" w:rsidRPr="00C92D87">
        <w:rPr>
          <w:rFonts w:ascii="Arial" w:hAnsi="Arial"/>
          <w:sz w:val="18"/>
          <w:szCs w:val="18"/>
        </w:rPr>
        <w:t xml:space="preserve"> na własny koszt i ryzyko przedmiotu dostawy</w:t>
      </w:r>
      <w:r w:rsidR="006A0420">
        <w:rPr>
          <w:rFonts w:ascii="Arial" w:hAnsi="Arial"/>
          <w:sz w:val="18"/>
          <w:szCs w:val="18"/>
        </w:rPr>
        <w:t xml:space="preserve"> wykonanego z uwzględnieniem dokonanego przez Zamawiającego na podstawie pkt 1</w:t>
      </w:r>
      <w:r w:rsidR="005A4081">
        <w:rPr>
          <w:rFonts w:ascii="Arial" w:hAnsi="Arial"/>
          <w:sz w:val="18"/>
          <w:szCs w:val="18"/>
        </w:rPr>
        <w:t>)</w:t>
      </w:r>
      <w:r w:rsidR="005A4081" w:rsidRPr="005A4081">
        <w:rPr>
          <w:rFonts w:ascii="Arial" w:hAnsi="Arial"/>
          <w:sz w:val="18"/>
          <w:szCs w:val="18"/>
        </w:rPr>
        <w:t xml:space="preserve"> </w:t>
      </w:r>
      <w:r w:rsidR="005A4081">
        <w:rPr>
          <w:rFonts w:ascii="Arial" w:hAnsi="Arial"/>
          <w:sz w:val="18"/>
          <w:szCs w:val="18"/>
        </w:rPr>
        <w:t>wyboru</w:t>
      </w:r>
      <w:r w:rsidR="00A8585F" w:rsidRPr="00C92D87">
        <w:rPr>
          <w:rFonts w:ascii="Arial" w:hAnsi="Arial"/>
          <w:sz w:val="18"/>
          <w:szCs w:val="18"/>
        </w:rPr>
        <w:t>, w pełni zdatnego do użytku zgodnie z jego przeznaczeniem do siedziby Zamawiającego, w terminie do ……….. dni od daty zawarcia umowy;</w:t>
      </w:r>
    </w:p>
    <w:p w:rsidR="001B2C06" w:rsidRPr="00C92D87" w:rsidRDefault="001B2C06" w:rsidP="00215F9D">
      <w:pPr>
        <w:pStyle w:val="Akapitzlist"/>
        <w:numPr>
          <w:ilvl w:val="0"/>
          <w:numId w:val="30"/>
        </w:numPr>
        <w:tabs>
          <w:tab w:val="left" w:pos="360"/>
        </w:tabs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przeszkolenia personelu z obsługi przedmiotu dostawy;</w:t>
      </w:r>
    </w:p>
    <w:p w:rsidR="002D7D33" w:rsidRPr="002D7D33" w:rsidRDefault="00E143DB" w:rsidP="00215F9D">
      <w:pPr>
        <w:pStyle w:val="Akapitzlist"/>
        <w:numPr>
          <w:ilvl w:val="0"/>
          <w:numId w:val="30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uprzedniego uzgodnienia </w:t>
      </w:r>
      <w:r w:rsidR="00A8585F" w:rsidRPr="002D7D33">
        <w:rPr>
          <w:rFonts w:ascii="Arial" w:hAnsi="Arial"/>
          <w:sz w:val="18"/>
          <w:szCs w:val="18"/>
        </w:rPr>
        <w:t>termin</w:t>
      </w:r>
      <w:r>
        <w:rPr>
          <w:rFonts w:ascii="Arial" w:hAnsi="Arial"/>
          <w:sz w:val="18"/>
          <w:szCs w:val="18"/>
        </w:rPr>
        <w:t>u</w:t>
      </w:r>
      <w:r w:rsidR="00A8585F" w:rsidRPr="002D7D33">
        <w:rPr>
          <w:rFonts w:ascii="Arial" w:hAnsi="Arial"/>
          <w:sz w:val="18"/>
          <w:szCs w:val="18"/>
        </w:rPr>
        <w:t xml:space="preserve"> dostawy</w:t>
      </w:r>
      <w:r w:rsidR="00C92D87" w:rsidRPr="002D7D33">
        <w:rPr>
          <w:rFonts w:ascii="Arial" w:hAnsi="Arial"/>
          <w:sz w:val="18"/>
          <w:szCs w:val="18"/>
        </w:rPr>
        <w:t xml:space="preserve"> oraz montażu</w:t>
      </w:r>
      <w:r w:rsidR="00A8585F" w:rsidRPr="002D7D33">
        <w:rPr>
          <w:rFonts w:ascii="Arial" w:hAnsi="Arial"/>
          <w:sz w:val="18"/>
          <w:szCs w:val="18"/>
        </w:rPr>
        <w:t xml:space="preserve"> </w:t>
      </w:r>
      <w:r w:rsidR="00C92D87" w:rsidRPr="002D7D33">
        <w:rPr>
          <w:rFonts w:ascii="Arial" w:hAnsi="Arial"/>
          <w:sz w:val="18"/>
          <w:szCs w:val="18"/>
        </w:rPr>
        <w:t xml:space="preserve">przedmiotu dostawy z Kierownikiem Oddziału Okulistycznego </w:t>
      </w:r>
      <w:r w:rsidR="00A8585F" w:rsidRPr="002D7D33">
        <w:rPr>
          <w:rFonts w:ascii="Arial" w:hAnsi="Arial"/>
          <w:sz w:val="18"/>
          <w:szCs w:val="18"/>
        </w:rPr>
        <w:t xml:space="preserve"> </w:t>
      </w:r>
      <w:r w:rsidR="002D7D33" w:rsidRPr="002D7D33">
        <w:rPr>
          <w:rFonts w:ascii="Arial" w:hAnsi="Arial"/>
          <w:sz w:val="18"/>
          <w:szCs w:val="18"/>
        </w:rPr>
        <w:t>lub osobą przez niego upoważnioną</w:t>
      </w:r>
      <w:r w:rsidR="00C92D87" w:rsidRPr="002D7D33">
        <w:rPr>
          <w:rFonts w:ascii="Arial" w:hAnsi="Arial"/>
          <w:sz w:val="18"/>
          <w:szCs w:val="18"/>
        </w:rPr>
        <w:t>, tel. 32-67-40-307</w:t>
      </w:r>
      <w:r w:rsidR="002D7D33">
        <w:rPr>
          <w:rFonts w:ascii="Arial" w:hAnsi="Arial"/>
          <w:sz w:val="18"/>
          <w:szCs w:val="18"/>
        </w:rPr>
        <w:t>;</w:t>
      </w:r>
    </w:p>
    <w:p w:rsidR="00A8585F" w:rsidRPr="002D7D33" w:rsidRDefault="002D7D33" w:rsidP="00215F9D">
      <w:pPr>
        <w:pStyle w:val="Akapitzlist"/>
        <w:numPr>
          <w:ilvl w:val="0"/>
          <w:numId w:val="30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</w:t>
      </w:r>
      <w:r w:rsidR="00A8585F" w:rsidRPr="002D7D33">
        <w:rPr>
          <w:rFonts w:ascii="Arial" w:hAnsi="Arial"/>
          <w:sz w:val="18"/>
          <w:szCs w:val="18"/>
        </w:rPr>
        <w:t>ostarczenia wraz z przedmiotem dostawy kart gwarancyjn</w:t>
      </w:r>
      <w:r w:rsidR="00E143DB">
        <w:rPr>
          <w:rFonts w:ascii="Arial" w:hAnsi="Arial"/>
          <w:sz w:val="18"/>
          <w:szCs w:val="18"/>
        </w:rPr>
        <w:t>ych</w:t>
      </w:r>
      <w:r w:rsidR="00A8585F" w:rsidRPr="002D7D33">
        <w:rPr>
          <w:rFonts w:ascii="Arial" w:hAnsi="Arial"/>
          <w:sz w:val="18"/>
          <w:szCs w:val="18"/>
        </w:rPr>
        <w:t xml:space="preserve"> z</w:t>
      </w:r>
      <w:r w:rsidR="00E143DB">
        <w:rPr>
          <w:rFonts w:ascii="Arial" w:hAnsi="Arial"/>
          <w:sz w:val="18"/>
          <w:szCs w:val="18"/>
        </w:rPr>
        <w:t>awierających</w:t>
      </w:r>
      <w:r w:rsidR="00A8585F" w:rsidRPr="002D7D33">
        <w:rPr>
          <w:rFonts w:ascii="Arial" w:hAnsi="Arial"/>
          <w:sz w:val="18"/>
          <w:szCs w:val="18"/>
        </w:rPr>
        <w:t xml:space="preserve"> post</w:t>
      </w:r>
      <w:r w:rsidR="00C92D87" w:rsidRPr="002D7D33">
        <w:rPr>
          <w:rFonts w:ascii="Arial" w:hAnsi="Arial"/>
          <w:sz w:val="18"/>
          <w:szCs w:val="18"/>
        </w:rPr>
        <w:t>anowienia gwarancji, zgodn</w:t>
      </w:r>
      <w:r w:rsidR="00A81ED9">
        <w:rPr>
          <w:rFonts w:ascii="Arial" w:hAnsi="Arial"/>
          <w:sz w:val="18"/>
          <w:szCs w:val="18"/>
        </w:rPr>
        <w:t>e</w:t>
      </w:r>
      <w:r w:rsidR="00C92D87" w:rsidRPr="002D7D33">
        <w:rPr>
          <w:rFonts w:ascii="Arial" w:hAnsi="Arial"/>
          <w:sz w:val="18"/>
          <w:szCs w:val="18"/>
        </w:rPr>
        <w:t xml:space="preserve"> </w:t>
      </w:r>
      <w:r w:rsidR="00A8585F" w:rsidRPr="002D7D33">
        <w:rPr>
          <w:rFonts w:ascii="Arial" w:hAnsi="Arial"/>
          <w:sz w:val="18"/>
          <w:szCs w:val="18"/>
        </w:rPr>
        <w:t>z postanowieniami niniejszej umowy, paszport</w:t>
      </w:r>
      <w:r w:rsidR="00A81ED9">
        <w:rPr>
          <w:rFonts w:ascii="Arial" w:hAnsi="Arial"/>
          <w:sz w:val="18"/>
          <w:szCs w:val="18"/>
        </w:rPr>
        <w:t>ów</w:t>
      </w:r>
      <w:r w:rsidR="00A8585F" w:rsidRPr="002D7D33">
        <w:rPr>
          <w:rFonts w:ascii="Arial" w:hAnsi="Arial"/>
          <w:sz w:val="18"/>
          <w:szCs w:val="18"/>
        </w:rPr>
        <w:t xml:space="preserve"> techniczn</w:t>
      </w:r>
      <w:r w:rsidR="00A81ED9">
        <w:rPr>
          <w:rFonts w:ascii="Arial" w:hAnsi="Arial"/>
          <w:sz w:val="18"/>
          <w:szCs w:val="18"/>
        </w:rPr>
        <w:t>ych</w:t>
      </w:r>
      <w:r w:rsidR="00A8585F" w:rsidRPr="002D7D33">
        <w:rPr>
          <w:rFonts w:ascii="Arial" w:hAnsi="Arial"/>
          <w:sz w:val="18"/>
          <w:szCs w:val="18"/>
        </w:rPr>
        <w:t xml:space="preserve"> oraz instrukcji obsługi w języku polskim.</w:t>
      </w:r>
    </w:p>
    <w:p w:rsidR="005B7572" w:rsidRPr="00C267D6" w:rsidRDefault="002D7D33" w:rsidP="005B7572">
      <w:pPr>
        <w:pStyle w:val="Akapitzlist"/>
        <w:numPr>
          <w:ilvl w:val="0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18"/>
          <w:szCs w:val="18"/>
        </w:rPr>
      </w:pPr>
      <w:r w:rsidRPr="002D7D33">
        <w:rPr>
          <w:rFonts w:ascii="Arial" w:eastAsia="Times New Roman" w:hAnsi="Arial"/>
          <w:sz w:val="18"/>
          <w:szCs w:val="18"/>
        </w:rPr>
        <w:t>Wykonawc</w:t>
      </w:r>
      <w:r w:rsidR="00314AD1">
        <w:rPr>
          <w:rFonts w:ascii="Arial" w:eastAsia="Times New Roman" w:hAnsi="Arial"/>
          <w:sz w:val="18"/>
          <w:szCs w:val="18"/>
        </w:rPr>
        <w:t>a</w:t>
      </w:r>
      <w:r w:rsidRPr="002D7D33">
        <w:rPr>
          <w:rFonts w:ascii="Arial" w:eastAsia="Times New Roman" w:hAnsi="Arial"/>
          <w:sz w:val="18"/>
          <w:szCs w:val="18"/>
        </w:rPr>
        <w:t xml:space="preserve"> </w:t>
      </w:r>
      <w:r w:rsidR="00A81ED9" w:rsidRPr="002D7D33">
        <w:rPr>
          <w:rFonts w:ascii="Arial" w:eastAsia="Times New Roman" w:hAnsi="Arial"/>
          <w:sz w:val="18"/>
          <w:szCs w:val="18"/>
        </w:rPr>
        <w:t xml:space="preserve">ponosi </w:t>
      </w:r>
      <w:r w:rsidR="00A81ED9">
        <w:rPr>
          <w:rFonts w:ascii="Arial" w:eastAsia="Times New Roman" w:hAnsi="Arial"/>
          <w:sz w:val="18"/>
          <w:szCs w:val="18"/>
        </w:rPr>
        <w:t xml:space="preserve">pełną </w:t>
      </w:r>
      <w:r w:rsidR="00A81ED9" w:rsidRPr="002D7D33">
        <w:rPr>
          <w:rFonts w:ascii="Arial" w:eastAsia="Times New Roman" w:hAnsi="Arial"/>
          <w:sz w:val="18"/>
          <w:szCs w:val="18"/>
        </w:rPr>
        <w:t>odpowiedzialnoś</w:t>
      </w:r>
      <w:r w:rsidR="00A81ED9">
        <w:rPr>
          <w:rFonts w:ascii="Arial" w:eastAsia="Times New Roman" w:hAnsi="Arial"/>
          <w:sz w:val="18"/>
          <w:szCs w:val="18"/>
        </w:rPr>
        <w:t>ć</w:t>
      </w:r>
      <w:r w:rsidR="00A81ED9" w:rsidRPr="002D7D33">
        <w:rPr>
          <w:rFonts w:ascii="Arial" w:eastAsia="Times New Roman" w:hAnsi="Arial"/>
          <w:sz w:val="18"/>
          <w:szCs w:val="18"/>
        </w:rPr>
        <w:t xml:space="preserve"> za </w:t>
      </w:r>
      <w:r w:rsidR="00A81ED9">
        <w:rPr>
          <w:rFonts w:ascii="Arial" w:eastAsia="Times New Roman" w:hAnsi="Arial"/>
          <w:sz w:val="18"/>
          <w:szCs w:val="18"/>
        </w:rPr>
        <w:t xml:space="preserve">wszelkie </w:t>
      </w:r>
      <w:r w:rsidR="00A81ED9" w:rsidRPr="002D7D33">
        <w:rPr>
          <w:rFonts w:ascii="Arial" w:eastAsia="Times New Roman" w:hAnsi="Arial"/>
          <w:sz w:val="18"/>
          <w:szCs w:val="18"/>
        </w:rPr>
        <w:t xml:space="preserve">szkody wyrządzone </w:t>
      </w:r>
      <w:r w:rsidRPr="002D7D33">
        <w:rPr>
          <w:rFonts w:ascii="Arial" w:eastAsia="Times New Roman" w:hAnsi="Arial"/>
          <w:sz w:val="18"/>
          <w:szCs w:val="18"/>
        </w:rPr>
        <w:t xml:space="preserve">podczas realizacji </w:t>
      </w:r>
      <w:r w:rsidR="00A81ED9">
        <w:rPr>
          <w:rFonts w:ascii="Arial" w:eastAsia="Times New Roman" w:hAnsi="Arial"/>
          <w:sz w:val="18"/>
          <w:szCs w:val="18"/>
        </w:rPr>
        <w:t>umowy</w:t>
      </w:r>
      <w:r w:rsidRPr="002D7D33">
        <w:rPr>
          <w:rFonts w:ascii="Arial" w:eastAsia="Times New Roman" w:hAnsi="Arial"/>
          <w:sz w:val="18"/>
          <w:szCs w:val="18"/>
        </w:rPr>
        <w:t>.</w:t>
      </w:r>
      <w:r>
        <w:rPr>
          <w:rFonts w:ascii="Arial" w:eastAsia="Times New Roman" w:hAnsi="Arial"/>
          <w:sz w:val="18"/>
          <w:szCs w:val="18"/>
        </w:rPr>
        <w:t xml:space="preserve"> Wykonawca na własny koszt zobowiązuje się do n</w:t>
      </w:r>
      <w:r w:rsidR="00A81ED9">
        <w:rPr>
          <w:rFonts w:ascii="Arial" w:eastAsia="Times New Roman" w:hAnsi="Arial"/>
          <w:sz w:val="18"/>
          <w:szCs w:val="18"/>
        </w:rPr>
        <w:t>iezwłocznego</w:t>
      </w:r>
      <w:r>
        <w:rPr>
          <w:rFonts w:ascii="Arial" w:eastAsia="Times New Roman" w:hAnsi="Arial"/>
          <w:sz w:val="18"/>
          <w:szCs w:val="18"/>
        </w:rPr>
        <w:t xml:space="preserve"> usunięcia</w:t>
      </w:r>
      <w:r w:rsidR="00A81ED9">
        <w:rPr>
          <w:rFonts w:ascii="Arial" w:eastAsia="Times New Roman" w:hAnsi="Arial"/>
          <w:sz w:val="18"/>
          <w:szCs w:val="18"/>
        </w:rPr>
        <w:t xml:space="preserve"> lub naprawienia wyrządzonych szkód</w:t>
      </w:r>
      <w:r>
        <w:rPr>
          <w:rFonts w:ascii="Arial" w:eastAsia="Times New Roman" w:hAnsi="Arial"/>
          <w:sz w:val="18"/>
          <w:szCs w:val="18"/>
        </w:rPr>
        <w:t xml:space="preserve">. </w:t>
      </w:r>
      <w:r w:rsidR="00A81ED9">
        <w:rPr>
          <w:rFonts w:ascii="Arial" w:eastAsia="Times New Roman" w:hAnsi="Arial"/>
          <w:sz w:val="18"/>
          <w:szCs w:val="18"/>
        </w:rPr>
        <w:t>W przypadku nie</w:t>
      </w:r>
      <w:r>
        <w:rPr>
          <w:rFonts w:ascii="Arial" w:eastAsia="Times New Roman" w:hAnsi="Arial"/>
          <w:sz w:val="18"/>
          <w:szCs w:val="18"/>
        </w:rPr>
        <w:t xml:space="preserve"> </w:t>
      </w:r>
      <w:r w:rsidR="00A81ED9">
        <w:rPr>
          <w:rFonts w:ascii="Arial" w:eastAsia="Times New Roman" w:hAnsi="Arial"/>
          <w:sz w:val="18"/>
          <w:szCs w:val="18"/>
        </w:rPr>
        <w:t>wywiązania się Wykonawcy z powyższego obowiązku Zamawiający ma</w:t>
      </w:r>
      <w:r>
        <w:rPr>
          <w:rFonts w:ascii="Arial" w:eastAsia="Times New Roman" w:hAnsi="Arial"/>
          <w:sz w:val="18"/>
          <w:szCs w:val="18"/>
        </w:rPr>
        <w:t xml:space="preserve"> </w:t>
      </w:r>
      <w:r w:rsidR="00A81ED9">
        <w:rPr>
          <w:rFonts w:ascii="Arial" w:eastAsia="Times New Roman" w:hAnsi="Arial"/>
          <w:sz w:val="18"/>
          <w:szCs w:val="18"/>
        </w:rPr>
        <w:t xml:space="preserve">prawo do naprawy szkód </w:t>
      </w:r>
      <w:r>
        <w:rPr>
          <w:rFonts w:ascii="Arial" w:eastAsia="Times New Roman" w:hAnsi="Arial"/>
          <w:sz w:val="18"/>
          <w:szCs w:val="18"/>
        </w:rPr>
        <w:t>we własnym zakresie i obciążeni</w:t>
      </w:r>
      <w:r w:rsidR="00A81ED9">
        <w:rPr>
          <w:rFonts w:ascii="Arial" w:eastAsia="Times New Roman" w:hAnsi="Arial"/>
          <w:sz w:val="18"/>
          <w:szCs w:val="18"/>
        </w:rPr>
        <w:t>a</w:t>
      </w:r>
      <w:r>
        <w:rPr>
          <w:rFonts w:ascii="Arial" w:eastAsia="Times New Roman" w:hAnsi="Arial"/>
          <w:sz w:val="18"/>
          <w:szCs w:val="18"/>
        </w:rPr>
        <w:t xml:space="preserve"> Wykonawcy </w:t>
      </w:r>
      <w:r w:rsidR="00A81ED9">
        <w:rPr>
          <w:rFonts w:ascii="Arial" w:eastAsia="Times New Roman" w:hAnsi="Arial"/>
          <w:sz w:val="18"/>
          <w:szCs w:val="18"/>
        </w:rPr>
        <w:t xml:space="preserve">pełnymi </w:t>
      </w:r>
      <w:r>
        <w:rPr>
          <w:rFonts w:ascii="Arial" w:eastAsia="Times New Roman" w:hAnsi="Arial"/>
          <w:sz w:val="18"/>
          <w:szCs w:val="18"/>
        </w:rPr>
        <w:t>kosztami</w:t>
      </w:r>
      <w:r w:rsidR="00A81ED9" w:rsidRPr="00A81ED9">
        <w:rPr>
          <w:rFonts w:ascii="Arial" w:eastAsia="Times New Roman" w:hAnsi="Arial"/>
          <w:sz w:val="18"/>
          <w:szCs w:val="18"/>
        </w:rPr>
        <w:t xml:space="preserve"> </w:t>
      </w:r>
      <w:r w:rsidR="00A81ED9">
        <w:rPr>
          <w:rFonts w:ascii="Arial" w:eastAsia="Times New Roman" w:hAnsi="Arial"/>
          <w:sz w:val="18"/>
          <w:szCs w:val="18"/>
        </w:rPr>
        <w:t>z tego tytułu</w:t>
      </w:r>
      <w:r>
        <w:rPr>
          <w:rFonts w:ascii="Arial" w:eastAsia="Times New Roman" w:hAnsi="Arial"/>
          <w:sz w:val="18"/>
          <w:szCs w:val="18"/>
        </w:rPr>
        <w:t>.</w:t>
      </w:r>
    </w:p>
    <w:p w:rsidR="001D0030" w:rsidRDefault="00CD2E4A" w:rsidP="00215F9D">
      <w:pPr>
        <w:pStyle w:val="Akapitzlist"/>
        <w:numPr>
          <w:ilvl w:val="0"/>
          <w:numId w:val="29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 xml:space="preserve">Przyjęcie przedmiotu dostawy przez Zamawiającego </w:t>
      </w:r>
      <w:r w:rsidR="00A81ED9">
        <w:rPr>
          <w:rFonts w:ascii="Arial" w:eastAsia="Times New Roman" w:hAnsi="Arial"/>
          <w:sz w:val="18"/>
          <w:szCs w:val="18"/>
        </w:rPr>
        <w:t>zostanie potwierdzone w</w:t>
      </w:r>
      <w:r>
        <w:rPr>
          <w:rFonts w:ascii="Arial" w:eastAsia="Times New Roman" w:hAnsi="Arial"/>
          <w:sz w:val="18"/>
          <w:szCs w:val="18"/>
        </w:rPr>
        <w:t xml:space="preserve"> protoko</w:t>
      </w:r>
      <w:r w:rsidR="00A81ED9">
        <w:rPr>
          <w:rFonts w:ascii="Arial" w:eastAsia="Times New Roman" w:hAnsi="Arial"/>
          <w:sz w:val="18"/>
          <w:szCs w:val="18"/>
        </w:rPr>
        <w:t>le</w:t>
      </w:r>
      <w:r>
        <w:rPr>
          <w:rFonts w:ascii="Arial" w:eastAsia="Times New Roman" w:hAnsi="Arial"/>
          <w:sz w:val="18"/>
          <w:szCs w:val="18"/>
        </w:rPr>
        <w:t xml:space="preserve"> odbioru </w:t>
      </w:r>
      <w:r w:rsidR="00A81ED9">
        <w:rPr>
          <w:rFonts w:ascii="Arial" w:eastAsia="Times New Roman" w:hAnsi="Arial"/>
          <w:sz w:val="18"/>
          <w:szCs w:val="18"/>
        </w:rPr>
        <w:t>sporządzonym według wzoru stanowiącego</w:t>
      </w:r>
      <w:r>
        <w:rPr>
          <w:rFonts w:ascii="Arial" w:eastAsia="Times New Roman" w:hAnsi="Arial"/>
          <w:sz w:val="18"/>
          <w:szCs w:val="18"/>
        </w:rPr>
        <w:t xml:space="preserve"> załącznik nr </w:t>
      </w:r>
      <w:r w:rsidR="00A81ED9">
        <w:rPr>
          <w:rFonts w:ascii="Arial" w:eastAsia="Times New Roman" w:hAnsi="Arial"/>
          <w:sz w:val="18"/>
          <w:szCs w:val="18"/>
        </w:rPr>
        <w:t>3</w:t>
      </w:r>
      <w:r>
        <w:rPr>
          <w:rFonts w:ascii="Arial" w:eastAsia="Times New Roman" w:hAnsi="Arial"/>
          <w:sz w:val="18"/>
          <w:szCs w:val="18"/>
        </w:rPr>
        <w:t xml:space="preserve"> do umowy</w:t>
      </w:r>
      <w:r w:rsidR="00A81ED9">
        <w:rPr>
          <w:rFonts w:ascii="Arial" w:eastAsia="Times New Roman" w:hAnsi="Arial"/>
          <w:sz w:val="18"/>
          <w:szCs w:val="18"/>
        </w:rPr>
        <w:t xml:space="preserve">. Protokół zostanie sporządzony po </w:t>
      </w:r>
    </w:p>
    <w:p w:rsidR="001D0030" w:rsidRDefault="001D0030" w:rsidP="001D0030">
      <w:pPr>
        <w:pStyle w:val="Akapitzlist"/>
        <w:tabs>
          <w:tab w:val="left" w:pos="567"/>
        </w:tabs>
        <w:spacing w:after="240" w:line="276" w:lineRule="auto"/>
        <w:ind w:left="567"/>
        <w:jc w:val="both"/>
        <w:rPr>
          <w:rFonts w:ascii="Arial" w:eastAsia="Times New Roman" w:hAnsi="Arial"/>
          <w:sz w:val="18"/>
          <w:szCs w:val="18"/>
        </w:rPr>
      </w:pPr>
    </w:p>
    <w:p w:rsidR="001D0030" w:rsidRDefault="001D0030" w:rsidP="001D0030">
      <w:pPr>
        <w:pStyle w:val="Akapitzlist"/>
        <w:tabs>
          <w:tab w:val="left" w:pos="567"/>
        </w:tabs>
        <w:spacing w:after="240" w:line="276" w:lineRule="auto"/>
        <w:ind w:left="567"/>
        <w:jc w:val="both"/>
        <w:rPr>
          <w:rFonts w:ascii="Arial" w:eastAsia="Times New Roman" w:hAnsi="Arial"/>
          <w:sz w:val="18"/>
          <w:szCs w:val="18"/>
        </w:rPr>
      </w:pPr>
    </w:p>
    <w:p w:rsidR="001D0030" w:rsidRDefault="001D0030" w:rsidP="001D0030">
      <w:pPr>
        <w:pStyle w:val="Akapitzlist"/>
        <w:tabs>
          <w:tab w:val="left" w:pos="567"/>
        </w:tabs>
        <w:spacing w:after="240" w:line="276" w:lineRule="auto"/>
        <w:ind w:left="567"/>
        <w:jc w:val="both"/>
        <w:rPr>
          <w:rFonts w:ascii="Arial" w:eastAsia="Times New Roman" w:hAnsi="Arial"/>
          <w:sz w:val="18"/>
          <w:szCs w:val="18"/>
        </w:rPr>
      </w:pPr>
    </w:p>
    <w:p w:rsidR="001D0030" w:rsidRDefault="001D0030" w:rsidP="001D0030">
      <w:pPr>
        <w:pStyle w:val="Akapitzlist"/>
        <w:tabs>
          <w:tab w:val="left" w:pos="567"/>
        </w:tabs>
        <w:spacing w:after="240" w:line="276" w:lineRule="auto"/>
        <w:ind w:left="567"/>
        <w:jc w:val="both"/>
        <w:rPr>
          <w:rFonts w:ascii="Arial" w:eastAsia="Times New Roman" w:hAnsi="Arial"/>
          <w:sz w:val="18"/>
          <w:szCs w:val="18"/>
        </w:rPr>
      </w:pPr>
    </w:p>
    <w:p w:rsidR="00CD2E4A" w:rsidRDefault="00A81ED9" w:rsidP="00C267D6">
      <w:pPr>
        <w:pStyle w:val="Akapitzlist"/>
        <w:tabs>
          <w:tab w:val="left" w:pos="567"/>
        </w:tabs>
        <w:spacing w:after="240" w:line="276" w:lineRule="auto"/>
        <w:ind w:left="567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 xml:space="preserve">wniesieniu, zamontowaniu oraz sprawdzeniu zgodności parametrów technicznych przedmiotu dostawy </w:t>
      </w:r>
      <w:r w:rsidR="001D0030">
        <w:rPr>
          <w:rFonts w:ascii="Arial" w:eastAsia="Times New Roman" w:hAnsi="Arial"/>
          <w:sz w:val="18"/>
          <w:szCs w:val="18"/>
        </w:rPr>
        <w:br/>
      </w:r>
      <w:r>
        <w:rPr>
          <w:rFonts w:ascii="Arial" w:eastAsia="Times New Roman" w:hAnsi="Arial"/>
          <w:sz w:val="18"/>
          <w:szCs w:val="18"/>
        </w:rPr>
        <w:t>z załącznikami do umowy.</w:t>
      </w:r>
      <w:r w:rsidR="00CD2E4A">
        <w:rPr>
          <w:rFonts w:ascii="Arial" w:eastAsia="Times New Roman" w:hAnsi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 xml:space="preserve">Potwierdzeniem należytej realizacji dostawy będzie </w:t>
      </w:r>
      <w:r w:rsidR="00CD2E4A">
        <w:rPr>
          <w:rFonts w:ascii="Arial" w:eastAsia="Times New Roman" w:hAnsi="Arial"/>
          <w:sz w:val="18"/>
          <w:szCs w:val="18"/>
        </w:rPr>
        <w:t>podpisan</w:t>
      </w:r>
      <w:r>
        <w:rPr>
          <w:rFonts w:ascii="Arial" w:eastAsia="Times New Roman" w:hAnsi="Arial"/>
          <w:sz w:val="18"/>
          <w:szCs w:val="18"/>
        </w:rPr>
        <w:t>ie takiego</w:t>
      </w:r>
      <w:r w:rsidR="00CD2E4A">
        <w:rPr>
          <w:rFonts w:ascii="Arial" w:eastAsia="Times New Roman" w:hAnsi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 xml:space="preserve">protokołu </w:t>
      </w:r>
      <w:r w:rsidR="00CD2E4A">
        <w:rPr>
          <w:rFonts w:ascii="Arial" w:eastAsia="Times New Roman" w:hAnsi="Arial"/>
          <w:sz w:val="18"/>
          <w:szCs w:val="18"/>
        </w:rPr>
        <w:t>przez obie Strony bez uwag.</w:t>
      </w:r>
    </w:p>
    <w:p w:rsidR="00336F57" w:rsidRPr="00A81ED9" w:rsidRDefault="00CD2E4A" w:rsidP="00C267D6">
      <w:pPr>
        <w:pStyle w:val="Akapitzlist"/>
        <w:numPr>
          <w:ilvl w:val="0"/>
          <w:numId w:val="29"/>
        </w:numPr>
        <w:tabs>
          <w:tab w:val="left" w:pos="567"/>
        </w:tabs>
        <w:spacing w:after="240" w:line="276" w:lineRule="auto"/>
        <w:ind w:left="567" w:hanging="567"/>
        <w:rPr>
          <w:rFonts w:ascii="Arial" w:hAnsi="Arial"/>
          <w:b/>
          <w:sz w:val="18"/>
          <w:szCs w:val="18"/>
        </w:rPr>
      </w:pPr>
      <w:r w:rsidRPr="00A81ED9">
        <w:rPr>
          <w:rFonts w:ascii="Arial" w:eastAsia="Times New Roman" w:hAnsi="Arial"/>
          <w:sz w:val="18"/>
          <w:szCs w:val="18"/>
        </w:rPr>
        <w:t xml:space="preserve">W </w:t>
      </w:r>
      <w:r w:rsidRPr="00A81ED9">
        <w:rPr>
          <w:rFonts w:ascii="Arial" w:eastAsia="Times New Roman" w:hAnsi="Arial" w:cs="Arial"/>
          <w:sz w:val="18"/>
          <w:szCs w:val="18"/>
        </w:rPr>
        <w:t xml:space="preserve">przypadku stwierdzenia </w:t>
      </w:r>
      <w:r w:rsidR="00336F57" w:rsidRPr="00A81ED9">
        <w:rPr>
          <w:rFonts w:ascii="Arial" w:eastAsia="Times New Roman" w:hAnsi="Arial" w:cs="Arial"/>
          <w:sz w:val="18"/>
          <w:szCs w:val="18"/>
        </w:rPr>
        <w:t xml:space="preserve">w trakcie odbioru </w:t>
      </w:r>
      <w:r w:rsidRPr="00A81ED9">
        <w:rPr>
          <w:rFonts w:ascii="Arial" w:eastAsia="Times New Roman" w:hAnsi="Arial" w:cs="Arial"/>
          <w:sz w:val="18"/>
          <w:szCs w:val="18"/>
        </w:rPr>
        <w:t>wad przedmiotu dostawy,</w:t>
      </w:r>
      <w:r w:rsidRPr="00A81ED9">
        <w:rPr>
          <w:rFonts w:ascii="Arial" w:hAnsi="Arial" w:cs="Arial"/>
          <w:color w:val="000000"/>
          <w:spacing w:val="-3"/>
          <w:kern w:val="1"/>
          <w:sz w:val="18"/>
          <w:szCs w:val="18"/>
          <w:lang w:eastAsia="hi-IN"/>
        </w:rPr>
        <w:t xml:space="preserve"> Zamawiający </w:t>
      </w:r>
      <w:r w:rsidR="00336F57" w:rsidRPr="00A81ED9">
        <w:rPr>
          <w:rFonts w:ascii="Arial" w:hAnsi="Arial" w:cs="Arial"/>
          <w:color w:val="000000"/>
          <w:spacing w:val="-3"/>
          <w:kern w:val="1"/>
          <w:sz w:val="18"/>
          <w:szCs w:val="18"/>
          <w:lang w:eastAsia="hi-IN"/>
        </w:rPr>
        <w:t>odmówi odbioru z winy</w:t>
      </w:r>
      <w:r w:rsidR="00C267D6">
        <w:rPr>
          <w:rFonts w:ascii="Arial" w:hAnsi="Arial" w:cs="Arial"/>
          <w:color w:val="000000"/>
          <w:spacing w:val="-3"/>
          <w:kern w:val="1"/>
          <w:sz w:val="18"/>
          <w:szCs w:val="18"/>
          <w:lang w:eastAsia="hi-IN"/>
        </w:rPr>
        <w:t xml:space="preserve"> </w:t>
      </w:r>
      <w:r w:rsidR="00336F57" w:rsidRPr="00A81ED9">
        <w:rPr>
          <w:rFonts w:ascii="Arial" w:hAnsi="Arial" w:cs="Arial"/>
          <w:color w:val="000000"/>
          <w:spacing w:val="-3"/>
          <w:kern w:val="1"/>
          <w:sz w:val="18"/>
          <w:szCs w:val="18"/>
          <w:lang w:eastAsia="hi-IN"/>
        </w:rPr>
        <w:t xml:space="preserve">Wykonawcy a Wykonawca zobowiązany będzie </w:t>
      </w:r>
      <w:r w:rsidRPr="00A81ED9">
        <w:rPr>
          <w:rFonts w:ascii="Arial" w:eastAsia="Times New Roman" w:hAnsi="Arial"/>
          <w:sz w:val="18"/>
          <w:szCs w:val="18"/>
        </w:rPr>
        <w:t>wymieni</w:t>
      </w:r>
      <w:r w:rsidR="00336F57" w:rsidRPr="00A81ED9">
        <w:rPr>
          <w:rFonts w:ascii="Arial" w:eastAsia="Times New Roman" w:hAnsi="Arial"/>
          <w:sz w:val="18"/>
          <w:szCs w:val="18"/>
        </w:rPr>
        <w:t>ć</w:t>
      </w:r>
      <w:r w:rsidRPr="00A81ED9">
        <w:rPr>
          <w:rFonts w:ascii="Arial" w:eastAsia="Times New Roman" w:hAnsi="Arial"/>
          <w:sz w:val="18"/>
          <w:szCs w:val="18"/>
        </w:rPr>
        <w:t xml:space="preserve"> przedmiot dostawy na nowy, wolny od wad. </w:t>
      </w:r>
    </w:p>
    <w:p w:rsidR="00336F57" w:rsidRPr="00336F57" w:rsidRDefault="00336F57" w:rsidP="00215F9D">
      <w:pPr>
        <w:pStyle w:val="Akapitzlist"/>
        <w:numPr>
          <w:ilvl w:val="0"/>
          <w:numId w:val="29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336F57">
        <w:rPr>
          <w:rFonts w:ascii="Arial" w:hAnsi="Arial" w:cs="Arial"/>
          <w:spacing w:val="-3"/>
          <w:kern w:val="1"/>
          <w:sz w:val="18"/>
          <w:szCs w:val="18"/>
          <w:lang w:eastAsia="hi-IN"/>
        </w:rPr>
        <w:t>Datą zakończenia odbioru jest data podpisania przez obie Strony protokołu odbioru bez zastrzeżeń.</w:t>
      </w:r>
    </w:p>
    <w:p w:rsidR="00336F57" w:rsidRDefault="00336F57" w:rsidP="00215F9D">
      <w:pPr>
        <w:pStyle w:val="Akapitzlist"/>
        <w:tabs>
          <w:tab w:val="left" w:pos="567"/>
        </w:tabs>
        <w:spacing w:after="240" w:line="276" w:lineRule="auto"/>
        <w:ind w:left="567"/>
        <w:rPr>
          <w:rFonts w:ascii="Arial" w:eastAsia="Times New Roman" w:hAnsi="Arial"/>
          <w:sz w:val="18"/>
          <w:szCs w:val="18"/>
        </w:rPr>
      </w:pPr>
    </w:p>
    <w:p w:rsidR="007106D0" w:rsidRDefault="00336F57" w:rsidP="00215F9D">
      <w:pPr>
        <w:pStyle w:val="Akapitzlist"/>
        <w:tabs>
          <w:tab w:val="left" w:pos="567"/>
        </w:tabs>
        <w:spacing w:after="240" w:line="276" w:lineRule="auto"/>
        <w:ind w:left="567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3</w:t>
      </w:r>
    </w:p>
    <w:p w:rsidR="00336F57" w:rsidRPr="00336F57" w:rsidRDefault="00336F57" w:rsidP="00215F9D">
      <w:pPr>
        <w:pStyle w:val="ListParagraph1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336F57">
        <w:rPr>
          <w:rFonts w:ascii="Arial" w:hAnsi="Arial" w:cs="Arial"/>
          <w:kern w:val="1"/>
          <w:sz w:val="18"/>
          <w:szCs w:val="18"/>
          <w:lang w:eastAsia="hi-IN" w:bidi="hi-IN"/>
        </w:rPr>
        <w:t>Wynagrodzenie Wykonawcy za należyte zrealizowanie całej umowy i wynosi:</w:t>
      </w:r>
    </w:p>
    <w:p w:rsidR="00336F57" w:rsidRPr="00336F57" w:rsidRDefault="00336F57" w:rsidP="00215F9D">
      <w:pPr>
        <w:pStyle w:val="Akapitzlist"/>
        <w:tabs>
          <w:tab w:val="left" w:pos="0"/>
          <w:tab w:val="left" w:pos="567"/>
        </w:tabs>
        <w:spacing w:after="120" w:line="276" w:lineRule="auto"/>
        <w:ind w:left="644"/>
        <w:rPr>
          <w:rFonts w:ascii="Arial" w:eastAsia="Times New Roman" w:hAnsi="Arial" w:cs="Arial"/>
          <w:sz w:val="18"/>
          <w:szCs w:val="18"/>
          <w:lang w:eastAsia="ar-SA"/>
        </w:rPr>
      </w:pPr>
      <w:r w:rsidRPr="00336F57">
        <w:rPr>
          <w:rFonts w:ascii="Arial" w:hAnsi="Arial" w:cs="Arial"/>
          <w:sz w:val="18"/>
          <w:szCs w:val="18"/>
        </w:rPr>
        <w:t xml:space="preserve">...................................... zł brutto (słownie zł : ............................................................... 00/100), </w:t>
      </w:r>
    </w:p>
    <w:p w:rsidR="00336F57" w:rsidRPr="00336F57" w:rsidRDefault="003C27AB" w:rsidP="00215F9D">
      <w:pPr>
        <w:pStyle w:val="Akapitzlist"/>
        <w:tabs>
          <w:tab w:val="left" w:pos="0"/>
          <w:tab w:val="left" w:pos="567"/>
        </w:tabs>
        <w:spacing w:after="120" w:line="276" w:lineRule="auto"/>
        <w:ind w:left="6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 podatek VAT</w:t>
      </w:r>
      <w:r w:rsidR="00336F57" w:rsidRPr="00336F57">
        <w:rPr>
          <w:rFonts w:ascii="Arial" w:hAnsi="Arial" w:cs="Arial"/>
          <w:sz w:val="18"/>
          <w:szCs w:val="18"/>
        </w:rPr>
        <w:t>.................. zł (słownie zł : ......</w:t>
      </w:r>
      <w:r w:rsidR="00336F57"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z w:val="18"/>
          <w:szCs w:val="18"/>
        </w:rPr>
        <w:t>.............</w:t>
      </w:r>
      <w:r w:rsidR="00336F57">
        <w:rPr>
          <w:rFonts w:ascii="Arial" w:hAnsi="Arial" w:cs="Arial"/>
          <w:sz w:val="18"/>
          <w:szCs w:val="18"/>
        </w:rPr>
        <w:t>...................</w:t>
      </w:r>
      <w:r w:rsidR="00336F57" w:rsidRPr="00336F57">
        <w:rPr>
          <w:rFonts w:ascii="Arial" w:hAnsi="Arial" w:cs="Arial"/>
          <w:sz w:val="18"/>
          <w:szCs w:val="18"/>
        </w:rPr>
        <w:t xml:space="preserve">................. 00/100), </w:t>
      </w:r>
    </w:p>
    <w:p w:rsidR="00336F57" w:rsidRDefault="003C27AB" w:rsidP="00215F9D">
      <w:pPr>
        <w:pStyle w:val="Akapitzlist"/>
        <w:tabs>
          <w:tab w:val="left" w:pos="0"/>
          <w:tab w:val="left" w:pos="567"/>
        </w:tabs>
        <w:spacing w:after="120" w:line="276" w:lineRule="auto"/>
        <w:ind w:left="6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tj. netto : ............</w:t>
      </w:r>
      <w:r w:rsidR="00336F57" w:rsidRPr="00336F57">
        <w:rPr>
          <w:rFonts w:ascii="Arial" w:hAnsi="Arial" w:cs="Arial"/>
          <w:sz w:val="18"/>
          <w:szCs w:val="18"/>
        </w:rPr>
        <w:t>.................. zł (słownie zł : ...............</w:t>
      </w:r>
      <w:r>
        <w:rPr>
          <w:rFonts w:ascii="Arial" w:hAnsi="Arial" w:cs="Arial"/>
          <w:sz w:val="18"/>
          <w:szCs w:val="18"/>
        </w:rPr>
        <w:t>.</w:t>
      </w:r>
      <w:r w:rsidR="00336F57" w:rsidRPr="00336F57">
        <w:rPr>
          <w:rFonts w:ascii="Arial" w:hAnsi="Arial" w:cs="Arial"/>
          <w:sz w:val="18"/>
          <w:szCs w:val="18"/>
        </w:rPr>
        <w:t>..................</w:t>
      </w:r>
      <w:r w:rsidR="00336F57">
        <w:rPr>
          <w:rFonts w:ascii="Arial" w:hAnsi="Arial" w:cs="Arial"/>
          <w:sz w:val="18"/>
          <w:szCs w:val="18"/>
        </w:rPr>
        <w:t>......................</w:t>
      </w:r>
      <w:r w:rsidR="00336F57" w:rsidRPr="00336F57">
        <w:rPr>
          <w:rFonts w:ascii="Arial" w:hAnsi="Arial" w:cs="Arial"/>
          <w:sz w:val="18"/>
          <w:szCs w:val="18"/>
        </w:rPr>
        <w:t>. 00/100).</w:t>
      </w:r>
    </w:p>
    <w:p w:rsidR="00FD7549" w:rsidRPr="00FD7549" w:rsidRDefault="00FD7549" w:rsidP="00215F9D">
      <w:pPr>
        <w:pStyle w:val="ListParagraph1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D7549">
        <w:rPr>
          <w:rFonts w:ascii="Arial" w:hAnsi="Arial" w:cs="Arial"/>
          <w:color w:val="000000"/>
          <w:sz w:val="18"/>
          <w:szCs w:val="18"/>
        </w:rPr>
        <w:t xml:space="preserve">Zapłata wynagrodzenia nastąpi przelewem na rachunek Wykonawcy w ciągu </w:t>
      </w:r>
      <w:r w:rsidRPr="00FD7549">
        <w:rPr>
          <w:rFonts w:ascii="Arial" w:hAnsi="Arial" w:cs="Arial"/>
          <w:bCs/>
          <w:color w:val="000000"/>
          <w:sz w:val="18"/>
          <w:szCs w:val="18"/>
        </w:rPr>
        <w:t xml:space="preserve">60 dni </w:t>
      </w:r>
      <w:r w:rsidRPr="00FD7549">
        <w:rPr>
          <w:rFonts w:ascii="Arial" w:hAnsi="Arial" w:cs="Arial"/>
          <w:color w:val="000000"/>
          <w:sz w:val="18"/>
          <w:szCs w:val="18"/>
        </w:rPr>
        <w:t xml:space="preserve">od dnia otrzymania przez Zamawiającego </w:t>
      </w:r>
      <w:r w:rsidRPr="00FD7549">
        <w:rPr>
          <w:rFonts w:ascii="Arial" w:hAnsi="Arial" w:cs="Arial"/>
          <w:sz w:val="18"/>
          <w:szCs w:val="18"/>
        </w:rPr>
        <w:t>prawidłowo wystawionej faktury</w:t>
      </w:r>
      <w:r w:rsidR="00A81ED9">
        <w:rPr>
          <w:rFonts w:ascii="Arial" w:hAnsi="Arial" w:cs="Arial"/>
          <w:sz w:val="18"/>
          <w:szCs w:val="18"/>
        </w:rPr>
        <w:t>. Faktura</w:t>
      </w:r>
      <w:r w:rsidRPr="00FD7549">
        <w:rPr>
          <w:rFonts w:ascii="Arial" w:hAnsi="Arial" w:cs="Arial"/>
          <w:sz w:val="18"/>
          <w:szCs w:val="18"/>
        </w:rPr>
        <w:t xml:space="preserve"> </w:t>
      </w:r>
      <w:r w:rsidR="00A81ED9">
        <w:rPr>
          <w:rFonts w:ascii="Arial" w:hAnsi="Arial" w:cs="Arial"/>
          <w:sz w:val="18"/>
          <w:szCs w:val="18"/>
        </w:rPr>
        <w:t xml:space="preserve">musi być </w:t>
      </w:r>
      <w:r w:rsidRPr="00FD7549">
        <w:rPr>
          <w:rFonts w:ascii="Arial" w:hAnsi="Arial" w:cs="Arial"/>
          <w:sz w:val="18"/>
          <w:szCs w:val="18"/>
        </w:rPr>
        <w:t>dostarczon</w:t>
      </w:r>
      <w:r w:rsidR="00A81ED9">
        <w:rPr>
          <w:rFonts w:ascii="Arial" w:hAnsi="Arial" w:cs="Arial"/>
          <w:sz w:val="18"/>
          <w:szCs w:val="18"/>
        </w:rPr>
        <w:t>a</w:t>
      </w:r>
      <w:r w:rsidRPr="00FD7549">
        <w:rPr>
          <w:rFonts w:ascii="Arial" w:hAnsi="Arial" w:cs="Arial"/>
          <w:sz w:val="18"/>
          <w:szCs w:val="18"/>
        </w:rPr>
        <w:t xml:space="preserve"> na adres Zamawiającego lub przesłan</w:t>
      </w:r>
      <w:r w:rsidR="00A81ED9">
        <w:rPr>
          <w:rFonts w:ascii="Arial" w:hAnsi="Arial" w:cs="Arial"/>
          <w:sz w:val="18"/>
          <w:szCs w:val="18"/>
        </w:rPr>
        <w:t>a</w:t>
      </w:r>
      <w:r w:rsidR="0048550C">
        <w:rPr>
          <w:rFonts w:ascii="Arial" w:hAnsi="Arial" w:cs="Arial"/>
          <w:sz w:val="18"/>
          <w:szCs w:val="18"/>
        </w:rPr>
        <w:t xml:space="preserve"> drogą</w:t>
      </w:r>
      <w:r w:rsidRPr="00FD7549">
        <w:rPr>
          <w:rFonts w:ascii="Arial" w:hAnsi="Arial" w:cs="Arial"/>
          <w:sz w:val="18"/>
          <w:szCs w:val="18"/>
        </w:rPr>
        <w:t xml:space="preserve"> elektroniczną na adres e-mail:……</w:t>
      </w:r>
      <w:r>
        <w:rPr>
          <w:rFonts w:ascii="Arial" w:hAnsi="Arial" w:cs="Arial"/>
          <w:sz w:val="18"/>
          <w:szCs w:val="18"/>
        </w:rPr>
        <w:t>………………………………..</w:t>
      </w:r>
      <w:r w:rsidRPr="00FD7549">
        <w:rPr>
          <w:rFonts w:ascii="Arial" w:hAnsi="Arial" w:cs="Arial"/>
          <w:sz w:val="18"/>
          <w:szCs w:val="18"/>
        </w:rPr>
        <w:t xml:space="preserve">. </w:t>
      </w:r>
      <w:r w:rsidR="00C267D6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w</w:t>
      </w:r>
      <w:r w:rsidRPr="00FD7549">
        <w:rPr>
          <w:rFonts w:ascii="Arial" w:hAnsi="Arial" w:cs="Arial"/>
          <w:sz w:val="18"/>
          <w:szCs w:val="18"/>
        </w:rPr>
        <w:t xml:space="preserve"> formacie PDF, zgodnie z obowiązującymi przepisami. Przesłanie faktury w formie elektronicznej wyklucza możliwość jej wystawienia w formie papierowej.</w:t>
      </w:r>
    </w:p>
    <w:p w:rsidR="00FD7549" w:rsidRPr="00FD7549" w:rsidRDefault="00FD7549" w:rsidP="00215F9D">
      <w:pPr>
        <w:pStyle w:val="ListParagraph1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D7549">
        <w:rPr>
          <w:rFonts w:ascii="Arial" w:hAnsi="Arial" w:cs="Arial"/>
          <w:color w:val="000000"/>
          <w:sz w:val="18"/>
          <w:szCs w:val="18"/>
        </w:rPr>
        <w:t xml:space="preserve">Podstawę do wystawienia faktury VAT stanowi </w:t>
      </w:r>
      <w:r w:rsidR="00A81ED9" w:rsidRPr="00FD7549">
        <w:rPr>
          <w:rFonts w:ascii="Arial" w:hAnsi="Arial" w:cs="Arial"/>
          <w:color w:val="000000"/>
          <w:sz w:val="18"/>
          <w:szCs w:val="18"/>
        </w:rPr>
        <w:t xml:space="preserve">podpisany przez Strony bez zastrzeżeń </w:t>
      </w:r>
      <w:r w:rsidRPr="00FD7549">
        <w:rPr>
          <w:rFonts w:ascii="Arial" w:hAnsi="Arial" w:cs="Arial"/>
          <w:color w:val="000000"/>
          <w:sz w:val="18"/>
          <w:szCs w:val="18"/>
        </w:rPr>
        <w:t xml:space="preserve">protokół odbioru, </w:t>
      </w:r>
      <w:r w:rsidR="00C267D6">
        <w:rPr>
          <w:rFonts w:ascii="Arial" w:hAnsi="Arial" w:cs="Arial"/>
          <w:color w:val="000000"/>
          <w:sz w:val="18"/>
          <w:szCs w:val="18"/>
        </w:rPr>
        <w:br/>
      </w:r>
      <w:r w:rsidRPr="00FD7549">
        <w:rPr>
          <w:rFonts w:ascii="Arial" w:hAnsi="Arial" w:cs="Arial"/>
          <w:color w:val="000000"/>
          <w:sz w:val="18"/>
          <w:szCs w:val="18"/>
        </w:rPr>
        <w:t xml:space="preserve">o którym mowa w § </w:t>
      </w:r>
      <w:r w:rsidR="00817DA2">
        <w:rPr>
          <w:rFonts w:ascii="Arial" w:hAnsi="Arial" w:cs="Arial"/>
          <w:color w:val="000000"/>
          <w:sz w:val="18"/>
          <w:szCs w:val="18"/>
        </w:rPr>
        <w:t>2</w:t>
      </w:r>
      <w:r w:rsidRPr="00FD7549">
        <w:rPr>
          <w:rFonts w:ascii="Arial" w:hAnsi="Arial" w:cs="Arial"/>
          <w:color w:val="000000"/>
          <w:sz w:val="18"/>
          <w:szCs w:val="18"/>
        </w:rPr>
        <w:t xml:space="preserve"> ust. </w:t>
      </w:r>
      <w:r w:rsidR="00817DA2">
        <w:rPr>
          <w:rFonts w:ascii="Arial" w:hAnsi="Arial" w:cs="Arial"/>
          <w:color w:val="000000"/>
          <w:sz w:val="18"/>
          <w:szCs w:val="18"/>
        </w:rPr>
        <w:t>3</w:t>
      </w:r>
      <w:r w:rsidRPr="00FD7549">
        <w:rPr>
          <w:rFonts w:ascii="Arial" w:hAnsi="Arial" w:cs="Arial"/>
          <w:color w:val="000000"/>
          <w:sz w:val="18"/>
          <w:szCs w:val="18"/>
        </w:rPr>
        <w:t xml:space="preserve"> umowy.</w:t>
      </w:r>
    </w:p>
    <w:p w:rsidR="00215F9D" w:rsidRPr="00215F9D" w:rsidRDefault="00A81ED9" w:rsidP="00215F9D">
      <w:pPr>
        <w:pStyle w:val="Nagwek2"/>
        <w:widowControl/>
        <w:numPr>
          <w:ilvl w:val="0"/>
          <w:numId w:val="33"/>
        </w:numPr>
        <w:suppressAutoHyphens w:val="0"/>
        <w:autoSpaceDE/>
        <w:spacing w:before="0" w:after="0" w:line="276" w:lineRule="auto"/>
        <w:ind w:left="567" w:hanging="567"/>
        <w:jc w:val="both"/>
        <w:rPr>
          <w:b w:val="0"/>
          <w:i w:val="0"/>
          <w:sz w:val="18"/>
          <w:szCs w:val="18"/>
        </w:rPr>
      </w:pPr>
      <w:r>
        <w:rPr>
          <w:b w:val="0"/>
          <w:i w:val="0"/>
          <w:sz w:val="18"/>
          <w:szCs w:val="18"/>
        </w:rPr>
        <w:t>Wynagrodzenie Wykonawcy będzie płatne</w:t>
      </w:r>
      <w:r w:rsidR="00FD7549" w:rsidRPr="00FD7549">
        <w:rPr>
          <w:b w:val="0"/>
          <w:i w:val="0"/>
          <w:sz w:val="18"/>
          <w:szCs w:val="18"/>
        </w:rPr>
        <w:t xml:space="preserve"> </w:t>
      </w:r>
      <w:r>
        <w:rPr>
          <w:b w:val="0"/>
          <w:i w:val="0"/>
          <w:sz w:val="18"/>
          <w:szCs w:val="18"/>
        </w:rPr>
        <w:t xml:space="preserve">przelewem </w:t>
      </w:r>
      <w:r w:rsidR="00FD7549" w:rsidRPr="00FD7549">
        <w:rPr>
          <w:b w:val="0"/>
          <w:i w:val="0"/>
          <w:sz w:val="18"/>
          <w:szCs w:val="18"/>
        </w:rPr>
        <w:t xml:space="preserve">na </w:t>
      </w:r>
      <w:r w:rsidR="002722A7" w:rsidRPr="00FD7549">
        <w:rPr>
          <w:b w:val="0"/>
          <w:i w:val="0"/>
          <w:sz w:val="18"/>
          <w:szCs w:val="18"/>
        </w:rPr>
        <w:t xml:space="preserve">wskazany na fakturze Wykonawcy </w:t>
      </w:r>
      <w:r w:rsidR="00FD7549" w:rsidRPr="00FD7549">
        <w:rPr>
          <w:b w:val="0"/>
          <w:i w:val="0"/>
          <w:sz w:val="18"/>
          <w:szCs w:val="18"/>
        </w:rPr>
        <w:t xml:space="preserve">rachunek bankowy znajdujący się w bazie podatników VAT </w:t>
      </w:r>
      <w:r>
        <w:rPr>
          <w:b w:val="0"/>
          <w:i w:val="0"/>
          <w:sz w:val="18"/>
          <w:szCs w:val="18"/>
        </w:rPr>
        <w:t>(</w:t>
      </w:r>
      <w:r w:rsidR="00FD7549" w:rsidRPr="00FD7549">
        <w:rPr>
          <w:b w:val="0"/>
          <w:i w:val="0"/>
          <w:sz w:val="18"/>
          <w:szCs w:val="18"/>
        </w:rPr>
        <w:t>na tzw. „białej liście”</w:t>
      </w:r>
      <w:r>
        <w:rPr>
          <w:b w:val="0"/>
          <w:i w:val="0"/>
          <w:sz w:val="18"/>
          <w:szCs w:val="18"/>
        </w:rPr>
        <w:t>)</w:t>
      </w:r>
      <w:r w:rsidR="00FD7549" w:rsidRPr="00FD7549">
        <w:rPr>
          <w:b w:val="0"/>
          <w:i w:val="0"/>
          <w:sz w:val="18"/>
          <w:szCs w:val="18"/>
        </w:rPr>
        <w:t>.</w:t>
      </w:r>
    </w:p>
    <w:p w:rsidR="00FD7549" w:rsidRPr="00215F9D" w:rsidRDefault="00FD7549" w:rsidP="00215F9D">
      <w:pPr>
        <w:widowControl w:val="0"/>
        <w:numPr>
          <w:ilvl w:val="0"/>
          <w:numId w:val="33"/>
        </w:numPr>
        <w:autoSpaceDE w:val="0"/>
        <w:spacing w:line="276" w:lineRule="auto"/>
        <w:ind w:left="567" w:hanging="567"/>
        <w:jc w:val="both"/>
        <w:rPr>
          <w:rFonts w:ascii="Arial" w:hAnsi="Arial"/>
          <w:sz w:val="18"/>
          <w:szCs w:val="18"/>
        </w:rPr>
      </w:pPr>
      <w:r w:rsidRPr="00FD7549">
        <w:rPr>
          <w:rFonts w:ascii="Arial" w:hAnsi="Arial"/>
          <w:color w:val="000000"/>
          <w:sz w:val="18"/>
          <w:szCs w:val="18"/>
        </w:rPr>
        <w:t>Za dzień zapłaty uważa się dzień obciążenia rachunku bankowego Zamawiającego.</w:t>
      </w:r>
    </w:p>
    <w:p w:rsidR="00215F9D" w:rsidRPr="00FD7549" w:rsidRDefault="00215F9D" w:rsidP="00215F9D">
      <w:pPr>
        <w:widowControl w:val="0"/>
        <w:numPr>
          <w:ilvl w:val="0"/>
          <w:numId w:val="33"/>
        </w:numPr>
        <w:autoSpaceDE w:val="0"/>
        <w:spacing w:line="276" w:lineRule="auto"/>
        <w:ind w:left="567" w:hanging="567"/>
        <w:jc w:val="both"/>
        <w:rPr>
          <w:rFonts w:ascii="Arial" w:hAnsi="Arial"/>
          <w:sz w:val="18"/>
          <w:szCs w:val="18"/>
        </w:rPr>
      </w:pPr>
      <w:r w:rsidRPr="006E6B91">
        <w:rPr>
          <w:rFonts w:ascii="Arial" w:hAnsi="Arial"/>
          <w:sz w:val="18"/>
          <w:szCs w:val="18"/>
        </w:rPr>
        <w:t xml:space="preserve">Wynagrodzenie określone w </w:t>
      </w:r>
      <w:r>
        <w:rPr>
          <w:rFonts w:ascii="Arial" w:hAnsi="Arial"/>
          <w:sz w:val="18"/>
          <w:szCs w:val="18"/>
        </w:rPr>
        <w:t>ust.</w:t>
      </w:r>
      <w:r w:rsidR="00817DA2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1 </w:t>
      </w:r>
      <w:r w:rsidRPr="006E6B91">
        <w:rPr>
          <w:rFonts w:ascii="Arial" w:hAnsi="Arial"/>
          <w:sz w:val="18"/>
          <w:szCs w:val="18"/>
        </w:rPr>
        <w:t>wyczerpuje w całości zobowiązania finansowe Zamawiającego względem Wykonawcy wynikające z niniejszej umowy</w:t>
      </w:r>
      <w:r>
        <w:rPr>
          <w:rFonts w:ascii="Arial" w:hAnsi="Arial"/>
          <w:sz w:val="18"/>
          <w:szCs w:val="18"/>
        </w:rPr>
        <w:t>.</w:t>
      </w:r>
    </w:p>
    <w:p w:rsidR="00336F57" w:rsidRPr="00336F57" w:rsidRDefault="00336F57" w:rsidP="00336F57">
      <w:pPr>
        <w:spacing w:line="276" w:lineRule="auto"/>
        <w:jc w:val="both"/>
        <w:rPr>
          <w:rFonts w:ascii="Arial" w:hAnsi="Arial"/>
          <w:kern w:val="1"/>
          <w:sz w:val="18"/>
          <w:szCs w:val="18"/>
          <w:lang w:eastAsia="hi-IN"/>
        </w:rPr>
      </w:pPr>
    </w:p>
    <w:p w:rsidR="007106D0" w:rsidRDefault="007106D0" w:rsidP="007106D0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>§ 4</w:t>
      </w:r>
    </w:p>
    <w:p w:rsidR="000A06AC" w:rsidRPr="00215F9D" w:rsidRDefault="000A06AC" w:rsidP="000A06AC">
      <w:pPr>
        <w:pStyle w:val="Tekstpodstawowywcity3"/>
        <w:widowControl/>
        <w:numPr>
          <w:ilvl w:val="0"/>
          <w:numId w:val="35"/>
        </w:numPr>
        <w:tabs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18"/>
          <w:szCs w:val="18"/>
        </w:rPr>
      </w:pPr>
      <w:r w:rsidRPr="00215F9D">
        <w:rPr>
          <w:sz w:val="18"/>
          <w:szCs w:val="18"/>
        </w:rPr>
        <w:t xml:space="preserve">Wykonawca gwarantuje, że przedmiot dostawy </w:t>
      </w:r>
      <w:r w:rsidR="002722A7">
        <w:rPr>
          <w:sz w:val="18"/>
          <w:szCs w:val="18"/>
        </w:rPr>
        <w:t>będzie</w:t>
      </w:r>
      <w:r w:rsidRPr="00215F9D">
        <w:rPr>
          <w:sz w:val="18"/>
          <w:szCs w:val="18"/>
        </w:rPr>
        <w:t xml:space="preserve"> fabrycznie nowy, kompletny</w:t>
      </w:r>
      <w:r w:rsidR="002722A7">
        <w:rPr>
          <w:sz w:val="18"/>
          <w:szCs w:val="18"/>
        </w:rPr>
        <w:t>,</w:t>
      </w:r>
      <w:r w:rsidRPr="00215F9D">
        <w:rPr>
          <w:sz w:val="18"/>
          <w:szCs w:val="18"/>
        </w:rPr>
        <w:t xml:space="preserve"> o wysokim standardzie, zarówno pod względem jakości jak i funkcjonalności, a także wolny od wad materiałowych i konstrukcyjnych.</w:t>
      </w:r>
      <w:r w:rsidRPr="00215F9D">
        <w:rPr>
          <w:color w:val="FF0000"/>
          <w:sz w:val="18"/>
          <w:szCs w:val="18"/>
        </w:rPr>
        <w:t xml:space="preserve"> </w:t>
      </w:r>
    </w:p>
    <w:p w:rsidR="000A06AC" w:rsidRPr="00215F9D" w:rsidRDefault="000A06AC" w:rsidP="000A06AC">
      <w:pPr>
        <w:pStyle w:val="Tekstpodstawowywcity3"/>
        <w:widowControl/>
        <w:numPr>
          <w:ilvl w:val="0"/>
          <w:numId w:val="35"/>
        </w:numPr>
        <w:tabs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18"/>
          <w:szCs w:val="18"/>
        </w:rPr>
      </w:pPr>
      <w:r w:rsidRPr="00215F9D">
        <w:rPr>
          <w:sz w:val="18"/>
          <w:szCs w:val="18"/>
        </w:rPr>
        <w:t xml:space="preserve">Wykonawca udziela </w:t>
      </w:r>
      <w:r w:rsidR="002722A7">
        <w:rPr>
          <w:sz w:val="18"/>
          <w:szCs w:val="18"/>
        </w:rPr>
        <w:t xml:space="preserve">na przedmiot dostawy </w:t>
      </w:r>
      <w:r w:rsidRPr="00215F9D">
        <w:rPr>
          <w:sz w:val="18"/>
          <w:szCs w:val="18"/>
        </w:rPr>
        <w:t xml:space="preserve">gwarancji </w:t>
      </w:r>
      <w:r w:rsidR="00A81ED9">
        <w:rPr>
          <w:sz w:val="18"/>
          <w:szCs w:val="18"/>
        </w:rPr>
        <w:t xml:space="preserve">jakości </w:t>
      </w:r>
      <w:r w:rsidRPr="00215F9D">
        <w:rPr>
          <w:sz w:val="18"/>
          <w:szCs w:val="18"/>
        </w:rPr>
        <w:t>i rękojmi</w:t>
      </w:r>
      <w:r w:rsidR="00A81ED9">
        <w:rPr>
          <w:sz w:val="18"/>
          <w:szCs w:val="18"/>
        </w:rPr>
        <w:t xml:space="preserve"> za wady</w:t>
      </w:r>
      <w:r w:rsidR="002722A7" w:rsidRPr="002722A7">
        <w:rPr>
          <w:sz w:val="18"/>
          <w:szCs w:val="18"/>
        </w:rPr>
        <w:t xml:space="preserve"> </w:t>
      </w:r>
      <w:r w:rsidR="002722A7">
        <w:rPr>
          <w:sz w:val="18"/>
          <w:szCs w:val="18"/>
        </w:rPr>
        <w:t xml:space="preserve">na okres </w:t>
      </w:r>
      <w:r w:rsidR="002722A7" w:rsidRPr="00215F9D">
        <w:rPr>
          <w:sz w:val="18"/>
          <w:szCs w:val="18"/>
        </w:rPr>
        <w:t xml:space="preserve">……... lat </w:t>
      </w:r>
      <w:r w:rsidR="002722A7">
        <w:rPr>
          <w:sz w:val="18"/>
          <w:szCs w:val="18"/>
        </w:rPr>
        <w:t>licząc o</w:t>
      </w:r>
      <w:r w:rsidR="002722A7" w:rsidRPr="00215F9D">
        <w:rPr>
          <w:sz w:val="18"/>
          <w:szCs w:val="18"/>
        </w:rPr>
        <w:t xml:space="preserve">d daty podpisania </w:t>
      </w:r>
      <w:r w:rsidR="002722A7">
        <w:rPr>
          <w:sz w:val="18"/>
          <w:szCs w:val="18"/>
        </w:rPr>
        <w:t xml:space="preserve">przez Zamawiającego </w:t>
      </w:r>
      <w:r w:rsidR="002722A7" w:rsidRPr="00215F9D">
        <w:rPr>
          <w:sz w:val="18"/>
          <w:szCs w:val="18"/>
        </w:rPr>
        <w:t>bez zastrzeżeń protokołu odbioru</w:t>
      </w:r>
      <w:r w:rsidRPr="00215F9D">
        <w:rPr>
          <w:sz w:val="18"/>
          <w:szCs w:val="18"/>
        </w:rPr>
        <w:t>.</w:t>
      </w:r>
    </w:p>
    <w:p w:rsidR="000A06AC" w:rsidRPr="00215F9D" w:rsidRDefault="000A06AC" w:rsidP="000A06AC">
      <w:pPr>
        <w:pStyle w:val="Tekstpodstawowywcity3"/>
        <w:widowControl/>
        <w:numPr>
          <w:ilvl w:val="0"/>
          <w:numId w:val="35"/>
        </w:numPr>
        <w:tabs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18"/>
          <w:szCs w:val="18"/>
        </w:rPr>
      </w:pPr>
      <w:r w:rsidRPr="00215F9D">
        <w:rPr>
          <w:sz w:val="18"/>
          <w:szCs w:val="18"/>
        </w:rPr>
        <w:t xml:space="preserve">Wykonawca w ramach udzielonej gwarancji </w:t>
      </w:r>
      <w:r w:rsidR="00A81ED9">
        <w:rPr>
          <w:sz w:val="18"/>
          <w:szCs w:val="18"/>
        </w:rPr>
        <w:t xml:space="preserve">jakości </w:t>
      </w:r>
      <w:r w:rsidRPr="00215F9D">
        <w:rPr>
          <w:sz w:val="18"/>
          <w:szCs w:val="18"/>
        </w:rPr>
        <w:t xml:space="preserve">i </w:t>
      </w:r>
      <w:r w:rsidR="00817DA2">
        <w:rPr>
          <w:sz w:val="18"/>
          <w:szCs w:val="18"/>
        </w:rPr>
        <w:t>rękojmi</w:t>
      </w:r>
      <w:r w:rsidRPr="00215F9D">
        <w:rPr>
          <w:sz w:val="18"/>
          <w:szCs w:val="18"/>
        </w:rPr>
        <w:t xml:space="preserve"> </w:t>
      </w:r>
      <w:r w:rsidR="00A81ED9">
        <w:rPr>
          <w:sz w:val="18"/>
          <w:szCs w:val="18"/>
        </w:rPr>
        <w:t xml:space="preserve">za wady będzie </w:t>
      </w:r>
      <w:r w:rsidRPr="00215F9D">
        <w:rPr>
          <w:sz w:val="18"/>
          <w:szCs w:val="18"/>
        </w:rPr>
        <w:t>naprawia</w:t>
      </w:r>
      <w:r w:rsidR="00A81ED9">
        <w:rPr>
          <w:sz w:val="18"/>
          <w:szCs w:val="18"/>
        </w:rPr>
        <w:t>ł</w:t>
      </w:r>
      <w:r w:rsidRPr="00215F9D">
        <w:rPr>
          <w:sz w:val="18"/>
          <w:szCs w:val="18"/>
        </w:rPr>
        <w:t xml:space="preserve"> lub wymienia</w:t>
      </w:r>
      <w:r w:rsidR="00A81ED9">
        <w:rPr>
          <w:sz w:val="18"/>
          <w:szCs w:val="18"/>
        </w:rPr>
        <w:t>ł</w:t>
      </w:r>
      <w:r w:rsidRPr="00215F9D">
        <w:rPr>
          <w:sz w:val="18"/>
          <w:szCs w:val="18"/>
        </w:rPr>
        <w:t xml:space="preserve"> elementy, </w:t>
      </w:r>
      <w:r w:rsidR="00A81ED9">
        <w:rPr>
          <w:sz w:val="18"/>
          <w:szCs w:val="18"/>
        </w:rPr>
        <w:t xml:space="preserve">w </w:t>
      </w:r>
      <w:r w:rsidRPr="00215F9D">
        <w:rPr>
          <w:sz w:val="18"/>
          <w:szCs w:val="18"/>
        </w:rPr>
        <w:t>któr</w:t>
      </w:r>
      <w:r w:rsidR="00A81ED9">
        <w:rPr>
          <w:sz w:val="18"/>
          <w:szCs w:val="18"/>
        </w:rPr>
        <w:t xml:space="preserve">ych ujawnią się wady </w:t>
      </w:r>
      <w:r w:rsidR="00806B4D">
        <w:rPr>
          <w:sz w:val="18"/>
          <w:szCs w:val="18"/>
        </w:rPr>
        <w:t>lub które</w:t>
      </w:r>
      <w:r w:rsidRPr="00215F9D">
        <w:rPr>
          <w:sz w:val="18"/>
          <w:szCs w:val="18"/>
        </w:rPr>
        <w:t xml:space="preserve"> uległy uszkodzeniu w czasie prawidłowego użytkowania i nie </w:t>
      </w:r>
      <w:r w:rsidR="00806B4D">
        <w:rPr>
          <w:sz w:val="18"/>
          <w:szCs w:val="18"/>
        </w:rPr>
        <w:t xml:space="preserve">będzie </w:t>
      </w:r>
      <w:r w:rsidRPr="00215F9D">
        <w:rPr>
          <w:sz w:val="18"/>
          <w:szCs w:val="18"/>
        </w:rPr>
        <w:t>obciąża</w:t>
      </w:r>
      <w:r w:rsidR="00806B4D">
        <w:rPr>
          <w:sz w:val="18"/>
          <w:szCs w:val="18"/>
        </w:rPr>
        <w:t>ł</w:t>
      </w:r>
      <w:r w:rsidRPr="00215F9D">
        <w:rPr>
          <w:sz w:val="18"/>
          <w:szCs w:val="18"/>
        </w:rPr>
        <w:t xml:space="preserve"> Zamawiającego </w:t>
      </w:r>
      <w:r w:rsidR="00806B4D">
        <w:rPr>
          <w:sz w:val="18"/>
          <w:szCs w:val="18"/>
        </w:rPr>
        <w:t xml:space="preserve">żadnymi </w:t>
      </w:r>
      <w:r w:rsidRPr="00215F9D">
        <w:rPr>
          <w:sz w:val="18"/>
          <w:szCs w:val="18"/>
        </w:rPr>
        <w:t>kosztami z tego tytułu.</w:t>
      </w:r>
      <w:r w:rsidRPr="00215F9D">
        <w:rPr>
          <w:sz w:val="18"/>
          <w:szCs w:val="18"/>
          <w:shd w:val="clear" w:color="auto" w:fill="FFFFFF"/>
        </w:rPr>
        <w:t xml:space="preserve"> </w:t>
      </w:r>
    </w:p>
    <w:p w:rsidR="00806B4D" w:rsidRPr="00806B4D" w:rsidRDefault="00806B4D" w:rsidP="000A06AC">
      <w:pPr>
        <w:pStyle w:val="Tekstpodstawowywcity3"/>
        <w:widowControl/>
        <w:numPr>
          <w:ilvl w:val="0"/>
          <w:numId w:val="35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</w:rPr>
        <w:t xml:space="preserve">Zamawiający ma prawo wyboru czy zamierza skorzystać z uprawnień wynikających z udzielonej gwarancji jakości czy z uprawnień wynikających z rękojmi za wady. </w:t>
      </w:r>
    </w:p>
    <w:p w:rsidR="000A06AC" w:rsidRPr="00215F9D" w:rsidRDefault="00806B4D" w:rsidP="000A06AC">
      <w:pPr>
        <w:pStyle w:val="Tekstpodstawowywcity3"/>
        <w:widowControl/>
        <w:numPr>
          <w:ilvl w:val="0"/>
          <w:numId w:val="35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</w:rPr>
        <w:t>Wykonawca będzie świadczył usługi wynikające z</w:t>
      </w:r>
      <w:r w:rsidR="000A06AC" w:rsidRPr="00215F9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udzielonej </w:t>
      </w:r>
      <w:r w:rsidR="000A06AC" w:rsidRPr="00215F9D">
        <w:rPr>
          <w:sz w:val="18"/>
          <w:szCs w:val="18"/>
        </w:rPr>
        <w:t>gwaranc</w:t>
      </w:r>
      <w:r>
        <w:rPr>
          <w:sz w:val="18"/>
          <w:szCs w:val="18"/>
        </w:rPr>
        <w:t>ji</w:t>
      </w:r>
      <w:r w:rsidR="000A06AC" w:rsidRPr="00215F9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lub rękojmi </w:t>
      </w:r>
      <w:r w:rsidR="000A06AC" w:rsidRPr="00215F9D">
        <w:rPr>
          <w:sz w:val="18"/>
          <w:szCs w:val="18"/>
        </w:rPr>
        <w:t xml:space="preserve">w miejscu instalacji przedmiotu dostawy. </w:t>
      </w:r>
    </w:p>
    <w:p w:rsidR="000A06AC" w:rsidRPr="00215F9D" w:rsidRDefault="000A06AC" w:rsidP="000A06AC">
      <w:pPr>
        <w:pStyle w:val="Tekstpodstawowywcity3"/>
        <w:widowControl/>
        <w:numPr>
          <w:ilvl w:val="0"/>
          <w:numId w:val="35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18"/>
          <w:szCs w:val="18"/>
          <w:shd w:val="clear" w:color="auto" w:fill="FFFFFF"/>
        </w:rPr>
      </w:pPr>
      <w:r w:rsidRPr="00215F9D">
        <w:rPr>
          <w:sz w:val="18"/>
          <w:szCs w:val="18"/>
        </w:rPr>
        <w:t xml:space="preserve">Jeżeli w okresie gwarancji przedmiot dostawy okaże się wadliwy, Wykonawca zobowiązuje się do jego naprawy w </w:t>
      </w:r>
      <w:r w:rsidR="00806B4D">
        <w:rPr>
          <w:sz w:val="18"/>
          <w:szCs w:val="18"/>
        </w:rPr>
        <w:t>terminie nie dłuższym niż</w:t>
      </w:r>
      <w:r w:rsidRPr="00215F9D">
        <w:rPr>
          <w:sz w:val="18"/>
          <w:szCs w:val="18"/>
        </w:rPr>
        <w:t xml:space="preserve"> 5 dni robocz</w:t>
      </w:r>
      <w:r w:rsidR="00806B4D">
        <w:rPr>
          <w:sz w:val="18"/>
          <w:szCs w:val="18"/>
        </w:rPr>
        <w:t>ych</w:t>
      </w:r>
      <w:r w:rsidRPr="00215F9D">
        <w:rPr>
          <w:sz w:val="18"/>
          <w:szCs w:val="18"/>
        </w:rPr>
        <w:t xml:space="preserve"> od chwili zgłoszenia</w:t>
      </w:r>
      <w:r w:rsidR="00806B4D">
        <w:rPr>
          <w:sz w:val="18"/>
          <w:szCs w:val="18"/>
        </w:rPr>
        <w:t xml:space="preserve"> wady</w:t>
      </w:r>
      <w:r w:rsidRPr="00215F9D">
        <w:rPr>
          <w:sz w:val="18"/>
          <w:szCs w:val="18"/>
        </w:rPr>
        <w:t xml:space="preserve">. </w:t>
      </w:r>
    </w:p>
    <w:p w:rsidR="000A06AC" w:rsidRPr="00215F9D" w:rsidRDefault="000A06AC" w:rsidP="000A06AC">
      <w:pPr>
        <w:pStyle w:val="Tekstpodstawowywcity3"/>
        <w:widowControl/>
        <w:numPr>
          <w:ilvl w:val="0"/>
          <w:numId w:val="35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18"/>
          <w:szCs w:val="18"/>
          <w:shd w:val="clear" w:color="auto" w:fill="FFFFFF"/>
        </w:rPr>
      </w:pPr>
      <w:r w:rsidRPr="00215F9D">
        <w:rPr>
          <w:sz w:val="18"/>
          <w:szCs w:val="18"/>
        </w:rPr>
        <w:t xml:space="preserve">W  przypadku opóźnienia w realizacji obowiązku wskazanego w ust. </w:t>
      </w:r>
      <w:r w:rsidR="00806B4D">
        <w:rPr>
          <w:sz w:val="18"/>
          <w:szCs w:val="18"/>
        </w:rPr>
        <w:t>6</w:t>
      </w:r>
      <w:r w:rsidRPr="00215F9D">
        <w:rPr>
          <w:sz w:val="18"/>
          <w:szCs w:val="18"/>
        </w:rPr>
        <w:t>, Zamawiający ma prawo do wykonania naprawy we własnym zakresie</w:t>
      </w:r>
      <w:r w:rsidR="002722A7">
        <w:rPr>
          <w:sz w:val="18"/>
          <w:szCs w:val="18"/>
        </w:rPr>
        <w:t xml:space="preserve"> lub zlecenia takiej naprawy innemu podmiotowi</w:t>
      </w:r>
      <w:r w:rsidRPr="00215F9D">
        <w:rPr>
          <w:sz w:val="18"/>
          <w:szCs w:val="18"/>
        </w:rPr>
        <w:t xml:space="preserve"> i obciążenia kosztami naprawy Wykonawcy, co nie powoduje wyłączenia udzielonej przez Wykonawcę gwarancji. Skorzystanie przez Zamawiającego z uprawnień określonych powyżej nie zwalnia Wykonawcy z zapłaty kar umownych o których mowa </w:t>
      </w:r>
      <w:r w:rsidRPr="00941F46">
        <w:rPr>
          <w:sz w:val="18"/>
          <w:szCs w:val="18"/>
        </w:rPr>
        <w:t xml:space="preserve">w </w:t>
      </w:r>
      <w:r w:rsidR="002722A7">
        <w:rPr>
          <w:bCs/>
          <w:kern w:val="1"/>
          <w:sz w:val="18"/>
          <w:szCs w:val="18"/>
          <w:lang w:eastAsia="hi-IN" w:bidi="hi-IN"/>
        </w:rPr>
        <w:t>umowie, ani nie pozbawia Zamawiającego żadnych innych uprawnień wynikających z umowy lub z przepisów prawa</w:t>
      </w:r>
      <w:r w:rsidRPr="00941F46">
        <w:rPr>
          <w:bCs/>
          <w:kern w:val="1"/>
          <w:sz w:val="18"/>
          <w:szCs w:val="18"/>
          <w:lang w:eastAsia="hi-IN" w:bidi="hi-IN"/>
        </w:rPr>
        <w:t>.</w:t>
      </w:r>
    </w:p>
    <w:p w:rsidR="000A06AC" w:rsidRPr="00215F9D" w:rsidRDefault="002722A7" w:rsidP="000A06AC">
      <w:pPr>
        <w:pStyle w:val="Tekstpodstawowywcity3"/>
        <w:widowControl/>
        <w:numPr>
          <w:ilvl w:val="0"/>
          <w:numId w:val="35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</w:rPr>
        <w:t>Każda</w:t>
      </w:r>
      <w:r w:rsidR="000A06AC" w:rsidRPr="00215F9D">
        <w:rPr>
          <w:sz w:val="18"/>
          <w:szCs w:val="18"/>
        </w:rPr>
        <w:t xml:space="preserve"> napraw</w:t>
      </w:r>
      <w:r>
        <w:rPr>
          <w:sz w:val="18"/>
          <w:szCs w:val="18"/>
        </w:rPr>
        <w:t>a</w:t>
      </w:r>
      <w:r w:rsidR="000A06AC" w:rsidRPr="00215F9D">
        <w:rPr>
          <w:sz w:val="18"/>
          <w:szCs w:val="18"/>
        </w:rPr>
        <w:t xml:space="preserve"> przedłuża automatycznie okres gwarancji o czas liczony od dnia zgłoszenia wady do dnia jej usunięcia.</w:t>
      </w:r>
    </w:p>
    <w:p w:rsidR="00364B03" w:rsidRPr="00364B03" w:rsidRDefault="000A06AC" w:rsidP="000A06AC">
      <w:pPr>
        <w:pStyle w:val="Tekstpodstawowywcity3"/>
        <w:widowControl/>
        <w:numPr>
          <w:ilvl w:val="0"/>
          <w:numId w:val="35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18"/>
          <w:szCs w:val="18"/>
          <w:shd w:val="clear" w:color="auto" w:fill="FFFFFF"/>
        </w:rPr>
      </w:pPr>
      <w:r w:rsidRPr="00215F9D">
        <w:rPr>
          <w:sz w:val="18"/>
          <w:szCs w:val="18"/>
        </w:rPr>
        <w:t xml:space="preserve">W przypadku trzykrotnego </w:t>
      </w:r>
      <w:r w:rsidR="002722A7">
        <w:rPr>
          <w:sz w:val="18"/>
          <w:szCs w:val="18"/>
        </w:rPr>
        <w:t>zaistnienia</w:t>
      </w:r>
      <w:r w:rsidRPr="00215F9D">
        <w:rPr>
          <w:sz w:val="18"/>
          <w:szCs w:val="18"/>
        </w:rPr>
        <w:t xml:space="preserve"> tej samej wady </w:t>
      </w:r>
      <w:r w:rsidR="00817DA2">
        <w:rPr>
          <w:sz w:val="18"/>
          <w:szCs w:val="18"/>
        </w:rPr>
        <w:t xml:space="preserve">lub </w:t>
      </w:r>
      <w:r w:rsidRPr="00215F9D">
        <w:rPr>
          <w:sz w:val="18"/>
          <w:szCs w:val="18"/>
        </w:rPr>
        <w:t xml:space="preserve">w przypadku zaistnienia w okresie gwarancji wad przedmiotu dostawy, które nie kwalifikują się do usunięcia, Wykonawca zobowiązuje się do wymiany wadliwego przedmiotu dostawy lub jego elementu na nowy, wolny od wad w terminie nie dłuższym niż </w:t>
      </w:r>
      <w:r w:rsidR="00450485">
        <w:rPr>
          <w:sz w:val="18"/>
          <w:szCs w:val="18"/>
        </w:rPr>
        <w:br/>
      </w:r>
      <w:r w:rsidRPr="00215F9D">
        <w:rPr>
          <w:sz w:val="18"/>
          <w:szCs w:val="18"/>
        </w:rPr>
        <w:t xml:space="preserve">20 dni kalendarzowych liczonych </w:t>
      </w:r>
      <w:r w:rsidR="002722A7">
        <w:rPr>
          <w:sz w:val="18"/>
          <w:szCs w:val="18"/>
        </w:rPr>
        <w:t xml:space="preserve">odpowiednio od dnia pojawienia się trzeci raz tej samej wady lub </w:t>
      </w:r>
      <w:r w:rsidRPr="00215F9D">
        <w:rPr>
          <w:sz w:val="18"/>
          <w:szCs w:val="18"/>
        </w:rPr>
        <w:t xml:space="preserve">od dnia </w:t>
      </w:r>
    </w:p>
    <w:p w:rsidR="00364B03" w:rsidRDefault="00364B03" w:rsidP="00364B03">
      <w:pPr>
        <w:pStyle w:val="Tekstpodstawowywcity3"/>
        <w:widowControl/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/>
        <w:jc w:val="both"/>
        <w:rPr>
          <w:sz w:val="18"/>
          <w:szCs w:val="18"/>
        </w:rPr>
      </w:pPr>
    </w:p>
    <w:p w:rsidR="00364B03" w:rsidRDefault="00364B03" w:rsidP="00364B03">
      <w:pPr>
        <w:pStyle w:val="Tekstpodstawowywcity3"/>
        <w:widowControl/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/>
        <w:jc w:val="both"/>
        <w:rPr>
          <w:sz w:val="18"/>
          <w:szCs w:val="18"/>
        </w:rPr>
      </w:pPr>
    </w:p>
    <w:p w:rsidR="00364B03" w:rsidRDefault="00364B03" w:rsidP="00364B03">
      <w:pPr>
        <w:pStyle w:val="Tekstpodstawowywcity3"/>
        <w:widowControl/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/>
        <w:jc w:val="both"/>
        <w:rPr>
          <w:sz w:val="18"/>
          <w:szCs w:val="18"/>
        </w:rPr>
      </w:pPr>
    </w:p>
    <w:p w:rsidR="00364B03" w:rsidRDefault="00364B03" w:rsidP="00364B03">
      <w:pPr>
        <w:pStyle w:val="Tekstpodstawowywcity3"/>
        <w:widowControl/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/>
        <w:jc w:val="both"/>
        <w:rPr>
          <w:sz w:val="18"/>
          <w:szCs w:val="18"/>
        </w:rPr>
      </w:pPr>
    </w:p>
    <w:p w:rsidR="00450485" w:rsidRDefault="00450485" w:rsidP="001D0030">
      <w:pPr>
        <w:pStyle w:val="Tekstpodstawowywcity3"/>
        <w:widowControl/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0"/>
        <w:jc w:val="both"/>
        <w:rPr>
          <w:sz w:val="18"/>
          <w:szCs w:val="18"/>
        </w:rPr>
      </w:pPr>
    </w:p>
    <w:p w:rsidR="00314AD1" w:rsidRDefault="00314AD1" w:rsidP="00364B03">
      <w:pPr>
        <w:pStyle w:val="Tekstpodstawowywcity3"/>
        <w:widowControl/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/>
        <w:jc w:val="both"/>
        <w:rPr>
          <w:sz w:val="18"/>
          <w:szCs w:val="18"/>
        </w:rPr>
      </w:pPr>
    </w:p>
    <w:p w:rsidR="000A06AC" w:rsidRPr="00215F9D" w:rsidRDefault="002722A7" w:rsidP="00364B03">
      <w:pPr>
        <w:pStyle w:val="Tekstpodstawowywcity3"/>
        <w:widowControl/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</w:rPr>
        <w:t>stwierdzenia</w:t>
      </w:r>
      <w:r w:rsidR="000A06AC" w:rsidRPr="00215F9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przez Zamawiającego </w:t>
      </w:r>
      <w:r w:rsidR="000A06AC" w:rsidRPr="00215F9D">
        <w:rPr>
          <w:sz w:val="18"/>
          <w:szCs w:val="18"/>
        </w:rPr>
        <w:t>braku możliwości usunięcia wad</w:t>
      </w:r>
      <w:r>
        <w:rPr>
          <w:sz w:val="18"/>
          <w:szCs w:val="18"/>
        </w:rPr>
        <w:t>y</w:t>
      </w:r>
      <w:r w:rsidR="000A06AC" w:rsidRPr="00215F9D">
        <w:rPr>
          <w:sz w:val="18"/>
          <w:szCs w:val="18"/>
        </w:rPr>
        <w:t xml:space="preserve">. Dostarczenie nowego przedmiotu dostawy </w:t>
      </w:r>
      <w:r>
        <w:rPr>
          <w:sz w:val="18"/>
          <w:szCs w:val="18"/>
        </w:rPr>
        <w:t xml:space="preserve">lub jego elementu </w:t>
      </w:r>
      <w:r w:rsidR="000A06AC" w:rsidRPr="00215F9D">
        <w:rPr>
          <w:sz w:val="18"/>
          <w:szCs w:val="18"/>
        </w:rPr>
        <w:t>nastąpi na koszt i ryzyko Wykonawcy.</w:t>
      </w:r>
    </w:p>
    <w:p w:rsidR="000A06AC" w:rsidRPr="00215F9D" w:rsidRDefault="000A06AC" w:rsidP="000A06AC">
      <w:pPr>
        <w:pStyle w:val="Tekstpodstawowywcity3"/>
        <w:widowControl/>
        <w:numPr>
          <w:ilvl w:val="0"/>
          <w:numId w:val="35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18"/>
          <w:szCs w:val="18"/>
          <w:shd w:val="clear" w:color="auto" w:fill="FFFFFF"/>
        </w:rPr>
      </w:pPr>
      <w:r w:rsidRPr="00215F9D">
        <w:rPr>
          <w:sz w:val="18"/>
          <w:szCs w:val="18"/>
        </w:rPr>
        <w:t xml:space="preserve">W przypadku wymiany przedmiotu dostawy lub jego elementu na nowy, okres udzielonej gwarancji </w:t>
      </w:r>
      <w:r w:rsidR="002722A7">
        <w:rPr>
          <w:sz w:val="18"/>
          <w:szCs w:val="18"/>
        </w:rPr>
        <w:t xml:space="preserve">jakości biegnie </w:t>
      </w:r>
      <w:r w:rsidRPr="00215F9D">
        <w:rPr>
          <w:sz w:val="18"/>
          <w:szCs w:val="18"/>
        </w:rPr>
        <w:t>odpowiednio dla całego przedmiotu dostawy lub jego elementu od nowa i liczony jest od daty wymiany.</w:t>
      </w:r>
    </w:p>
    <w:p w:rsidR="000A06AC" w:rsidRPr="00215F9D" w:rsidRDefault="000A06AC" w:rsidP="000A06AC">
      <w:pPr>
        <w:pStyle w:val="Tekstpodstawowywcity3"/>
        <w:widowControl/>
        <w:numPr>
          <w:ilvl w:val="0"/>
          <w:numId w:val="35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18"/>
          <w:szCs w:val="18"/>
          <w:shd w:val="clear" w:color="auto" w:fill="FFFFFF"/>
        </w:rPr>
      </w:pPr>
      <w:r w:rsidRPr="00215F9D">
        <w:rPr>
          <w:sz w:val="18"/>
          <w:szCs w:val="18"/>
          <w:shd w:val="clear" w:color="auto" w:fill="FFFFFF"/>
        </w:rPr>
        <w:t xml:space="preserve">W przypadku niezgodności pomiędzy postanowieniami zawartymi w dokumentach gwarancyjnych, </w:t>
      </w:r>
      <w:r w:rsidR="00450485">
        <w:rPr>
          <w:sz w:val="18"/>
          <w:szCs w:val="18"/>
          <w:shd w:val="clear" w:color="auto" w:fill="FFFFFF"/>
        </w:rPr>
        <w:br/>
      </w:r>
      <w:r w:rsidRPr="00215F9D">
        <w:rPr>
          <w:sz w:val="18"/>
          <w:szCs w:val="18"/>
          <w:shd w:val="clear" w:color="auto" w:fill="FFFFFF"/>
        </w:rPr>
        <w:t>a postanowieniami gwarancyjnymi zawartymi w niniejszej Umowie, pierwszeństwo mają warunki gwarancyjne ustalone przez Strony w niniejszej Umowie.</w:t>
      </w:r>
    </w:p>
    <w:p w:rsidR="00450485" w:rsidRDefault="00450485" w:rsidP="007106D0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</w:p>
    <w:p w:rsidR="007106D0" w:rsidRDefault="00DF2595" w:rsidP="007106D0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5</w:t>
      </w:r>
    </w:p>
    <w:p w:rsidR="00E66422" w:rsidRPr="00E66422" w:rsidRDefault="00E66422" w:rsidP="00E66422">
      <w:pPr>
        <w:pStyle w:val="ListParagraph1"/>
        <w:spacing w:after="0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E66422">
        <w:rPr>
          <w:rFonts w:ascii="Arial" w:hAnsi="Arial" w:cs="Arial"/>
          <w:sz w:val="18"/>
          <w:szCs w:val="18"/>
        </w:rPr>
        <w:t>W zakresie bieżącej współpracy w trakcie realizacji niniejszej umowy</w:t>
      </w:r>
    </w:p>
    <w:p w:rsidR="00E66422" w:rsidRPr="00E66422" w:rsidRDefault="00E66422" w:rsidP="00E66422">
      <w:pPr>
        <w:pStyle w:val="Akapitzlist2"/>
        <w:numPr>
          <w:ilvl w:val="0"/>
          <w:numId w:val="39"/>
        </w:numPr>
        <w:spacing w:line="276" w:lineRule="auto"/>
        <w:ind w:left="284" w:hanging="284"/>
        <w:jc w:val="both"/>
        <w:rPr>
          <w:color w:val="000000"/>
          <w:sz w:val="18"/>
          <w:szCs w:val="18"/>
        </w:rPr>
      </w:pPr>
      <w:r w:rsidRPr="00E66422">
        <w:rPr>
          <w:color w:val="000000"/>
          <w:sz w:val="18"/>
          <w:szCs w:val="18"/>
        </w:rPr>
        <w:t>Zamawiający wyznacza: ……………………………....……tel. …………………., e-mail:  ……………………. ;</w:t>
      </w:r>
    </w:p>
    <w:p w:rsidR="00E66422" w:rsidRPr="00E66422" w:rsidRDefault="00E66422" w:rsidP="00E66422">
      <w:pPr>
        <w:pStyle w:val="Akapitzlist2"/>
        <w:numPr>
          <w:ilvl w:val="0"/>
          <w:numId w:val="39"/>
        </w:numPr>
        <w:spacing w:line="276" w:lineRule="auto"/>
        <w:ind w:left="284" w:hanging="284"/>
        <w:jc w:val="both"/>
        <w:rPr>
          <w:color w:val="000000"/>
          <w:sz w:val="18"/>
          <w:szCs w:val="18"/>
        </w:rPr>
      </w:pPr>
      <w:r w:rsidRPr="00E66422">
        <w:rPr>
          <w:color w:val="000000"/>
          <w:sz w:val="18"/>
          <w:szCs w:val="18"/>
        </w:rPr>
        <w:t>Wyk</w:t>
      </w:r>
      <w:r>
        <w:rPr>
          <w:color w:val="000000"/>
          <w:sz w:val="18"/>
          <w:szCs w:val="18"/>
        </w:rPr>
        <w:t>onawca wyznacza: …………..………………</w:t>
      </w:r>
      <w:r w:rsidRPr="00E66422">
        <w:rPr>
          <w:color w:val="000000"/>
          <w:sz w:val="18"/>
          <w:szCs w:val="18"/>
        </w:rPr>
        <w:t>…..…… tel. …………………., e-mail:  ……………………. .</w:t>
      </w:r>
    </w:p>
    <w:p w:rsidR="00E66422" w:rsidRDefault="00E66422" w:rsidP="00E66422">
      <w:pPr>
        <w:spacing w:line="360" w:lineRule="auto"/>
        <w:ind w:left="284" w:hanging="284"/>
        <w:jc w:val="center"/>
        <w:rPr>
          <w:rFonts w:ascii="Arial" w:hAnsi="Arial"/>
          <w:b/>
          <w:sz w:val="18"/>
          <w:szCs w:val="18"/>
        </w:rPr>
      </w:pPr>
    </w:p>
    <w:p w:rsidR="00E66422" w:rsidRDefault="00E66422" w:rsidP="00E66422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6</w:t>
      </w:r>
    </w:p>
    <w:p w:rsidR="007106D0" w:rsidRPr="006E6B91" w:rsidRDefault="007106D0" w:rsidP="00450485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18"/>
          <w:szCs w:val="18"/>
        </w:rPr>
      </w:pPr>
      <w:r w:rsidRPr="006E6B91">
        <w:rPr>
          <w:rFonts w:ascii="Arial" w:hAnsi="Arial"/>
          <w:spacing w:val="-2"/>
          <w:sz w:val="18"/>
          <w:szCs w:val="18"/>
        </w:rPr>
        <w:t xml:space="preserve">Zamawiający może </w:t>
      </w:r>
      <w:r w:rsidR="002722A7">
        <w:rPr>
          <w:rFonts w:ascii="Arial" w:hAnsi="Arial"/>
          <w:spacing w:val="-2"/>
          <w:sz w:val="18"/>
          <w:szCs w:val="18"/>
        </w:rPr>
        <w:t xml:space="preserve">obciążyć Wykonawcę </w:t>
      </w:r>
      <w:r w:rsidRPr="006E6B91">
        <w:rPr>
          <w:rFonts w:ascii="Arial" w:hAnsi="Arial"/>
          <w:spacing w:val="-2"/>
          <w:sz w:val="18"/>
          <w:szCs w:val="18"/>
        </w:rPr>
        <w:t>kar</w:t>
      </w:r>
      <w:r w:rsidR="002722A7">
        <w:rPr>
          <w:rFonts w:ascii="Arial" w:hAnsi="Arial"/>
          <w:spacing w:val="-2"/>
          <w:sz w:val="18"/>
          <w:szCs w:val="18"/>
        </w:rPr>
        <w:t>ami</w:t>
      </w:r>
      <w:r w:rsidRPr="006E6B91">
        <w:rPr>
          <w:rFonts w:ascii="Arial" w:hAnsi="Arial"/>
          <w:spacing w:val="-2"/>
          <w:sz w:val="18"/>
          <w:szCs w:val="18"/>
        </w:rPr>
        <w:t xml:space="preserve"> umown</w:t>
      </w:r>
      <w:r w:rsidR="002722A7">
        <w:rPr>
          <w:rFonts w:ascii="Arial" w:hAnsi="Arial"/>
          <w:spacing w:val="-2"/>
          <w:sz w:val="18"/>
          <w:szCs w:val="18"/>
        </w:rPr>
        <w:t xml:space="preserve">ymi </w:t>
      </w:r>
      <w:r w:rsidRPr="006E6B91">
        <w:rPr>
          <w:rFonts w:ascii="Arial" w:hAnsi="Arial"/>
          <w:spacing w:val="-2"/>
          <w:sz w:val="18"/>
          <w:szCs w:val="18"/>
        </w:rPr>
        <w:t>w następujących przypadkach i wysokości</w:t>
      </w:r>
      <w:r w:rsidR="002722A7">
        <w:rPr>
          <w:rFonts w:ascii="Arial" w:hAnsi="Arial"/>
          <w:spacing w:val="-2"/>
          <w:sz w:val="18"/>
          <w:szCs w:val="18"/>
        </w:rPr>
        <w:t>ach</w:t>
      </w:r>
      <w:r w:rsidRPr="006E6B91">
        <w:rPr>
          <w:rFonts w:ascii="Arial" w:hAnsi="Arial"/>
          <w:spacing w:val="-2"/>
          <w:sz w:val="18"/>
          <w:szCs w:val="18"/>
        </w:rPr>
        <w:t>:</w:t>
      </w:r>
    </w:p>
    <w:p w:rsidR="0089369C" w:rsidRPr="00450485" w:rsidRDefault="009930FF" w:rsidP="00450485">
      <w:pPr>
        <w:pStyle w:val="Tekstpodstawowy"/>
        <w:numPr>
          <w:ilvl w:val="1"/>
          <w:numId w:val="22"/>
        </w:numPr>
        <w:spacing w:line="276" w:lineRule="auto"/>
        <w:ind w:left="851" w:hanging="426"/>
        <w:rPr>
          <w:spacing w:val="-2"/>
          <w:sz w:val="18"/>
          <w:szCs w:val="18"/>
        </w:rPr>
      </w:pPr>
      <w:r w:rsidRPr="006E6B91">
        <w:rPr>
          <w:sz w:val="18"/>
          <w:szCs w:val="18"/>
        </w:rPr>
        <w:t xml:space="preserve"> </w:t>
      </w:r>
      <w:r w:rsidR="009E57E5">
        <w:rPr>
          <w:sz w:val="18"/>
          <w:szCs w:val="18"/>
        </w:rPr>
        <w:t xml:space="preserve">w przypadku </w:t>
      </w:r>
      <w:r w:rsidR="008060EF">
        <w:rPr>
          <w:sz w:val="18"/>
          <w:szCs w:val="18"/>
        </w:rPr>
        <w:t>opóźnienia w wykonaniu któregokolwiek z obowiązków wskazanych w § 2 ust. 1 pkt 2) umowy</w:t>
      </w:r>
      <w:r w:rsidR="009E57E5">
        <w:rPr>
          <w:sz w:val="18"/>
          <w:szCs w:val="18"/>
        </w:rPr>
        <w:t xml:space="preserve"> -</w:t>
      </w:r>
      <w:r w:rsidR="007106D0" w:rsidRPr="006E6B91">
        <w:rPr>
          <w:sz w:val="18"/>
          <w:szCs w:val="18"/>
        </w:rPr>
        <w:t xml:space="preserve"> </w:t>
      </w:r>
      <w:r w:rsidR="00D80A24" w:rsidRPr="006E6B91">
        <w:rPr>
          <w:spacing w:val="-2"/>
          <w:sz w:val="18"/>
          <w:szCs w:val="18"/>
        </w:rPr>
        <w:t>w wysokości</w:t>
      </w:r>
      <w:r w:rsidR="007106D0" w:rsidRPr="006E6B91">
        <w:rPr>
          <w:sz w:val="18"/>
          <w:szCs w:val="18"/>
        </w:rPr>
        <w:t xml:space="preserve"> </w:t>
      </w:r>
      <w:r w:rsidR="009E57E5">
        <w:rPr>
          <w:sz w:val="18"/>
          <w:szCs w:val="18"/>
        </w:rPr>
        <w:t>0,2</w:t>
      </w:r>
      <w:r w:rsidR="007106D0" w:rsidRPr="006E6B91">
        <w:rPr>
          <w:sz w:val="18"/>
          <w:szCs w:val="18"/>
        </w:rPr>
        <w:t xml:space="preserve"> % </w:t>
      </w:r>
      <w:r w:rsidR="008060EF">
        <w:rPr>
          <w:sz w:val="18"/>
          <w:szCs w:val="18"/>
        </w:rPr>
        <w:t>wynagrodzenia</w:t>
      </w:r>
      <w:r w:rsidR="007106D0" w:rsidRPr="006E6B91">
        <w:rPr>
          <w:sz w:val="18"/>
          <w:szCs w:val="18"/>
        </w:rPr>
        <w:t xml:space="preserve"> </w:t>
      </w:r>
      <w:r w:rsidR="0089369C" w:rsidRPr="009E57E5">
        <w:rPr>
          <w:sz w:val="18"/>
          <w:szCs w:val="18"/>
        </w:rPr>
        <w:t xml:space="preserve">netto </w:t>
      </w:r>
      <w:r w:rsidR="009E57E5" w:rsidRPr="009E57E5">
        <w:rPr>
          <w:sz w:val="18"/>
          <w:szCs w:val="18"/>
        </w:rPr>
        <w:t>określone</w:t>
      </w:r>
      <w:r w:rsidR="008060EF">
        <w:rPr>
          <w:sz w:val="18"/>
          <w:szCs w:val="18"/>
        </w:rPr>
        <w:t>go</w:t>
      </w:r>
      <w:r w:rsidR="009E57E5" w:rsidRPr="009E57E5">
        <w:rPr>
          <w:sz w:val="18"/>
          <w:szCs w:val="18"/>
        </w:rPr>
        <w:t xml:space="preserve"> w §</w:t>
      </w:r>
      <w:r w:rsidR="00F250EC">
        <w:rPr>
          <w:sz w:val="18"/>
          <w:szCs w:val="18"/>
        </w:rPr>
        <w:t xml:space="preserve"> </w:t>
      </w:r>
      <w:r w:rsidR="009E57E5" w:rsidRPr="009E57E5">
        <w:rPr>
          <w:sz w:val="18"/>
          <w:szCs w:val="18"/>
        </w:rPr>
        <w:t>3 ust. 1 niniejszej umowy</w:t>
      </w:r>
      <w:r w:rsidR="009E57E5">
        <w:rPr>
          <w:sz w:val="18"/>
          <w:szCs w:val="18"/>
        </w:rPr>
        <w:t xml:space="preserve"> </w:t>
      </w:r>
      <w:r w:rsidRPr="009E57E5">
        <w:rPr>
          <w:sz w:val="18"/>
          <w:szCs w:val="18"/>
        </w:rPr>
        <w:t xml:space="preserve">za każdy </w:t>
      </w:r>
      <w:r w:rsidR="00F250EC">
        <w:rPr>
          <w:sz w:val="18"/>
          <w:szCs w:val="18"/>
        </w:rPr>
        <w:t xml:space="preserve">rozpoczęty </w:t>
      </w:r>
      <w:r w:rsidRPr="009E57E5">
        <w:rPr>
          <w:sz w:val="18"/>
          <w:szCs w:val="18"/>
        </w:rPr>
        <w:t xml:space="preserve">dzień </w:t>
      </w:r>
      <w:r w:rsidR="007106D0" w:rsidRPr="009E57E5">
        <w:rPr>
          <w:sz w:val="18"/>
          <w:szCs w:val="18"/>
        </w:rPr>
        <w:t>opóźnienia</w:t>
      </w:r>
      <w:r w:rsidR="009E57E5">
        <w:rPr>
          <w:sz w:val="18"/>
          <w:szCs w:val="18"/>
        </w:rPr>
        <w:t xml:space="preserve">, nie więcej </w:t>
      </w:r>
      <w:r w:rsidR="00F250EC">
        <w:rPr>
          <w:sz w:val="18"/>
          <w:szCs w:val="18"/>
        </w:rPr>
        <w:t xml:space="preserve">jednak </w:t>
      </w:r>
      <w:r w:rsidR="009E57E5">
        <w:rPr>
          <w:sz w:val="18"/>
          <w:szCs w:val="18"/>
        </w:rPr>
        <w:t>niż 10</w:t>
      </w:r>
      <w:r w:rsidR="00F250EC">
        <w:rPr>
          <w:sz w:val="18"/>
          <w:szCs w:val="18"/>
        </w:rPr>
        <w:t xml:space="preserve"> </w:t>
      </w:r>
      <w:r w:rsidR="009E57E5">
        <w:rPr>
          <w:sz w:val="18"/>
          <w:szCs w:val="18"/>
        </w:rPr>
        <w:t>%</w:t>
      </w:r>
      <w:r w:rsidR="00F250EC">
        <w:rPr>
          <w:sz w:val="18"/>
          <w:szCs w:val="18"/>
        </w:rPr>
        <w:t xml:space="preserve"> </w:t>
      </w:r>
      <w:r w:rsidR="00F250EC">
        <w:rPr>
          <w:spacing w:val="-2"/>
          <w:sz w:val="18"/>
          <w:szCs w:val="18"/>
        </w:rPr>
        <w:t>wynagrodzenia</w:t>
      </w:r>
      <w:r w:rsidR="00F250EC" w:rsidRPr="006E6B91">
        <w:rPr>
          <w:sz w:val="18"/>
          <w:szCs w:val="18"/>
        </w:rPr>
        <w:t xml:space="preserve"> </w:t>
      </w:r>
      <w:r w:rsidR="00F250EC" w:rsidRPr="009E57E5">
        <w:rPr>
          <w:sz w:val="18"/>
          <w:szCs w:val="18"/>
        </w:rPr>
        <w:t>netto określone</w:t>
      </w:r>
      <w:r w:rsidR="00F250EC">
        <w:rPr>
          <w:sz w:val="18"/>
          <w:szCs w:val="18"/>
        </w:rPr>
        <w:t>go</w:t>
      </w:r>
      <w:r w:rsidR="00F250EC" w:rsidRPr="009E57E5">
        <w:rPr>
          <w:sz w:val="18"/>
          <w:szCs w:val="18"/>
        </w:rPr>
        <w:t xml:space="preserve"> w §</w:t>
      </w:r>
      <w:r w:rsidR="00F250EC">
        <w:rPr>
          <w:sz w:val="18"/>
          <w:szCs w:val="18"/>
        </w:rPr>
        <w:t xml:space="preserve"> </w:t>
      </w:r>
      <w:r w:rsidR="00F250EC" w:rsidRPr="009E57E5">
        <w:rPr>
          <w:sz w:val="18"/>
          <w:szCs w:val="18"/>
        </w:rPr>
        <w:t>3 ust. 1</w:t>
      </w:r>
      <w:r w:rsidR="00F250EC">
        <w:rPr>
          <w:sz w:val="18"/>
          <w:szCs w:val="18"/>
        </w:rPr>
        <w:t xml:space="preserve"> </w:t>
      </w:r>
      <w:r w:rsidR="008060EF">
        <w:rPr>
          <w:sz w:val="18"/>
          <w:szCs w:val="18"/>
        </w:rPr>
        <w:t>umowy</w:t>
      </w:r>
      <w:r w:rsidR="007106D0" w:rsidRPr="009E57E5">
        <w:rPr>
          <w:sz w:val="18"/>
          <w:szCs w:val="18"/>
        </w:rPr>
        <w:t>;</w:t>
      </w:r>
    </w:p>
    <w:p w:rsidR="00DF2595" w:rsidRPr="00450485" w:rsidRDefault="00160F31" w:rsidP="00450485">
      <w:pPr>
        <w:pStyle w:val="Tekstpodstawowy"/>
        <w:numPr>
          <w:ilvl w:val="1"/>
          <w:numId w:val="22"/>
        </w:numPr>
        <w:spacing w:line="276" w:lineRule="auto"/>
        <w:ind w:left="851" w:hanging="426"/>
        <w:rPr>
          <w:spacing w:val="-2"/>
          <w:sz w:val="18"/>
          <w:szCs w:val="18"/>
        </w:rPr>
      </w:pPr>
      <w:r w:rsidRPr="00450485">
        <w:rPr>
          <w:sz w:val="18"/>
          <w:szCs w:val="18"/>
        </w:rPr>
        <w:t>w</w:t>
      </w:r>
      <w:r w:rsidR="00DF2595" w:rsidRPr="00450485">
        <w:rPr>
          <w:sz w:val="18"/>
          <w:szCs w:val="18"/>
        </w:rPr>
        <w:t xml:space="preserve"> przypadku </w:t>
      </w:r>
      <w:r w:rsidR="008060EF" w:rsidRPr="00450485">
        <w:rPr>
          <w:sz w:val="18"/>
          <w:szCs w:val="18"/>
        </w:rPr>
        <w:t xml:space="preserve">opóźnienia w wykonaniu obowiązku określonego </w:t>
      </w:r>
      <w:r w:rsidR="00DF2595" w:rsidRPr="00450485">
        <w:rPr>
          <w:sz w:val="18"/>
          <w:szCs w:val="18"/>
        </w:rPr>
        <w:t xml:space="preserve">w </w:t>
      </w:r>
      <w:r w:rsidRPr="00450485">
        <w:rPr>
          <w:sz w:val="18"/>
          <w:szCs w:val="18"/>
        </w:rPr>
        <w:t>§</w:t>
      </w:r>
      <w:r w:rsidR="00D80A24" w:rsidRPr="00450485">
        <w:rPr>
          <w:sz w:val="18"/>
          <w:szCs w:val="18"/>
        </w:rPr>
        <w:t xml:space="preserve"> 4</w:t>
      </w:r>
      <w:r w:rsidRPr="00450485">
        <w:rPr>
          <w:sz w:val="18"/>
          <w:szCs w:val="18"/>
        </w:rPr>
        <w:t xml:space="preserve"> ust. </w:t>
      </w:r>
      <w:r w:rsidR="00D80A24" w:rsidRPr="00450485">
        <w:rPr>
          <w:sz w:val="18"/>
          <w:szCs w:val="18"/>
        </w:rPr>
        <w:t>6</w:t>
      </w:r>
      <w:r w:rsidRPr="00450485">
        <w:rPr>
          <w:sz w:val="18"/>
          <w:szCs w:val="18"/>
        </w:rPr>
        <w:t xml:space="preserve"> </w:t>
      </w:r>
      <w:r w:rsidR="008060EF" w:rsidRPr="00450485">
        <w:rPr>
          <w:sz w:val="18"/>
          <w:szCs w:val="18"/>
        </w:rPr>
        <w:t>lub</w:t>
      </w:r>
      <w:r w:rsidR="00817DA2" w:rsidRPr="00450485">
        <w:rPr>
          <w:sz w:val="18"/>
          <w:szCs w:val="18"/>
        </w:rPr>
        <w:t xml:space="preserve"> </w:t>
      </w:r>
      <w:r w:rsidR="008060EF" w:rsidRPr="00450485">
        <w:rPr>
          <w:sz w:val="18"/>
          <w:szCs w:val="18"/>
        </w:rPr>
        <w:t xml:space="preserve">w § 4 ust. </w:t>
      </w:r>
      <w:r w:rsidR="00D80A24" w:rsidRPr="00450485">
        <w:rPr>
          <w:sz w:val="18"/>
          <w:szCs w:val="18"/>
        </w:rPr>
        <w:t>9 umowy</w:t>
      </w:r>
      <w:r w:rsidR="00817DA2" w:rsidRPr="00450485">
        <w:rPr>
          <w:sz w:val="18"/>
          <w:szCs w:val="18"/>
        </w:rPr>
        <w:t xml:space="preserve"> </w:t>
      </w:r>
      <w:r w:rsidR="00450485" w:rsidRPr="00450485">
        <w:rPr>
          <w:sz w:val="18"/>
          <w:szCs w:val="18"/>
        </w:rPr>
        <w:br/>
      </w:r>
      <w:r w:rsidRPr="00450485">
        <w:rPr>
          <w:sz w:val="18"/>
          <w:szCs w:val="18"/>
        </w:rPr>
        <w:t xml:space="preserve">- </w:t>
      </w:r>
      <w:r w:rsidR="00D80A24" w:rsidRPr="00450485">
        <w:rPr>
          <w:spacing w:val="-2"/>
          <w:sz w:val="18"/>
          <w:szCs w:val="18"/>
        </w:rPr>
        <w:t xml:space="preserve">w wysokości </w:t>
      </w:r>
      <w:r w:rsidRPr="00450485">
        <w:rPr>
          <w:sz w:val="18"/>
          <w:szCs w:val="18"/>
        </w:rPr>
        <w:t xml:space="preserve">0,2 % </w:t>
      </w:r>
      <w:r w:rsidR="00F250EC" w:rsidRPr="00450485">
        <w:rPr>
          <w:spacing w:val="-2"/>
          <w:sz w:val="18"/>
          <w:szCs w:val="18"/>
        </w:rPr>
        <w:t>wynagrodzenia</w:t>
      </w:r>
      <w:r w:rsidR="00F250EC" w:rsidRPr="00450485">
        <w:rPr>
          <w:sz w:val="18"/>
          <w:szCs w:val="18"/>
        </w:rPr>
        <w:t xml:space="preserve"> </w:t>
      </w:r>
      <w:r w:rsidRPr="00450485">
        <w:rPr>
          <w:sz w:val="18"/>
          <w:szCs w:val="18"/>
        </w:rPr>
        <w:t>netto określone</w:t>
      </w:r>
      <w:r w:rsidR="00F250EC" w:rsidRPr="00450485">
        <w:rPr>
          <w:sz w:val="18"/>
          <w:szCs w:val="18"/>
        </w:rPr>
        <w:t xml:space="preserve">go </w:t>
      </w:r>
      <w:r w:rsidRPr="00450485">
        <w:rPr>
          <w:sz w:val="18"/>
          <w:szCs w:val="18"/>
        </w:rPr>
        <w:t>w §</w:t>
      </w:r>
      <w:r w:rsidR="00F250EC" w:rsidRPr="00450485">
        <w:rPr>
          <w:sz w:val="18"/>
          <w:szCs w:val="18"/>
        </w:rPr>
        <w:t xml:space="preserve"> </w:t>
      </w:r>
      <w:r w:rsidRPr="00450485">
        <w:rPr>
          <w:sz w:val="18"/>
          <w:szCs w:val="18"/>
        </w:rPr>
        <w:t xml:space="preserve">3 ust. 1 niniejszej umowy za każdy </w:t>
      </w:r>
      <w:r w:rsidR="00E402FF" w:rsidRPr="00450485">
        <w:rPr>
          <w:sz w:val="18"/>
          <w:szCs w:val="18"/>
        </w:rPr>
        <w:t xml:space="preserve">rozpoczęty </w:t>
      </w:r>
      <w:r w:rsidRPr="00450485">
        <w:rPr>
          <w:sz w:val="18"/>
          <w:szCs w:val="18"/>
        </w:rPr>
        <w:t>dzień opóźnienia</w:t>
      </w:r>
      <w:r w:rsidR="00D80A24" w:rsidRPr="00450485">
        <w:rPr>
          <w:sz w:val="18"/>
          <w:szCs w:val="18"/>
        </w:rPr>
        <w:t>;</w:t>
      </w:r>
    </w:p>
    <w:p w:rsidR="0089369C" w:rsidRPr="00450485" w:rsidRDefault="007106D0" w:rsidP="00450485">
      <w:pPr>
        <w:pStyle w:val="Tekstpodstawowy"/>
        <w:numPr>
          <w:ilvl w:val="1"/>
          <w:numId w:val="22"/>
        </w:numPr>
        <w:spacing w:line="276" w:lineRule="auto"/>
        <w:ind w:left="851" w:hanging="426"/>
        <w:rPr>
          <w:spacing w:val="-2"/>
          <w:sz w:val="18"/>
          <w:szCs w:val="18"/>
        </w:rPr>
      </w:pPr>
      <w:r w:rsidRPr="00450485">
        <w:rPr>
          <w:spacing w:val="-2"/>
          <w:sz w:val="18"/>
          <w:szCs w:val="18"/>
        </w:rPr>
        <w:t xml:space="preserve">w przypadku rozwiązania przez Zamawiającego umowy ze skutkiem natychmiastowym z przyczyn </w:t>
      </w:r>
      <w:r w:rsidR="00D80A24" w:rsidRPr="00450485">
        <w:rPr>
          <w:spacing w:val="-2"/>
          <w:sz w:val="18"/>
          <w:szCs w:val="18"/>
        </w:rPr>
        <w:t>leżących</w:t>
      </w:r>
      <w:r w:rsidRPr="00450485">
        <w:rPr>
          <w:spacing w:val="-2"/>
          <w:sz w:val="18"/>
          <w:szCs w:val="18"/>
        </w:rPr>
        <w:t xml:space="preserve"> po stronie Wykonawcy</w:t>
      </w:r>
      <w:r w:rsidR="00D80A24" w:rsidRPr="00450485">
        <w:rPr>
          <w:spacing w:val="-2"/>
          <w:sz w:val="18"/>
          <w:szCs w:val="18"/>
        </w:rPr>
        <w:t xml:space="preserve"> -</w:t>
      </w:r>
      <w:r w:rsidRPr="00450485">
        <w:rPr>
          <w:spacing w:val="-2"/>
          <w:sz w:val="18"/>
          <w:szCs w:val="18"/>
        </w:rPr>
        <w:t xml:space="preserve"> w wysokości 20 % </w:t>
      </w:r>
      <w:r w:rsidR="00F250EC" w:rsidRPr="00450485">
        <w:rPr>
          <w:spacing w:val="-2"/>
          <w:sz w:val="18"/>
          <w:szCs w:val="18"/>
        </w:rPr>
        <w:t>wynagrodzenia</w:t>
      </w:r>
      <w:r w:rsidRPr="00450485">
        <w:rPr>
          <w:spacing w:val="-2"/>
          <w:sz w:val="18"/>
          <w:szCs w:val="18"/>
        </w:rPr>
        <w:t xml:space="preserve"> </w:t>
      </w:r>
      <w:r w:rsidR="0089369C" w:rsidRPr="00450485">
        <w:rPr>
          <w:spacing w:val="-2"/>
          <w:sz w:val="18"/>
          <w:szCs w:val="18"/>
        </w:rPr>
        <w:t xml:space="preserve">netto określonego w </w:t>
      </w:r>
      <w:r w:rsidR="00DF2595" w:rsidRPr="00450485">
        <w:rPr>
          <w:sz w:val="18"/>
          <w:szCs w:val="18"/>
        </w:rPr>
        <w:t>§ 3 ust. 1 niniejszej umowy</w:t>
      </w:r>
      <w:r w:rsidR="0089369C" w:rsidRPr="00450485">
        <w:rPr>
          <w:sz w:val="18"/>
          <w:szCs w:val="18"/>
        </w:rPr>
        <w:t>.</w:t>
      </w:r>
    </w:p>
    <w:p w:rsidR="00D80A24" w:rsidRDefault="0089369C" w:rsidP="00450485">
      <w:p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" w:hAnsi="Arial"/>
          <w:sz w:val="18"/>
          <w:szCs w:val="18"/>
        </w:rPr>
      </w:pPr>
      <w:r w:rsidRPr="006E6B91">
        <w:rPr>
          <w:rFonts w:ascii="Arial" w:hAnsi="Arial"/>
          <w:sz w:val="18"/>
          <w:szCs w:val="18"/>
        </w:rPr>
        <w:t>2.</w:t>
      </w:r>
      <w:r w:rsidR="00160F31">
        <w:rPr>
          <w:rFonts w:ascii="Arial" w:hAnsi="Arial"/>
          <w:sz w:val="18"/>
          <w:szCs w:val="18"/>
        </w:rPr>
        <w:tab/>
      </w:r>
      <w:r w:rsidR="00D80A24">
        <w:rPr>
          <w:rFonts w:ascii="Arial" w:hAnsi="Arial"/>
          <w:sz w:val="18"/>
          <w:szCs w:val="18"/>
        </w:rPr>
        <w:t xml:space="preserve">Kary określone w ust. 1 są niezależne od siebie i każda z nich może być naliczona </w:t>
      </w:r>
      <w:r w:rsidR="00A81A03">
        <w:rPr>
          <w:rFonts w:ascii="Arial" w:hAnsi="Arial"/>
          <w:sz w:val="18"/>
          <w:szCs w:val="18"/>
        </w:rPr>
        <w:t>osobno w przypadku zaistnienia przesłank</w:t>
      </w:r>
      <w:r w:rsidR="005227A7">
        <w:rPr>
          <w:rFonts w:ascii="Arial" w:hAnsi="Arial"/>
          <w:sz w:val="18"/>
          <w:szCs w:val="18"/>
        </w:rPr>
        <w:t>i.</w:t>
      </w:r>
      <w:r w:rsidR="00A81A03">
        <w:rPr>
          <w:rFonts w:ascii="Arial" w:hAnsi="Arial"/>
          <w:sz w:val="18"/>
          <w:szCs w:val="18"/>
        </w:rPr>
        <w:t xml:space="preserve"> </w:t>
      </w:r>
      <w:r w:rsidR="00D80A24">
        <w:rPr>
          <w:rFonts w:ascii="Arial" w:hAnsi="Arial"/>
          <w:sz w:val="18"/>
          <w:szCs w:val="18"/>
        </w:rPr>
        <w:t xml:space="preserve"> </w:t>
      </w:r>
    </w:p>
    <w:p w:rsidR="0089369C" w:rsidRPr="006E6B91" w:rsidRDefault="00D80A24" w:rsidP="00450485">
      <w:p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>
        <w:rPr>
          <w:rFonts w:ascii="Arial" w:hAnsi="Arial"/>
          <w:sz w:val="18"/>
          <w:szCs w:val="18"/>
        </w:rPr>
        <w:tab/>
      </w:r>
      <w:r w:rsidR="0089369C" w:rsidRPr="006E6B91">
        <w:rPr>
          <w:rFonts w:ascii="Arial" w:hAnsi="Arial"/>
          <w:sz w:val="18"/>
          <w:szCs w:val="18"/>
        </w:rPr>
        <w:t xml:space="preserve">Zamawiający ma prawo do </w:t>
      </w:r>
      <w:r w:rsidR="00BA25EF" w:rsidRPr="006E6B91">
        <w:rPr>
          <w:rFonts w:ascii="Arial" w:hAnsi="Arial"/>
          <w:sz w:val="18"/>
          <w:szCs w:val="18"/>
        </w:rPr>
        <w:t>rozwiązania umowy</w:t>
      </w:r>
      <w:r w:rsidR="008060EF">
        <w:rPr>
          <w:rFonts w:ascii="Arial" w:hAnsi="Arial"/>
          <w:sz w:val="18"/>
          <w:szCs w:val="18"/>
        </w:rPr>
        <w:t xml:space="preserve"> ze skutkiem natychmiastowym</w:t>
      </w:r>
      <w:r w:rsidR="00BA25EF" w:rsidRPr="006E6B91">
        <w:rPr>
          <w:rFonts w:ascii="Arial" w:hAnsi="Arial"/>
          <w:sz w:val="18"/>
          <w:szCs w:val="18"/>
        </w:rPr>
        <w:t xml:space="preserve">, gdy opóźnienie </w:t>
      </w:r>
      <w:r w:rsidRPr="00D80A24">
        <w:rPr>
          <w:rFonts w:ascii="Arial" w:hAnsi="Arial"/>
          <w:sz w:val="18"/>
          <w:szCs w:val="18"/>
        </w:rPr>
        <w:t>w wykonaniu któregokolwiek z obowiązków wskazanych w § 2 ust. 1 pkt 2) umowy</w:t>
      </w:r>
      <w:r w:rsidR="0089369C" w:rsidRPr="006E6B91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przekroczy </w:t>
      </w:r>
      <w:r w:rsidR="0089369C" w:rsidRPr="006E6B91">
        <w:rPr>
          <w:rFonts w:ascii="Arial" w:hAnsi="Arial"/>
          <w:sz w:val="18"/>
          <w:szCs w:val="18"/>
        </w:rPr>
        <w:t xml:space="preserve">10 dni roboczych. </w:t>
      </w:r>
      <w:r w:rsidR="00BA25EF" w:rsidRPr="006E6B91">
        <w:rPr>
          <w:rFonts w:ascii="Arial" w:hAnsi="Arial"/>
          <w:sz w:val="18"/>
          <w:szCs w:val="18"/>
        </w:rPr>
        <w:t>Rozwiązanie</w:t>
      </w:r>
      <w:r w:rsidR="0089369C" w:rsidRPr="006E6B91">
        <w:rPr>
          <w:rFonts w:ascii="Arial" w:hAnsi="Arial"/>
          <w:sz w:val="18"/>
          <w:szCs w:val="18"/>
        </w:rPr>
        <w:t xml:space="preserve"> umowy w takim przypadku nie pozbawia Zamawiającego prawa do naliczenia kary umownej </w:t>
      </w:r>
      <w:r w:rsidR="00450485">
        <w:rPr>
          <w:rFonts w:ascii="Arial" w:hAnsi="Arial"/>
          <w:sz w:val="18"/>
          <w:szCs w:val="18"/>
        </w:rPr>
        <w:br/>
      </w:r>
      <w:r w:rsidR="0089369C" w:rsidRPr="006E6B91">
        <w:rPr>
          <w:rFonts w:ascii="Arial" w:hAnsi="Arial"/>
          <w:sz w:val="18"/>
          <w:szCs w:val="18"/>
        </w:rPr>
        <w:t>i żądania odszkodowania uzupełniającego.</w:t>
      </w:r>
    </w:p>
    <w:p w:rsidR="007106D0" w:rsidRPr="006E6B91" w:rsidRDefault="00D80A24" w:rsidP="0045048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4</w:t>
      </w:r>
      <w:r w:rsidR="0089369C" w:rsidRPr="006E6B91">
        <w:rPr>
          <w:rFonts w:ascii="Arial" w:hAnsi="Arial"/>
          <w:sz w:val="18"/>
          <w:szCs w:val="18"/>
        </w:rPr>
        <w:t>.</w:t>
      </w:r>
      <w:r w:rsidR="00160F31">
        <w:rPr>
          <w:rFonts w:ascii="Arial" w:hAnsi="Arial"/>
          <w:sz w:val="18"/>
          <w:szCs w:val="18"/>
        </w:rPr>
        <w:tab/>
      </w:r>
      <w:r w:rsidR="007106D0" w:rsidRPr="006E6B91">
        <w:rPr>
          <w:rFonts w:ascii="Arial" w:hAnsi="Arial"/>
          <w:sz w:val="18"/>
          <w:szCs w:val="18"/>
        </w:rPr>
        <w:t xml:space="preserve">Jeżeli wysokość kar umownych nie pokrywa poniesionej szkody, Zamawiający </w:t>
      </w:r>
      <w:r w:rsidR="00FC2275" w:rsidRPr="006E6B91">
        <w:rPr>
          <w:rFonts w:ascii="Arial" w:hAnsi="Arial"/>
          <w:sz w:val="18"/>
          <w:szCs w:val="18"/>
        </w:rPr>
        <w:t>ma</w:t>
      </w:r>
      <w:r w:rsidR="007106D0" w:rsidRPr="006E6B91">
        <w:rPr>
          <w:rFonts w:ascii="Arial" w:hAnsi="Arial"/>
          <w:sz w:val="18"/>
          <w:szCs w:val="18"/>
        </w:rPr>
        <w:t xml:space="preserve"> prawo dochodzenia odszkodowania </w:t>
      </w:r>
      <w:r>
        <w:rPr>
          <w:rFonts w:ascii="Arial" w:hAnsi="Arial"/>
          <w:sz w:val="18"/>
          <w:szCs w:val="18"/>
        </w:rPr>
        <w:t xml:space="preserve">uzupełniającego </w:t>
      </w:r>
      <w:r w:rsidR="007106D0" w:rsidRPr="006E6B91">
        <w:rPr>
          <w:rFonts w:ascii="Arial" w:hAnsi="Arial"/>
          <w:sz w:val="18"/>
          <w:szCs w:val="18"/>
        </w:rPr>
        <w:t>na zasadach ogólnych.</w:t>
      </w:r>
    </w:p>
    <w:p w:rsidR="007106D0" w:rsidRDefault="00D80A24" w:rsidP="0045048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</w:t>
      </w:r>
      <w:r w:rsidR="0089369C" w:rsidRPr="006E6B91">
        <w:rPr>
          <w:rFonts w:ascii="Arial" w:hAnsi="Arial"/>
          <w:sz w:val="18"/>
          <w:szCs w:val="18"/>
        </w:rPr>
        <w:t>.</w:t>
      </w:r>
      <w:r w:rsidR="00160F31">
        <w:rPr>
          <w:rFonts w:ascii="Arial" w:hAnsi="Arial"/>
          <w:sz w:val="18"/>
          <w:szCs w:val="18"/>
        </w:rPr>
        <w:tab/>
      </w:r>
      <w:r w:rsidR="007106D0" w:rsidRPr="006E6B91">
        <w:rPr>
          <w:rFonts w:ascii="Arial" w:hAnsi="Arial"/>
          <w:sz w:val="18"/>
          <w:szCs w:val="18"/>
        </w:rPr>
        <w:t xml:space="preserve">Zamawiający może potrącić kary umowne z </w:t>
      </w:r>
      <w:r w:rsidR="00314AD1">
        <w:rPr>
          <w:rFonts w:ascii="Arial" w:hAnsi="Arial"/>
          <w:sz w:val="18"/>
          <w:szCs w:val="18"/>
        </w:rPr>
        <w:t>jakimikolwiek należnościami przysługującymi</w:t>
      </w:r>
      <w:r w:rsidR="007106D0" w:rsidRPr="006E6B91">
        <w:rPr>
          <w:rFonts w:ascii="Arial" w:hAnsi="Arial"/>
          <w:sz w:val="18"/>
          <w:szCs w:val="18"/>
        </w:rPr>
        <w:t xml:space="preserve"> Wykonawcy, na co Wykonawca niniejszym wyraża zgodę.</w:t>
      </w:r>
    </w:p>
    <w:p w:rsidR="00E402FF" w:rsidRPr="006E6B91" w:rsidRDefault="00D80A24" w:rsidP="0045048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6</w:t>
      </w:r>
      <w:r w:rsidR="00E402FF">
        <w:rPr>
          <w:rFonts w:ascii="Arial" w:hAnsi="Arial"/>
          <w:sz w:val="18"/>
          <w:szCs w:val="18"/>
        </w:rPr>
        <w:t>.</w:t>
      </w:r>
      <w:r w:rsidR="00E402FF">
        <w:rPr>
          <w:rFonts w:ascii="Arial" w:hAnsi="Arial"/>
          <w:sz w:val="18"/>
          <w:szCs w:val="18"/>
        </w:rPr>
        <w:tab/>
      </w:r>
      <w:r w:rsidR="00E402FF" w:rsidRPr="006E6B91">
        <w:rPr>
          <w:rFonts w:ascii="Arial" w:hAnsi="Arial"/>
          <w:sz w:val="18"/>
          <w:szCs w:val="18"/>
        </w:rPr>
        <w:t xml:space="preserve">W razie zaistnienia istotnej zmiany okoliczności powodującej, że wykonanie umowy nie leży w interesie publicznym, czego nie można było przewidzieć w chwili zawarcia umowy, </w:t>
      </w:r>
      <w:r w:rsidR="00E402FF">
        <w:rPr>
          <w:rFonts w:ascii="Arial" w:hAnsi="Arial"/>
          <w:sz w:val="18"/>
          <w:szCs w:val="18"/>
        </w:rPr>
        <w:t xml:space="preserve">lub dalsze wykonanie umowy może zagrozić istotnemu interesowi bezpieczeństwa państwa lub bezpieczeństwu publicznemu, </w:t>
      </w:r>
      <w:r w:rsidR="00E402FF" w:rsidRPr="006E6B91">
        <w:rPr>
          <w:rFonts w:ascii="Arial" w:hAnsi="Arial"/>
          <w:sz w:val="18"/>
          <w:szCs w:val="18"/>
        </w:rPr>
        <w:t>Zamawiający może odstąpić od umowy w terminie 30 dni od powzięcia wiadomości o tych okolicznościach.</w:t>
      </w:r>
    </w:p>
    <w:p w:rsidR="00E402FF" w:rsidRDefault="00E402FF" w:rsidP="00450485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18"/>
          <w:szCs w:val="18"/>
        </w:rPr>
      </w:pPr>
    </w:p>
    <w:p w:rsidR="007106D0" w:rsidRDefault="00E66422" w:rsidP="00450485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7</w:t>
      </w:r>
    </w:p>
    <w:p w:rsidR="00E66422" w:rsidRPr="00E66422" w:rsidRDefault="00E66422" w:rsidP="00450485">
      <w:pPr>
        <w:numPr>
          <w:ilvl w:val="0"/>
          <w:numId w:val="38"/>
        </w:numPr>
        <w:tabs>
          <w:tab w:val="num" w:pos="709"/>
          <w:tab w:val="num" w:pos="851"/>
        </w:tabs>
        <w:suppressAutoHyphens w:val="0"/>
        <w:spacing w:line="276" w:lineRule="auto"/>
        <w:ind w:left="357" w:hanging="357"/>
        <w:jc w:val="both"/>
        <w:rPr>
          <w:rFonts w:ascii="Arial" w:hAnsi="Arial"/>
          <w:sz w:val="18"/>
          <w:szCs w:val="18"/>
        </w:rPr>
      </w:pPr>
      <w:r w:rsidRPr="00E66422">
        <w:rPr>
          <w:rFonts w:ascii="Arial" w:hAnsi="Arial"/>
          <w:sz w:val="18"/>
          <w:szCs w:val="18"/>
        </w:rPr>
        <w:t>Niedopuszczalne są zmiany istotnych postanowień niniejszej umowy w stosunku do treści oferty, na podstawie której dokonano wyboru Wykonawcy, chyba że zaistnieje którakolwiek z przesłanek zmian umowy określon</w:t>
      </w:r>
      <w:r w:rsidR="00D80A24">
        <w:rPr>
          <w:rFonts w:ascii="Arial" w:hAnsi="Arial"/>
          <w:sz w:val="18"/>
          <w:szCs w:val="18"/>
        </w:rPr>
        <w:t>a</w:t>
      </w:r>
      <w:r w:rsidRPr="00E66422">
        <w:rPr>
          <w:rFonts w:ascii="Arial" w:hAnsi="Arial"/>
          <w:sz w:val="18"/>
          <w:szCs w:val="18"/>
        </w:rPr>
        <w:t xml:space="preserve"> w art. 144 ustawy </w:t>
      </w:r>
      <w:r w:rsidRPr="00E66422">
        <w:rPr>
          <w:rFonts w:ascii="Arial" w:hAnsi="Arial"/>
          <w:kern w:val="1"/>
          <w:sz w:val="18"/>
          <w:szCs w:val="18"/>
          <w:lang w:eastAsia="hi-IN"/>
        </w:rPr>
        <w:t>Prawo zamówień publicznych</w:t>
      </w:r>
      <w:r w:rsidRPr="00E66422">
        <w:rPr>
          <w:rFonts w:ascii="Arial" w:hAnsi="Arial"/>
          <w:sz w:val="18"/>
          <w:szCs w:val="18"/>
        </w:rPr>
        <w:t xml:space="preserve"> lub zmiana </w:t>
      </w:r>
      <w:r w:rsidR="00D80A24">
        <w:rPr>
          <w:rFonts w:ascii="Arial" w:hAnsi="Arial"/>
          <w:sz w:val="18"/>
          <w:szCs w:val="18"/>
        </w:rPr>
        <w:t>będzie</w:t>
      </w:r>
      <w:r w:rsidRPr="00E66422">
        <w:rPr>
          <w:rFonts w:ascii="Arial" w:hAnsi="Arial"/>
          <w:sz w:val="18"/>
          <w:szCs w:val="18"/>
        </w:rPr>
        <w:t xml:space="preserve"> w zakresie:</w:t>
      </w:r>
    </w:p>
    <w:p w:rsidR="00E66422" w:rsidRPr="00450485" w:rsidRDefault="00E66422" w:rsidP="00450485">
      <w:pPr>
        <w:numPr>
          <w:ilvl w:val="0"/>
          <w:numId w:val="37"/>
        </w:numPr>
        <w:suppressAutoHyphens w:val="0"/>
        <w:spacing w:line="276" w:lineRule="auto"/>
        <w:ind w:left="731" w:hanging="374"/>
        <w:jc w:val="both"/>
        <w:rPr>
          <w:rFonts w:ascii="Arial" w:hAnsi="Arial"/>
          <w:sz w:val="18"/>
          <w:szCs w:val="18"/>
        </w:rPr>
      </w:pPr>
      <w:r w:rsidRPr="00450485">
        <w:rPr>
          <w:rFonts w:ascii="Arial" w:hAnsi="Arial"/>
          <w:sz w:val="18"/>
          <w:szCs w:val="18"/>
        </w:rPr>
        <w:t>przedłużenia terminu</w:t>
      </w:r>
      <w:r w:rsidR="00D80A24" w:rsidRPr="00450485">
        <w:rPr>
          <w:rFonts w:ascii="Arial" w:hAnsi="Arial"/>
          <w:sz w:val="18"/>
          <w:szCs w:val="18"/>
        </w:rPr>
        <w:t xml:space="preserve"> lub terminów</w:t>
      </w:r>
      <w:r w:rsidRPr="00450485">
        <w:rPr>
          <w:rFonts w:ascii="Arial" w:hAnsi="Arial"/>
          <w:sz w:val="18"/>
          <w:szCs w:val="18"/>
        </w:rPr>
        <w:t xml:space="preserve"> realizacji zamówienia – w przypadku zaistnienia okoliczności leżących po stronie Zamawiającego i niezawinionych przez Wykonawcę (np. braku przygotowania</w:t>
      </w:r>
      <w:r w:rsidR="00450485" w:rsidRPr="00450485">
        <w:rPr>
          <w:rFonts w:ascii="Arial" w:hAnsi="Arial"/>
          <w:sz w:val="18"/>
          <w:szCs w:val="18"/>
        </w:rPr>
        <w:t xml:space="preserve"> </w:t>
      </w:r>
      <w:r w:rsidRPr="00450485">
        <w:rPr>
          <w:rFonts w:ascii="Arial" w:hAnsi="Arial"/>
          <w:sz w:val="18"/>
          <w:szCs w:val="18"/>
        </w:rPr>
        <w:t>/</w:t>
      </w:r>
      <w:r w:rsidR="00450485" w:rsidRPr="00450485">
        <w:rPr>
          <w:rFonts w:ascii="Arial" w:hAnsi="Arial"/>
          <w:sz w:val="18"/>
          <w:szCs w:val="18"/>
        </w:rPr>
        <w:t xml:space="preserve"> </w:t>
      </w:r>
      <w:r w:rsidRPr="00450485">
        <w:rPr>
          <w:rFonts w:ascii="Arial" w:hAnsi="Arial"/>
          <w:sz w:val="18"/>
          <w:szCs w:val="18"/>
        </w:rPr>
        <w:t>przekazania miejsca realizacji)</w:t>
      </w:r>
      <w:r w:rsidR="00D80A24" w:rsidRPr="00450485">
        <w:rPr>
          <w:rFonts w:ascii="Arial" w:hAnsi="Arial"/>
          <w:sz w:val="18"/>
          <w:szCs w:val="18"/>
        </w:rPr>
        <w:t xml:space="preserve"> albo w przypadku zaistnienia niezawinionych przez żadną za Stron okoliczności, w tym również tzw. „siły wyższej” np. pożar, zalanie itp.</w:t>
      </w:r>
      <w:r w:rsidRPr="00450485">
        <w:rPr>
          <w:rFonts w:ascii="Arial" w:hAnsi="Arial"/>
          <w:sz w:val="18"/>
          <w:szCs w:val="18"/>
        </w:rPr>
        <w:t>;</w:t>
      </w:r>
    </w:p>
    <w:p w:rsidR="00E66422" w:rsidRPr="00E66422" w:rsidRDefault="00E66422" w:rsidP="00450485">
      <w:pPr>
        <w:numPr>
          <w:ilvl w:val="0"/>
          <w:numId w:val="37"/>
        </w:numPr>
        <w:suppressAutoHyphens w:val="0"/>
        <w:spacing w:line="276" w:lineRule="auto"/>
        <w:ind w:left="731" w:hanging="374"/>
        <w:jc w:val="both"/>
        <w:rPr>
          <w:rFonts w:ascii="Arial" w:hAnsi="Arial"/>
          <w:sz w:val="18"/>
          <w:szCs w:val="18"/>
        </w:rPr>
      </w:pPr>
      <w:r w:rsidRPr="00E66422">
        <w:rPr>
          <w:rFonts w:ascii="Arial" w:hAnsi="Arial"/>
          <w:sz w:val="18"/>
          <w:szCs w:val="18"/>
        </w:rPr>
        <w:t xml:space="preserve">dostosowania zapisów umowy do obowiązujących przepisów – w przypadku gdy nastąpi zmiana powszechnie obowiązujących przepisów prawa w zakresie mającym wpływ na realizację umowy </w:t>
      </w:r>
    </w:p>
    <w:p w:rsidR="00D84B1C" w:rsidRDefault="00E66422" w:rsidP="00450485">
      <w:pPr>
        <w:numPr>
          <w:ilvl w:val="0"/>
          <w:numId w:val="38"/>
        </w:numPr>
        <w:suppressAutoHyphens w:val="0"/>
        <w:spacing w:line="276" w:lineRule="auto"/>
        <w:ind w:left="357" w:hanging="357"/>
        <w:jc w:val="both"/>
        <w:rPr>
          <w:rFonts w:ascii="Arial" w:hAnsi="Arial"/>
          <w:sz w:val="18"/>
          <w:szCs w:val="18"/>
        </w:rPr>
      </w:pPr>
      <w:r w:rsidRPr="00E66422">
        <w:rPr>
          <w:rFonts w:ascii="Arial" w:hAnsi="Arial"/>
          <w:sz w:val="18"/>
          <w:szCs w:val="18"/>
        </w:rPr>
        <w:t xml:space="preserve">W </w:t>
      </w:r>
      <w:r w:rsidR="004654CD">
        <w:rPr>
          <w:rFonts w:ascii="Arial" w:hAnsi="Arial"/>
          <w:sz w:val="18"/>
          <w:szCs w:val="18"/>
        </w:rPr>
        <w:t>przypadkach określonych w ust. 1</w:t>
      </w:r>
      <w:r w:rsidRPr="00E66422">
        <w:rPr>
          <w:rFonts w:ascii="Arial" w:hAnsi="Arial"/>
          <w:sz w:val="18"/>
          <w:szCs w:val="18"/>
        </w:rPr>
        <w:t xml:space="preserve"> pkt 1) okres, o który zostanie przedłużony termin realizacji umowy zostanie ustalony przez Strony, z tym zastrzeżeniem, że okres ten nie może być dłuższy niż czas trwania okoliczności stanowiącej podstawę do zmiany umowy. W przypadku określonym w ust. </w:t>
      </w:r>
      <w:r w:rsidR="004654CD">
        <w:rPr>
          <w:rFonts w:ascii="Arial" w:hAnsi="Arial"/>
          <w:sz w:val="18"/>
          <w:szCs w:val="18"/>
        </w:rPr>
        <w:t>1</w:t>
      </w:r>
      <w:r w:rsidRPr="00E66422">
        <w:rPr>
          <w:rFonts w:ascii="Arial" w:hAnsi="Arial"/>
          <w:sz w:val="18"/>
          <w:szCs w:val="18"/>
        </w:rPr>
        <w:t xml:space="preserve"> pkt </w:t>
      </w:r>
      <w:r w:rsidR="00D84B1C">
        <w:rPr>
          <w:rFonts w:ascii="Arial" w:hAnsi="Arial"/>
          <w:sz w:val="18"/>
          <w:szCs w:val="18"/>
        </w:rPr>
        <w:t>2</w:t>
      </w:r>
      <w:r w:rsidRPr="00E66422">
        <w:rPr>
          <w:rFonts w:ascii="Arial" w:hAnsi="Arial"/>
          <w:sz w:val="18"/>
          <w:szCs w:val="18"/>
        </w:rPr>
        <w:t xml:space="preserve">) Strony </w:t>
      </w:r>
    </w:p>
    <w:p w:rsidR="00D84B1C" w:rsidRDefault="00D84B1C" w:rsidP="00D84B1C">
      <w:pPr>
        <w:suppressAutoHyphens w:val="0"/>
        <w:spacing w:line="276" w:lineRule="auto"/>
        <w:ind w:left="357"/>
        <w:jc w:val="both"/>
        <w:rPr>
          <w:rFonts w:ascii="Arial" w:hAnsi="Arial"/>
          <w:sz w:val="18"/>
          <w:szCs w:val="18"/>
        </w:rPr>
      </w:pPr>
    </w:p>
    <w:p w:rsidR="00D84B1C" w:rsidRDefault="00D84B1C" w:rsidP="00D84B1C">
      <w:pPr>
        <w:suppressAutoHyphens w:val="0"/>
        <w:spacing w:line="276" w:lineRule="auto"/>
        <w:ind w:left="357"/>
        <w:jc w:val="both"/>
        <w:rPr>
          <w:rFonts w:ascii="Arial" w:hAnsi="Arial"/>
          <w:sz w:val="18"/>
          <w:szCs w:val="18"/>
        </w:rPr>
      </w:pPr>
    </w:p>
    <w:p w:rsidR="00D84B1C" w:rsidRDefault="00D84B1C" w:rsidP="00D84B1C">
      <w:pPr>
        <w:suppressAutoHyphens w:val="0"/>
        <w:spacing w:line="276" w:lineRule="auto"/>
        <w:ind w:left="357"/>
        <w:jc w:val="both"/>
        <w:rPr>
          <w:rFonts w:ascii="Arial" w:hAnsi="Arial"/>
          <w:sz w:val="18"/>
          <w:szCs w:val="18"/>
        </w:rPr>
      </w:pPr>
    </w:p>
    <w:p w:rsidR="00E66422" w:rsidRDefault="00E66422" w:rsidP="00D84B1C">
      <w:pPr>
        <w:suppressAutoHyphens w:val="0"/>
        <w:spacing w:line="276" w:lineRule="auto"/>
        <w:ind w:left="357"/>
        <w:jc w:val="both"/>
        <w:rPr>
          <w:rFonts w:ascii="Arial" w:hAnsi="Arial"/>
          <w:sz w:val="18"/>
          <w:szCs w:val="18"/>
        </w:rPr>
      </w:pPr>
      <w:r w:rsidRPr="00E66422">
        <w:rPr>
          <w:rFonts w:ascii="Arial" w:hAnsi="Arial"/>
          <w:sz w:val="18"/>
          <w:szCs w:val="18"/>
        </w:rPr>
        <w:t>podejmą negocjacje w celu dostosowania zapisów umowy do obowiązujących przepisów przy jednoczesnym zachowaniu charakteru umowy i jej zakresu.</w:t>
      </w:r>
    </w:p>
    <w:p w:rsidR="00E66422" w:rsidRPr="00E66422" w:rsidRDefault="00E66422" w:rsidP="00450485">
      <w:pPr>
        <w:numPr>
          <w:ilvl w:val="0"/>
          <w:numId w:val="38"/>
        </w:numPr>
        <w:suppressAutoHyphens w:val="0"/>
        <w:spacing w:line="276" w:lineRule="auto"/>
        <w:ind w:left="357" w:hanging="357"/>
        <w:jc w:val="both"/>
        <w:rPr>
          <w:rFonts w:ascii="Arial" w:hAnsi="Arial"/>
          <w:sz w:val="18"/>
          <w:szCs w:val="18"/>
        </w:rPr>
      </w:pPr>
      <w:r w:rsidRPr="00E66422">
        <w:rPr>
          <w:rFonts w:ascii="Arial" w:hAnsi="Arial"/>
          <w:kern w:val="1"/>
          <w:sz w:val="18"/>
          <w:szCs w:val="18"/>
          <w:lang w:eastAsia="hi-IN"/>
        </w:rPr>
        <w:t xml:space="preserve">W sprawach nie uregulowanych w niniejszej umowie zastosowanie </w:t>
      </w:r>
      <w:r w:rsidR="00D84B1C">
        <w:rPr>
          <w:rFonts w:ascii="Arial" w:hAnsi="Arial"/>
          <w:kern w:val="1"/>
          <w:sz w:val="18"/>
          <w:szCs w:val="18"/>
          <w:lang w:eastAsia="hi-IN"/>
        </w:rPr>
        <w:t xml:space="preserve">mają przepisy ustawy - Prawo </w:t>
      </w:r>
      <w:r w:rsidRPr="00E66422">
        <w:rPr>
          <w:rFonts w:ascii="Arial" w:hAnsi="Arial"/>
          <w:kern w:val="1"/>
          <w:sz w:val="18"/>
          <w:szCs w:val="18"/>
          <w:lang w:eastAsia="hi-IN"/>
        </w:rPr>
        <w:t>zamówień publicznych oraz Kodeksu Cywilnego.</w:t>
      </w:r>
    </w:p>
    <w:p w:rsidR="00E66422" w:rsidRPr="00E66422" w:rsidRDefault="00E66422" w:rsidP="00450485">
      <w:pPr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E66422">
        <w:rPr>
          <w:rFonts w:ascii="Arial" w:hAnsi="Arial"/>
          <w:sz w:val="18"/>
          <w:szCs w:val="18"/>
        </w:rPr>
        <w:t xml:space="preserve">W celu należytego wywiązania się z obowiązków w zakresie ochrony danych osobowych wszystkich osób fizycznych, które w związku </w:t>
      </w:r>
      <w:r w:rsidR="00B47455">
        <w:rPr>
          <w:rFonts w:ascii="Arial" w:hAnsi="Arial"/>
          <w:sz w:val="18"/>
          <w:szCs w:val="18"/>
        </w:rPr>
        <w:t xml:space="preserve">z </w:t>
      </w:r>
      <w:r w:rsidRPr="00E66422">
        <w:rPr>
          <w:rFonts w:ascii="Arial" w:hAnsi="Arial"/>
          <w:sz w:val="18"/>
          <w:szCs w:val="18"/>
        </w:rPr>
        <w:t xml:space="preserve">realizacją umowy będzie przetwarzał </w:t>
      </w:r>
      <w:r w:rsidR="00314AD1">
        <w:rPr>
          <w:rFonts w:ascii="Arial" w:hAnsi="Arial"/>
          <w:sz w:val="18"/>
          <w:szCs w:val="18"/>
        </w:rPr>
        <w:t>Wykonawca</w:t>
      </w:r>
      <w:r w:rsidRPr="00E66422">
        <w:rPr>
          <w:rFonts w:ascii="Arial" w:hAnsi="Arial"/>
          <w:sz w:val="18"/>
          <w:szCs w:val="18"/>
        </w:rPr>
        <w:t xml:space="preserve">, Strony umowy podpiszą umowę powierzenia danych osobowych o brzmieniu określonym w Załączniku </w:t>
      </w:r>
      <w:r w:rsidR="00B47455">
        <w:rPr>
          <w:rFonts w:ascii="Arial" w:hAnsi="Arial"/>
          <w:sz w:val="18"/>
          <w:szCs w:val="18"/>
        </w:rPr>
        <w:t>nr 4</w:t>
      </w:r>
      <w:r w:rsidRPr="00E66422">
        <w:rPr>
          <w:rFonts w:ascii="Arial" w:hAnsi="Arial"/>
          <w:sz w:val="18"/>
          <w:szCs w:val="18"/>
        </w:rPr>
        <w:t xml:space="preserve"> do umowy.</w:t>
      </w:r>
    </w:p>
    <w:p w:rsidR="00E66422" w:rsidRPr="00E66422" w:rsidRDefault="00E66422" w:rsidP="00450485">
      <w:pPr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E66422">
        <w:rPr>
          <w:rFonts w:ascii="Arial" w:hAnsi="Arial"/>
          <w:kern w:val="1"/>
          <w:sz w:val="18"/>
          <w:szCs w:val="18"/>
          <w:lang w:eastAsia="hi-IN"/>
        </w:rPr>
        <w:t xml:space="preserve">Wszelkie zmiany niniejszej umowy wymagają formy pisemnej pod rygorem nieważności. </w:t>
      </w:r>
    </w:p>
    <w:p w:rsidR="00E66422" w:rsidRPr="00E66422" w:rsidRDefault="00E66422" w:rsidP="00450485">
      <w:pPr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E66422">
        <w:rPr>
          <w:rFonts w:ascii="Arial" w:hAnsi="Arial"/>
          <w:kern w:val="1"/>
          <w:sz w:val="18"/>
          <w:szCs w:val="18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E66422" w:rsidRPr="00A81A03" w:rsidRDefault="00E66422" w:rsidP="00450485">
      <w:pPr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E66422">
        <w:rPr>
          <w:rFonts w:ascii="Arial" w:hAnsi="Arial"/>
          <w:kern w:val="1"/>
          <w:sz w:val="18"/>
          <w:szCs w:val="18"/>
          <w:lang w:eastAsia="hi-IN"/>
        </w:rPr>
        <w:t>Ewentualne spory wynikłe w trakcie realizacji umowy będą rozstrzygane przez sąd właściwy miejscowo</w:t>
      </w:r>
      <w:r w:rsidRPr="00E66422">
        <w:rPr>
          <w:rFonts w:ascii="Arial" w:hAnsi="Arial"/>
          <w:sz w:val="18"/>
          <w:szCs w:val="18"/>
        </w:rPr>
        <w:t xml:space="preserve"> </w:t>
      </w:r>
      <w:r w:rsidRPr="00E66422">
        <w:rPr>
          <w:rFonts w:ascii="Arial" w:hAnsi="Arial"/>
          <w:kern w:val="1"/>
          <w:sz w:val="18"/>
          <w:szCs w:val="18"/>
          <w:lang w:eastAsia="hi-IN"/>
        </w:rPr>
        <w:t>dla siedziby Zamawiającego.</w:t>
      </w:r>
    </w:p>
    <w:p w:rsidR="006A0420" w:rsidRPr="006A0420" w:rsidRDefault="00A81A03" w:rsidP="00450485">
      <w:pPr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kern w:val="1"/>
          <w:sz w:val="18"/>
          <w:szCs w:val="18"/>
          <w:lang w:eastAsia="hi-IN"/>
        </w:rPr>
        <w:t>Integralnymi częściami niniejszej umowy</w:t>
      </w:r>
      <w:r w:rsidR="003E6FE0">
        <w:rPr>
          <w:rFonts w:ascii="Arial" w:hAnsi="Arial"/>
          <w:kern w:val="1"/>
          <w:sz w:val="18"/>
          <w:szCs w:val="18"/>
          <w:lang w:eastAsia="hi-IN"/>
        </w:rPr>
        <w:t xml:space="preserve"> są</w:t>
      </w:r>
      <w:r>
        <w:rPr>
          <w:rFonts w:ascii="Arial" w:hAnsi="Arial"/>
          <w:kern w:val="1"/>
          <w:sz w:val="18"/>
          <w:szCs w:val="18"/>
          <w:lang w:eastAsia="hi-IN"/>
        </w:rPr>
        <w:t xml:space="preserve">: </w:t>
      </w:r>
    </w:p>
    <w:p w:rsidR="00A81A03" w:rsidRDefault="006A0420" w:rsidP="00450485">
      <w:pPr>
        <w:suppressAutoHyphens w:val="0"/>
        <w:spacing w:line="276" w:lineRule="auto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</w:t>
      </w:r>
      <w:r w:rsidRPr="00E143DB">
        <w:rPr>
          <w:rFonts w:ascii="Arial" w:hAnsi="Arial"/>
          <w:sz w:val="18"/>
          <w:szCs w:val="18"/>
        </w:rPr>
        <w:t xml:space="preserve">ałącznik nr </w:t>
      </w:r>
      <w:r>
        <w:rPr>
          <w:rFonts w:ascii="Arial" w:hAnsi="Arial"/>
          <w:sz w:val="18"/>
          <w:szCs w:val="18"/>
        </w:rPr>
        <w:t xml:space="preserve">1 </w:t>
      </w:r>
      <w:bookmarkStart w:id="0" w:name="_Hlk45712593"/>
      <w:r>
        <w:rPr>
          <w:rFonts w:ascii="Arial" w:hAnsi="Arial"/>
          <w:sz w:val="18"/>
          <w:szCs w:val="18"/>
        </w:rPr>
        <w:t>– Formularz ofertowy złożony przez Wykonawcę</w:t>
      </w:r>
      <w:r w:rsidR="00A81A03" w:rsidRPr="00E143DB">
        <w:rPr>
          <w:rFonts w:ascii="Arial" w:hAnsi="Arial"/>
          <w:sz w:val="18"/>
          <w:szCs w:val="18"/>
        </w:rPr>
        <w:t>,</w:t>
      </w:r>
      <w:bookmarkEnd w:id="0"/>
    </w:p>
    <w:p w:rsidR="006A0420" w:rsidRDefault="006A0420" w:rsidP="00450485">
      <w:pPr>
        <w:suppressAutoHyphens w:val="0"/>
        <w:spacing w:line="276" w:lineRule="auto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Załącznik nr 2.</w:t>
      </w:r>
      <w:r w:rsidRPr="006A0420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– Formularz asortymentowo-cenowy złożony przez Wykonawcę</w:t>
      </w:r>
      <w:r w:rsidRPr="00E143DB">
        <w:rPr>
          <w:rFonts w:ascii="Arial" w:hAnsi="Arial"/>
          <w:sz w:val="18"/>
          <w:szCs w:val="18"/>
        </w:rPr>
        <w:t>,</w:t>
      </w:r>
    </w:p>
    <w:p w:rsidR="006A0420" w:rsidRDefault="009E3C8F" w:rsidP="00450485">
      <w:pPr>
        <w:suppressAutoHyphens w:val="0"/>
        <w:spacing w:line="276" w:lineRule="auto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Załącznik nr 3 – W</w:t>
      </w:r>
      <w:r w:rsidR="006A0420">
        <w:rPr>
          <w:rFonts w:ascii="Arial" w:hAnsi="Arial"/>
          <w:sz w:val="18"/>
          <w:szCs w:val="18"/>
        </w:rPr>
        <w:t>zór protokołu odbioru</w:t>
      </w:r>
      <w:r>
        <w:rPr>
          <w:rFonts w:ascii="Arial" w:hAnsi="Arial"/>
          <w:sz w:val="18"/>
          <w:szCs w:val="18"/>
        </w:rPr>
        <w:t>,</w:t>
      </w:r>
    </w:p>
    <w:p w:rsidR="006A0420" w:rsidRPr="00E66422" w:rsidRDefault="006A0420" w:rsidP="00450485">
      <w:pPr>
        <w:suppressAutoHyphens w:val="0"/>
        <w:spacing w:line="276" w:lineRule="auto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Załącznik </w:t>
      </w:r>
      <w:r w:rsidR="00B47455">
        <w:rPr>
          <w:rFonts w:ascii="Arial" w:hAnsi="Arial"/>
          <w:sz w:val="18"/>
          <w:szCs w:val="18"/>
        </w:rPr>
        <w:t>nr 4</w:t>
      </w:r>
      <w:r w:rsidR="009E3C8F">
        <w:rPr>
          <w:rFonts w:ascii="Arial" w:hAnsi="Arial"/>
          <w:sz w:val="18"/>
          <w:szCs w:val="18"/>
        </w:rPr>
        <w:t xml:space="preserve"> – U</w:t>
      </w:r>
      <w:bookmarkStart w:id="1" w:name="_GoBack"/>
      <w:bookmarkEnd w:id="1"/>
      <w:r>
        <w:rPr>
          <w:rFonts w:ascii="Arial" w:hAnsi="Arial"/>
          <w:sz w:val="18"/>
          <w:szCs w:val="18"/>
        </w:rPr>
        <w:t>mowa powierzenia przetwarzania danych osobowych.</w:t>
      </w:r>
    </w:p>
    <w:p w:rsidR="00E66422" w:rsidRPr="00E66422" w:rsidRDefault="00E66422" w:rsidP="00450485">
      <w:pPr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E66422">
        <w:rPr>
          <w:rFonts w:ascii="Arial" w:hAnsi="Arial"/>
          <w:kern w:val="1"/>
          <w:sz w:val="18"/>
          <w:szCs w:val="18"/>
          <w:lang w:eastAsia="hi-IN"/>
        </w:rPr>
        <w:t>Umowę sporządzono w 2 jednobrzmiących egzemplarzach, po jednym dla każdej ze Stron.</w:t>
      </w:r>
    </w:p>
    <w:p w:rsidR="00E66422" w:rsidRPr="00E66422" w:rsidRDefault="00E66422" w:rsidP="00450485">
      <w:pPr>
        <w:tabs>
          <w:tab w:val="left" w:pos="426"/>
        </w:tabs>
        <w:spacing w:line="276" w:lineRule="auto"/>
        <w:ind w:left="426"/>
        <w:jc w:val="both"/>
        <w:rPr>
          <w:rFonts w:ascii="Arial" w:hAnsi="Arial"/>
          <w:kern w:val="1"/>
          <w:sz w:val="18"/>
          <w:szCs w:val="18"/>
          <w:lang w:eastAsia="hi-IN"/>
        </w:rPr>
      </w:pPr>
    </w:p>
    <w:p w:rsidR="00E66422" w:rsidRDefault="00E66422" w:rsidP="00E66422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kern w:val="1"/>
          <w:lang w:eastAsia="hi-IN"/>
        </w:rPr>
      </w:pPr>
    </w:p>
    <w:p w:rsidR="00F250EC" w:rsidRPr="006A0420" w:rsidRDefault="00E66422" w:rsidP="006A0420">
      <w:pPr>
        <w:tabs>
          <w:tab w:val="left" w:pos="0"/>
        </w:tabs>
        <w:spacing w:line="276" w:lineRule="auto"/>
        <w:ind w:left="576" w:hanging="576"/>
        <w:jc w:val="center"/>
        <w:rPr>
          <w:rFonts w:ascii="Arial Narrow" w:hAnsi="Arial Narrow" w:cs="Arial Narrow"/>
          <w:b/>
          <w:bCs/>
          <w:kern w:val="1"/>
          <w:lang w:eastAsia="hi-IN"/>
        </w:rPr>
      </w:pPr>
      <w:r>
        <w:rPr>
          <w:rFonts w:ascii="Times New Roman" w:hAnsi="Times New Roman" w:cs="Times New Roman"/>
          <w:b/>
          <w:bCs/>
          <w:kern w:val="1"/>
          <w:lang w:eastAsia="hi-IN"/>
        </w:rPr>
        <w:t>WYKONAWCA:</w:t>
      </w:r>
      <w:r>
        <w:rPr>
          <w:rFonts w:ascii="Times New Roman" w:hAnsi="Times New Roman" w:cs="Times New Roman"/>
          <w:b/>
          <w:bCs/>
          <w:kern w:val="1"/>
          <w:lang w:eastAsia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/>
        </w:rPr>
        <w:tab/>
        <w:t>ZAMAWIAJĄCY</w:t>
      </w:r>
      <w:r>
        <w:rPr>
          <w:rFonts w:ascii="Arial Narrow" w:hAnsi="Arial Narrow" w:cs="Arial Narrow"/>
          <w:b/>
          <w:bCs/>
          <w:kern w:val="1"/>
          <w:lang w:eastAsia="hi-IN"/>
        </w:rPr>
        <w:t>:</w:t>
      </w:r>
    </w:p>
    <w:sectPr w:rsidR="00F250EC" w:rsidRPr="006A0420" w:rsidSect="00FE7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2F" w:rsidRDefault="006A5A2F" w:rsidP="00C26EE9">
      <w:r>
        <w:separator/>
      </w:r>
    </w:p>
  </w:endnote>
  <w:endnote w:type="continuationSeparator" w:id="0">
    <w:p w:rsidR="006A5A2F" w:rsidRDefault="006A5A2F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A7" w:rsidRDefault="005227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A7" w:rsidRDefault="005227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A7" w:rsidRDefault="005227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2F" w:rsidRDefault="006A5A2F" w:rsidP="00C26EE9">
      <w:r>
        <w:separator/>
      </w:r>
    </w:p>
  </w:footnote>
  <w:footnote w:type="continuationSeparator" w:id="0">
    <w:p w:rsidR="006A5A2F" w:rsidRDefault="006A5A2F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A7" w:rsidRDefault="005227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EC" w:rsidRDefault="006A5A2F">
    <w:pPr>
      <w:pStyle w:val="Nagwek"/>
      <w:jc w:val="center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left:0;text-align:left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  <w:p w:rsidR="00F250EC" w:rsidRDefault="00F250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A7" w:rsidRDefault="005227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4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774AC"/>
    <w:multiLevelType w:val="hybridMultilevel"/>
    <w:tmpl w:val="873469F2"/>
    <w:lvl w:ilvl="0" w:tplc="C054F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1777E"/>
    <w:multiLevelType w:val="hybridMultilevel"/>
    <w:tmpl w:val="E1E831B4"/>
    <w:lvl w:ilvl="0" w:tplc="07E41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94EFD"/>
    <w:multiLevelType w:val="hybridMultilevel"/>
    <w:tmpl w:val="A23C7AB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257CD"/>
    <w:multiLevelType w:val="hybridMultilevel"/>
    <w:tmpl w:val="DB3E9870"/>
    <w:lvl w:ilvl="0" w:tplc="915CF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3"/>
  </w:num>
  <w:num w:numId="14">
    <w:abstractNumId w:val="20"/>
  </w:num>
  <w:num w:numId="15">
    <w:abstractNumId w:val="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5"/>
  </w:num>
  <w:num w:numId="27">
    <w:abstractNumId w:val="14"/>
  </w:num>
  <w:num w:numId="28">
    <w:abstractNumId w:val="15"/>
  </w:num>
  <w:num w:numId="29">
    <w:abstractNumId w:val="21"/>
  </w:num>
  <w:num w:numId="30">
    <w:abstractNumId w:val="19"/>
  </w:num>
  <w:num w:numId="31">
    <w:abstractNumId w:val="28"/>
  </w:num>
  <w:num w:numId="32">
    <w:abstractNumId w:val="0"/>
  </w:num>
  <w:num w:numId="33">
    <w:abstractNumId w:val="6"/>
  </w:num>
  <w:num w:numId="34">
    <w:abstractNumId w:val="31"/>
  </w:num>
  <w:num w:numId="35">
    <w:abstractNumId w:val="31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</w:num>
  <w:num w:numId="36">
    <w:abstractNumId w:val="30"/>
  </w:num>
  <w:num w:numId="37">
    <w:abstractNumId w:val="22"/>
  </w:num>
  <w:num w:numId="38">
    <w:abstractNumId w:val="17"/>
  </w:num>
  <w:num w:numId="39">
    <w:abstractNumId w:val="12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662D9"/>
    <w:rsid w:val="000679C6"/>
    <w:rsid w:val="00074643"/>
    <w:rsid w:val="000800B0"/>
    <w:rsid w:val="00084142"/>
    <w:rsid w:val="000A06AC"/>
    <w:rsid w:val="000C2DC8"/>
    <w:rsid w:val="000D7209"/>
    <w:rsid w:val="000E01C9"/>
    <w:rsid w:val="000F0B02"/>
    <w:rsid w:val="0010307F"/>
    <w:rsid w:val="0011457E"/>
    <w:rsid w:val="00121BF6"/>
    <w:rsid w:val="001337A7"/>
    <w:rsid w:val="001370FA"/>
    <w:rsid w:val="0015656D"/>
    <w:rsid w:val="00160F31"/>
    <w:rsid w:val="00171EBF"/>
    <w:rsid w:val="0018079C"/>
    <w:rsid w:val="0019698A"/>
    <w:rsid w:val="001B2C06"/>
    <w:rsid w:val="001C228D"/>
    <w:rsid w:val="001C35B3"/>
    <w:rsid w:val="001C70D7"/>
    <w:rsid w:val="001D0030"/>
    <w:rsid w:val="001F4E5B"/>
    <w:rsid w:val="0020712A"/>
    <w:rsid w:val="00215F9D"/>
    <w:rsid w:val="00224534"/>
    <w:rsid w:val="00224A7F"/>
    <w:rsid w:val="00253776"/>
    <w:rsid w:val="00267956"/>
    <w:rsid w:val="00270E6B"/>
    <w:rsid w:val="002722A7"/>
    <w:rsid w:val="002872BE"/>
    <w:rsid w:val="00295A6B"/>
    <w:rsid w:val="002A5940"/>
    <w:rsid w:val="002C5B74"/>
    <w:rsid w:val="002D0019"/>
    <w:rsid w:val="002D4A5F"/>
    <w:rsid w:val="002D7791"/>
    <w:rsid w:val="002D7D33"/>
    <w:rsid w:val="00314AD1"/>
    <w:rsid w:val="00336F57"/>
    <w:rsid w:val="00337E70"/>
    <w:rsid w:val="00340D40"/>
    <w:rsid w:val="00364B03"/>
    <w:rsid w:val="003A7542"/>
    <w:rsid w:val="003C27AB"/>
    <w:rsid w:val="003D3693"/>
    <w:rsid w:val="003E65AD"/>
    <w:rsid w:val="003E6FE0"/>
    <w:rsid w:val="003E7ADC"/>
    <w:rsid w:val="00400896"/>
    <w:rsid w:val="00420CDA"/>
    <w:rsid w:val="004459D9"/>
    <w:rsid w:val="00450485"/>
    <w:rsid w:val="0045303A"/>
    <w:rsid w:val="004654CD"/>
    <w:rsid w:val="00467F7E"/>
    <w:rsid w:val="0048550C"/>
    <w:rsid w:val="004A1977"/>
    <w:rsid w:val="004A231C"/>
    <w:rsid w:val="004B4713"/>
    <w:rsid w:val="004D0CC8"/>
    <w:rsid w:val="005227A7"/>
    <w:rsid w:val="0053460A"/>
    <w:rsid w:val="00562385"/>
    <w:rsid w:val="005764D2"/>
    <w:rsid w:val="005A4081"/>
    <w:rsid w:val="005B7572"/>
    <w:rsid w:val="005C039E"/>
    <w:rsid w:val="005C1ABE"/>
    <w:rsid w:val="005F263A"/>
    <w:rsid w:val="0060501F"/>
    <w:rsid w:val="00605837"/>
    <w:rsid w:val="0061216E"/>
    <w:rsid w:val="00613890"/>
    <w:rsid w:val="00616D51"/>
    <w:rsid w:val="00646D9C"/>
    <w:rsid w:val="00670ED3"/>
    <w:rsid w:val="006817E8"/>
    <w:rsid w:val="00693F4C"/>
    <w:rsid w:val="006A0420"/>
    <w:rsid w:val="006A5A2F"/>
    <w:rsid w:val="006A7BB1"/>
    <w:rsid w:val="006B5EF8"/>
    <w:rsid w:val="006D3EE5"/>
    <w:rsid w:val="006E6B91"/>
    <w:rsid w:val="00703F3C"/>
    <w:rsid w:val="007106D0"/>
    <w:rsid w:val="00722CC4"/>
    <w:rsid w:val="007320D9"/>
    <w:rsid w:val="0074260B"/>
    <w:rsid w:val="00757CCC"/>
    <w:rsid w:val="00777522"/>
    <w:rsid w:val="00780382"/>
    <w:rsid w:val="00796896"/>
    <w:rsid w:val="007A2645"/>
    <w:rsid w:val="007C5D44"/>
    <w:rsid w:val="007D6F0E"/>
    <w:rsid w:val="008060EF"/>
    <w:rsid w:val="00806B4D"/>
    <w:rsid w:val="008103B4"/>
    <w:rsid w:val="00817DA2"/>
    <w:rsid w:val="00824071"/>
    <w:rsid w:val="0083063B"/>
    <w:rsid w:val="00835AF6"/>
    <w:rsid w:val="00836BB2"/>
    <w:rsid w:val="00853C38"/>
    <w:rsid w:val="00874B0E"/>
    <w:rsid w:val="0089369C"/>
    <w:rsid w:val="008A45DF"/>
    <w:rsid w:val="008E6637"/>
    <w:rsid w:val="008F4B1C"/>
    <w:rsid w:val="00913A93"/>
    <w:rsid w:val="00941F46"/>
    <w:rsid w:val="00947D47"/>
    <w:rsid w:val="009568C5"/>
    <w:rsid w:val="00966210"/>
    <w:rsid w:val="009930FF"/>
    <w:rsid w:val="009A013C"/>
    <w:rsid w:val="009A6F9A"/>
    <w:rsid w:val="009C17C7"/>
    <w:rsid w:val="009D10E4"/>
    <w:rsid w:val="009D203F"/>
    <w:rsid w:val="009E3C8F"/>
    <w:rsid w:val="009E57E5"/>
    <w:rsid w:val="009E5BE4"/>
    <w:rsid w:val="00A223B7"/>
    <w:rsid w:val="00A43B01"/>
    <w:rsid w:val="00A50C30"/>
    <w:rsid w:val="00A7209A"/>
    <w:rsid w:val="00A72A07"/>
    <w:rsid w:val="00A81A03"/>
    <w:rsid w:val="00A81ED9"/>
    <w:rsid w:val="00A8585F"/>
    <w:rsid w:val="00AA75B0"/>
    <w:rsid w:val="00AB29DB"/>
    <w:rsid w:val="00B24802"/>
    <w:rsid w:val="00B47455"/>
    <w:rsid w:val="00B50A31"/>
    <w:rsid w:val="00B604A4"/>
    <w:rsid w:val="00B64592"/>
    <w:rsid w:val="00B65F71"/>
    <w:rsid w:val="00B66178"/>
    <w:rsid w:val="00B66502"/>
    <w:rsid w:val="00B73C6F"/>
    <w:rsid w:val="00B8704C"/>
    <w:rsid w:val="00B97641"/>
    <w:rsid w:val="00BA1B99"/>
    <w:rsid w:val="00BA25EF"/>
    <w:rsid w:val="00C050C1"/>
    <w:rsid w:val="00C0661E"/>
    <w:rsid w:val="00C22DF3"/>
    <w:rsid w:val="00C267D6"/>
    <w:rsid w:val="00C26EE9"/>
    <w:rsid w:val="00C51057"/>
    <w:rsid w:val="00C636AE"/>
    <w:rsid w:val="00C70CD0"/>
    <w:rsid w:val="00C92D87"/>
    <w:rsid w:val="00CA6D75"/>
    <w:rsid w:val="00CB2079"/>
    <w:rsid w:val="00CD2E4A"/>
    <w:rsid w:val="00CE7C3D"/>
    <w:rsid w:val="00D52F7D"/>
    <w:rsid w:val="00D80A24"/>
    <w:rsid w:val="00D827E1"/>
    <w:rsid w:val="00D84B1C"/>
    <w:rsid w:val="00DA6906"/>
    <w:rsid w:val="00DB3916"/>
    <w:rsid w:val="00DD04DA"/>
    <w:rsid w:val="00DD6FBA"/>
    <w:rsid w:val="00DD7F76"/>
    <w:rsid w:val="00DF2595"/>
    <w:rsid w:val="00E12DBD"/>
    <w:rsid w:val="00E143DB"/>
    <w:rsid w:val="00E167D4"/>
    <w:rsid w:val="00E402FF"/>
    <w:rsid w:val="00E637C9"/>
    <w:rsid w:val="00E66422"/>
    <w:rsid w:val="00E85B81"/>
    <w:rsid w:val="00E95CE1"/>
    <w:rsid w:val="00EA4A04"/>
    <w:rsid w:val="00F250EC"/>
    <w:rsid w:val="00F345B9"/>
    <w:rsid w:val="00F541CE"/>
    <w:rsid w:val="00F55603"/>
    <w:rsid w:val="00F8669D"/>
    <w:rsid w:val="00F92A61"/>
    <w:rsid w:val="00F9380D"/>
    <w:rsid w:val="00F971CC"/>
    <w:rsid w:val="00FB4F63"/>
    <w:rsid w:val="00FB6218"/>
    <w:rsid w:val="00FC2275"/>
    <w:rsid w:val="00FD7549"/>
    <w:rsid w:val="00FE2BD6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336F57"/>
    <w:pPr>
      <w:keepNext/>
      <w:widowControl w:val="0"/>
      <w:numPr>
        <w:ilvl w:val="1"/>
        <w:numId w:val="32"/>
      </w:numPr>
      <w:autoSpaceDE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eastAsia="ar-SA" w:bidi="ar-SA"/>
    </w:rPr>
  </w:style>
  <w:style w:type="paragraph" w:styleId="Nagwek4">
    <w:name w:val="heading 4"/>
    <w:basedOn w:val="Normalny"/>
    <w:next w:val="Normalny"/>
    <w:link w:val="Nagwek4Znak"/>
    <w:qFormat/>
    <w:rsid w:val="00336F57"/>
    <w:pPr>
      <w:keepNext/>
      <w:numPr>
        <w:ilvl w:val="3"/>
        <w:numId w:val="32"/>
      </w:numPr>
      <w:spacing w:before="240" w:after="60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paragraph" w:styleId="Nagwek5">
    <w:name w:val="heading 5"/>
    <w:basedOn w:val="Normalny"/>
    <w:next w:val="Normalny"/>
    <w:link w:val="Nagwek5Znak"/>
    <w:qFormat/>
    <w:rsid w:val="00336F57"/>
    <w:pPr>
      <w:widowControl w:val="0"/>
      <w:numPr>
        <w:ilvl w:val="4"/>
        <w:numId w:val="32"/>
      </w:numPr>
      <w:autoSpaceDE w:val="0"/>
      <w:spacing w:before="240" w:after="60"/>
      <w:outlineLvl w:val="4"/>
    </w:pPr>
    <w:rPr>
      <w:rFonts w:ascii="Arial" w:eastAsia="Times New Roman" w:hAnsi="Arial"/>
      <w:b/>
      <w:bCs/>
      <w:i/>
      <w:iCs/>
      <w:kern w:val="0"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336F57"/>
    <w:pPr>
      <w:widowControl w:val="0"/>
      <w:numPr>
        <w:ilvl w:val="5"/>
        <w:numId w:val="32"/>
      </w:numPr>
      <w:autoSpaceDE w:val="0"/>
      <w:spacing w:before="240" w:after="60"/>
      <w:outlineLvl w:val="5"/>
    </w:pPr>
    <w:rPr>
      <w:rFonts w:ascii="Arial" w:eastAsia="Times New Roman" w:hAnsi="Arial"/>
      <w:b/>
      <w:bCs/>
      <w:kern w:val="0"/>
      <w:sz w:val="22"/>
      <w:szCs w:val="22"/>
      <w:lang w:eastAsia="ar-SA" w:bidi="ar-SA"/>
    </w:rPr>
  </w:style>
  <w:style w:type="paragraph" w:styleId="Nagwek7">
    <w:name w:val="heading 7"/>
    <w:basedOn w:val="Normalny"/>
    <w:next w:val="Normalny"/>
    <w:link w:val="Nagwek7Znak"/>
    <w:qFormat/>
    <w:rsid w:val="00336F57"/>
    <w:pPr>
      <w:widowControl w:val="0"/>
      <w:numPr>
        <w:ilvl w:val="6"/>
        <w:numId w:val="32"/>
      </w:numPr>
      <w:autoSpaceDE w:val="0"/>
      <w:spacing w:before="240" w:after="60"/>
      <w:outlineLvl w:val="6"/>
    </w:pPr>
    <w:rPr>
      <w:rFonts w:ascii="Arial" w:eastAsia="Times New Roman" w:hAnsi="Arial"/>
      <w:kern w:val="0"/>
      <w:lang w:eastAsia="ar-SA" w:bidi="ar-SA"/>
    </w:rPr>
  </w:style>
  <w:style w:type="paragraph" w:styleId="Nagwek8">
    <w:name w:val="heading 8"/>
    <w:basedOn w:val="Normalny"/>
    <w:next w:val="Normalny"/>
    <w:link w:val="Nagwek8Znak"/>
    <w:qFormat/>
    <w:rsid w:val="00336F57"/>
    <w:pPr>
      <w:widowControl w:val="0"/>
      <w:numPr>
        <w:ilvl w:val="7"/>
        <w:numId w:val="32"/>
      </w:numPr>
      <w:autoSpaceDE w:val="0"/>
      <w:spacing w:before="240" w:after="60"/>
      <w:outlineLvl w:val="7"/>
    </w:pPr>
    <w:rPr>
      <w:rFonts w:ascii="Arial" w:eastAsia="Times New Roman" w:hAnsi="Arial"/>
      <w:i/>
      <w:iCs/>
      <w:kern w:val="0"/>
      <w:lang w:eastAsia="ar-SA" w:bidi="ar-SA"/>
    </w:rPr>
  </w:style>
  <w:style w:type="paragraph" w:styleId="Nagwek9">
    <w:name w:val="heading 9"/>
    <w:basedOn w:val="Normalny"/>
    <w:next w:val="Normalny"/>
    <w:link w:val="Nagwek9Znak"/>
    <w:qFormat/>
    <w:rsid w:val="00336F57"/>
    <w:pPr>
      <w:widowControl w:val="0"/>
      <w:numPr>
        <w:ilvl w:val="8"/>
        <w:numId w:val="32"/>
      </w:numPr>
      <w:autoSpaceDE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36F5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336F57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336F57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336F57"/>
    <w:rPr>
      <w:rFonts w:ascii="Arial" w:eastAsia="Times New Roman" w:hAnsi="Arial" w:cs="Arial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36F57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36F57"/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36F57"/>
    <w:rPr>
      <w:rFonts w:ascii="Arial" w:eastAsia="Times New Roman" w:hAnsi="Arial" w:cs="Arial"/>
      <w:lang w:eastAsia="ar-SA"/>
    </w:rPr>
  </w:style>
  <w:style w:type="paragraph" w:customStyle="1" w:styleId="ListParagraph1">
    <w:name w:val="List Paragraph1"/>
    <w:basedOn w:val="Normalny"/>
    <w:rsid w:val="00336F57"/>
    <w:pPr>
      <w:spacing w:after="200" w:line="276" w:lineRule="auto"/>
      <w:ind w:left="720"/>
    </w:pPr>
    <w:rPr>
      <w:rFonts w:ascii="Cambria" w:eastAsia="Times New Roman" w:hAnsi="Cambria" w:cs="Cambria"/>
      <w:kern w:val="0"/>
      <w:sz w:val="22"/>
      <w:szCs w:val="22"/>
      <w:lang w:eastAsia="ar-SA" w:bidi="ar-SA"/>
    </w:rPr>
  </w:style>
  <w:style w:type="numbering" w:customStyle="1" w:styleId="WWNum7">
    <w:name w:val="WWNum7"/>
    <w:basedOn w:val="Bezlisty"/>
    <w:rsid w:val="000A06AC"/>
    <w:pPr>
      <w:numPr>
        <w:numId w:val="34"/>
      </w:numPr>
    </w:p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0A06AC"/>
    <w:pPr>
      <w:widowControl w:val="0"/>
      <w:autoSpaceDE w:val="0"/>
      <w:spacing w:after="120"/>
      <w:ind w:left="283"/>
    </w:pPr>
    <w:rPr>
      <w:rFonts w:ascii="Arial" w:eastAsia="Times New Roman" w:hAnsi="Arial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0A06AC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customStyle="1" w:styleId="Tekstpodstawowywcity3Znak1">
    <w:name w:val="Tekst podstawowy wcięty 3 Znak1"/>
    <w:link w:val="Tekstpodstawowywcity3"/>
    <w:uiPriority w:val="99"/>
    <w:rsid w:val="000A06AC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E66422"/>
    <w:pPr>
      <w:widowControl w:val="0"/>
      <w:ind w:left="720"/>
    </w:pPr>
    <w:rPr>
      <w:rFonts w:ascii="Arial" w:eastAsia="Times New Roman" w:hAnsi="Arial"/>
      <w:kern w:val="0"/>
      <w:sz w:val="28"/>
      <w:szCs w:val="2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336F57"/>
    <w:pPr>
      <w:keepNext/>
      <w:widowControl w:val="0"/>
      <w:numPr>
        <w:ilvl w:val="1"/>
        <w:numId w:val="32"/>
      </w:numPr>
      <w:autoSpaceDE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eastAsia="ar-SA" w:bidi="ar-SA"/>
    </w:rPr>
  </w:style>
  <w:style w:type="paragraph" w:styleId="Nagwek4">
    <w:name w:val="heading 4"/>
    <w:basedOn w:val="Normalny"/>
    <w:next w:val="Normalny"/>
    <w:link w:val="Nagwek4Znak"/>
    <w:qFormat/>
    <w:rsid w:val="00336F57"/>
    <w:pPr>
      <w:keepNext/>
      <w:numPr>
        <w:ilvl w:val="3"/>
        <w:numId w:val="32"/>
      </w:numPr>
      <w:spacing w:before="240" w:after="60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paragraph" w:styleId="Nagwek5">
    <w:name w:val="heading 5"/>
    <w:basedOn w:val="Normalny"/>
    <w:next w:val="Normalny"/>
    <w:link w:val="Nagwek5Znak"/>
    <w:qFormat/>
    <w:rsid w:val="00336F57"/>
    <w:pPr>
      <w:widowControl w:val="0"/>
      <w:numPr>
        <w:ilvl w:val="4"/>
        <w:numId w:val="32"/>
      </w:numPr>
      <w:autoSpaceDE w:val="0"/>
      <w:spacing w:before="240" w:after="60"/>
      <w:outlineLvl w:val="4"/>
    </w:pPr>
    <w:rPr>
      <w:rFonts w:ascii="Arial" w:eastAsia="Times New Roman" w:hAnsi="Arial"/>
      <w:b/>
      <w:bCs/>
      <w:i/>
      <w:iCs/>
      <w:kern w:val="0"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336F57"/>
    <w:pPr>
      <w:widowControl w:val="0"/>
      <w:numPr>
        <w:ilvl w:val="5"/>
        <w:numId w:val="32"/>
      </w:numPr>
      <w:autoSpaceDE w:val="0"/>
      <w:spacing w:before="240" w:after="60"/>
      <w:outlineLvl w:val="5"/>
    </w:pPr>
    <w:rPr>
      <w:rFonts w:ascii="Arial" w:eastAsia="Times New Roman" w:hAnsi="Arial"/>
      <w:b/>
      <w:bCs/>
      <w:kern w:val="0"/>
      <w:sz w:val="22"/>
      <w:szCs w:val="22"/>
      <w:lang w:eastAsia="ar-SA" w:bidi="ar-SA"/>
    </w:rPr>
  </w:style>
  <w:style w:type="paragraph" w:styleId="Nagwek7">
    <w:name w:val="heading 7"/>
    <w:basedOn w:val="Normalny"/>
    <w:next w:val="Normalny"/>
    <w:link w:val="Nagwek7Znak"/>
    <w:qFormat/>
    <w:rsid w:val="00336F57"/>
    <w:pPr>
      <w:widowControl w:val="0"/>
      <w:numPr>
        <w:ilvl w:val="6"/>
        <w:numId w:val="32"/>
      </w:numPr>
      <w:autoSpaceDE w:val="0"/>
      <w:spacing w:before="240" w:after="60"/>
      <w:outlineLvl w:val="6"/>
    </w:pPr>
    <w:rPr>
      <w:rFonts w:ascii="Arial" w:eastAsia="Times New Roman" w:hAnsi="Arial"/>
      <w:kern w:val="0"/>
      <w:lang w:eastAsia="ar-SA" w:bidi="ar-SA"/>
    </w:rPr>
  </w:style>
  <w:style w:type="paragraph" w:styleId="Nagwek8">
    <w:name w:val="heading 8"/>
    <w:basedOn w:val="Normalny"/>
    <w:next w:val="Normalny"/>
    <w:link w:val="Nagwek8Znak"/>
    <w:qFormat/>
    <w:rsid w:val="00336F57"/>
    <w:pPr>
      <w:widowControl w:val="0"/>
      <w:numPr>
        <w:ilvl w:val="7"/>
        <w:numId w:val="32"/>
      </w:numPr>
      <w:autoSpaceDE w:val="0"/>
      <w:spacing w:before="240" w:after="60"/>
      <w:outlineLvl w:val="7"/>
    </w:pPr>
    <w:rPr>
      <w:rFonts w:ascii="Arial" w:eastAsia="Times New Roman" w:hAnsi="Arial"/>
      <w:i/>
      <w:iCs/>
      <w:kern w:val="0"/>
      <w:lang w:eastAsia="ar-SA" w:bidi="ar-SA"/>
    </w:rPr>
  </w:style>
  <w:style w:type="paragraph" w:styleId="Nagwek9">
    <w:name w:val="heading 9"/>
    <w:basedOn w:val="Normalny"/>
    <w:next w:val="Normalny"/>
    <w:link w:val="Nagwek9Znak"/>
    <w:qFormat/>
    <w:rsid w:val="00336F57"/>
    <w:pPr>
      <w:widowControl w:val="0"/>
      <w:numPr>
        <w:ilvl w:val="8"/>
        <w:numId w:val="32"/>
      </w:numPr>
      <w:autoSpaceDE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36F5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336F57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336F57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336F57"/>
    <w:rPr>
      <w:rFonts w:ascii="Arial" w:eastAsia="Times New Roman" w:hAnsi="Arial" w:cs="Arial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36F57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36F57"/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36F57"/>
    <w:rPr>
      <w:rFonts w:ascii="Arial" w:eastAsia="Times New Roman" w:hAnsi="Arial" w:cs="Arial"/>
      <w:lang w:eastAsia="ar-SA"/>
    </w:rPr>
  </w:style>
  <w:style w:type="paragraph" w:customStyle="1" w:styleId="ListParagraph1">
    <w:name w:val="List Paragraph1"/>
    <w:basedOn w:val="Normalny"/>
    <w:rsid w:val="00336F57"/>
    <w:pPr>
      <w:spacing w:after="200" w:line="276" w:lineRule="auto"/>
      <w:ind w:left="720"/>
    </w:pPr>
    <w:rPr>
      <w:rFonts w:ascii="Cambria" w:eastAsia="Times New Roman" w:hAnsi="Cambria" w:cs="Cambria"/>
      <w:kern w:val="0"/>
      <w:sz w:val="22"/>
      <w:szCs w:val="22"/>
      <w:lang w:eastAsia="ar-SA" w:bidi="ar-SA"/>
    </w:rPr>
  </w:style>
  <w:style w:type="numbering" w:customStyle="1" w:styleId="WWNum7">
    <w:name w:val="WWNum7"/>
    <w:basedOn w:val="Bezlisty"/>
    <w:rsid w:val="000A06AC"/>
    <w:pPr>
      <w:numPr>
        <w:numId w:val="34"/>
      </w:numPr>
    </w:p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0A06AC"/>
    <w:pPr>
      <w:widowControl w:val="0"/>
      <w:autoSpaceDE w:val="0"/>
      <w:spacing w:after="120"/>
      <w:ind w:left="283"/>
    </w:pPr>
    <w:rPr>
      <w:rFonts w:ascii="Arial" w:eastAsia="Times New Roman" w:hAnsi="Arial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0A06AC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customStyle="1" w:styleId="Tekstpodstawowywcity3Znak1">
    <w:name w:val="Tekst podstawowy wcięty 3 Znak1"/>
    <w:link w:val="Tekstpodstawowywcity3"/>
    <w:uiPriority w:val="99"/>
    <w:rsid w:val="000A06AC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E66422"/>
    <w:pPr>
      <w:widowControl w:val="0"/>
      <w:ind w:left="720"/>
    </w:pPr>
    <w:rPr>
      <w:rFonts w:ascii="Arial" w:eastAsia="Times New Roman" w:hAnsi="Arial"/>
      <w:kern w:val="0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1AEC-B47C-4D4A-B6FC-6320ABF8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1806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11</cp:revision>
  <cp:lastPrinted>2020-08-11T11:42:00Z</cp:lastPrinted>
  <dcterms:created xsi:type="dcterms:W3CDTF">2020-08-10T10:41:00Z</dcterms:created>
  <dcterms:modified xsi:type="dcterms:W3CDTF">2020-08-17T13:00:00Z</dcterms:modified>
</cp:coreProperties>
</file>