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6E4EF3" w:rsidRDefault="006E4EF3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Pr="000566F5" w:rsidRDefault="007106D0" w:rsidP="007106D0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:rsidR="00D04854" w:rsidRDefault="00B604A4" w:rsidP="009C074D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:rsidR="000566F5" w:rsidRPr="000566F5" w:rsidRDefault="000566F5" w:rsidP="009C074D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BD145A">
      <w:pPr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:rsidR="00BD145A" w:rsidRPr="000566F5" w:rsidRDefault="00BD145A" w:rsidP="00BD145A">
      <w:pPr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BD145A">
      <w:pPr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BD145A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D04854">
      <w:pPr>
        <w:spacing w:line="360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D04854">
      <w:pPr>
        <w:spacing w:line="360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9C074D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8A203C">
        <w:rPr>
          <w:rFonts w:ascii="Arial" w:hAnsi="Arial"/>
          <w:b/>
          <w:sz w:val="20"/>
          <w:szCs w:val="20"/>
        </w:rPr>
        <w:t>DZP/PN/54</w:t>
      </w:r>
      <w:r w:rsidRPr="000566F5">
        <w:rPr>
          <w:rFonts w:ascii="Arial" w:hAnsi="Arial"/>
          <w:b/>
          <w:sz w:val="20"/>
          <w:szCs w:val="20"/>
        </w:rPr>
        <w:t>/</w:t>
      </w:r>
      <w:r w:rsidR="00404234">
        <w:rPr>
          <w:rFonts w:ascii="Arial" w:hAnsi="Arial"/>
          <w:b/>
          <w:sz w:val="20"/>
          <w:szCs w:val="20"/>
        </w:rPr>
        <w:t>2</w:t>
      </w:r>
      <w:r w:rsidR="00BC26C2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 xml:space="preserve">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2F3D73" w:rsidRPr="000566F5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8A203C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A76285" w:rsidRPr="00A76285">
        <w:rPr>
          <w:rFonts w:ascii="Arial" w:eastAsia="Times New Roman" w:hAnsi="Arial"/>
          <w:sz w:val="20"/>
          <w:szCs w:val="20"/>
          <w:lang w:eastAsia="hi-IN" w:bidi="ar-SA"/>
        </w:rPr>
        <w:t xml:space="preserve">protez </w:t>
      </w:r>
      <w:proofErr w:type="spellStart"/>
      <w:r w:rsidR="00A76285" w:rsidRPr="00A76285">
        <w:rPr>
          <w:rFonts w:ascii="Arial" w:eastAsia="Times New Roman" w:hAnsi="Arial"/>
          <w:sz w:val="20"/>
          <w:szCs w:val="20"/>
          <w:lang w:eastAsia="hi-IN" w:bidi="ar-SA"/>
        </w:rPr>
        <w:t>samorozprężalnych</w:t>
      </w:r>
      <w:proofErr w:type="spellEnd"/>
      <w:r w:rsidR="00A76285" w:rsidRPr="00A76285">
        <w:rPr>
          <w:rFonts w:ascii="Arial" w:eastAsia="Times New Roman" w:hAnsi="Arial"/>
          <w:sz w:val="20"/>
          <w:szCs w:val="20"/>
          <w:lang w:eastAsia="hi-IN" w:bidi="ar-SA"/>
        </w:rPr>
        <w:t xml:space="preserve"> do endoskopii wraz z depozytem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D04854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0566F5" w:rsidRPr="000566F5" w:rsidRDefault="000566F5" w:rsidP="00D04854">
      <w:pPr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A76285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A76285" w:rsidRPr="00A76285">
        <w:rPr>
          <w:rFonts w:ascii="Arial" w:hAnsi="Arial"/>
          <w:sz w:val="20"/>
          <w:szCs w:val="20"/>
        </w:rPr>
        <w:t xml:space="preserve">protez </w:t>
      </w:r>
      <w:proofErr w:type="spellStart"/>
      <w:r w:rsidR="00A76285" w:rsidRPr="00A76285">
        <w:rPr>
          <w:rFonts w:ascii="Arial" w:hAnsi="Arial"/>
          <w:sz w:val="20"/>
          <w:szCs w:val="20"/>
        </w:rPr>
        <w:t>samorozprężalnych</w:t>
      </w:r>
      <w:proofErr w:type="spellEnd"/>
      <w:r w:rsidR="00A76285" w:rsidRPr="00A76285">
        <w:rPr>
          <w:rFonts w:ascii="Arial" w:hAnsi="Arial"/>
          <w:sz w:val="20"/>
          <w:szCs w:val="20"/>
        </w:rPr>
        <w:t xml:space="preserve"> do endoskopii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9D245D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DE15D5">
        <w:rPr>
          <w:rFonts w:ascii="Arial" w:eastAsia="Times New Roman" w:hAnsi="Arial"/>
          <w:sz w:val="20"/>
          <w:szCs w:val="20"/>
          <w:lang w:eastAsia="hi-IN"/>
        </w:rPr>
        <w:t>ych</w:t>
      </w:r>
      <w:r w:rsidR="009D245D"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 z przechowaniem </w:t>
      </w:r>
      <w:r w:rsidR="009D245D">
        <w:rPr>
          <w:rFonts w:ascii="Arial" w:eastAsia="Times New Roman" w:hAnsi="Arial"/>
          <w:sz w:val="20"/>
          <w:szCs w:val="20"/>
          <w:lang w:eastAsia="hi-IN"/>
        </w:rPr>
        <w:br/>
        <w:t>w depozycie Zamawiającego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23334D" w:rsidRPr="0023334D" w:rsidRDefault="0023334D" w:rsidP="0023334D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23334D">
        <w:rPr>
          <w:rFonts w:ascii="Arial" w:hAnsi="Arial"/>
          <w:sz w:val="20"/>
          <w:szCs w:val="20"/>
        </w:rPr>
        <w:t xml:space="preserve">Zamawiający ma prawo do zwiększenia bądź zmniejszenia ilości poszczególnych pozycji formularza asortymentowo </w:t>
      </w:r>
      <w:r>
        <w:rPr>
          <w:rFonts w:ascii="Arial" w:hAnsi="Arial"/>
          <w:sz w:val="20"/>
          <w:szCs w:val="20"/>
        </w:rPr>
        <w:t xml:space="preserve">- </w:t>
      </w:r>
      <w:r w:rsidRPr="0023334D">
        <w:rPr>
          <w:rFonts w:ascii="Arial" w:hAnsi="Arial"/>
          <w:sz w:val="20"/>
          <w:szCs w:val="20"/>
        </w:rPr>
        <w:t>ce</w:t>
      </w:r>
      <w:r>
        <w:rPr>
          <w:rFonts w:ascii="Arial" w:hAnsi="Arial"/>
          <w:sz w:val="20"/>
          <w:szCs w:val="20"/>
        </w:rPr>
        <w:t>n</w:t>
      </w:r>
      <w:r w:rsidRPr="0023334D">
        <w:rPr>
          <w:rFonts w:ascii="Arial" w:hAnsi="Arial"/>
          <w:sz w:val="20"/>
          <w:szCs w:val="20"/>
        </w:rPr>
        <w:t xml:space="preserve">owego z zastrzeżeniem, iż całkowita wartość zamówień Przedmiotu dostawy nie może przekroczyć kwoty określonej w § </w:t>
      </w:r>
      <w:r>
        <w:rPr>
          <w:rFonts w:ascii="Arial" w:hAnsi="Arial"/>
          <w:sz w:val="20"/>
          <w:szCs w:val="20"/>
        </w:rPr>
        <w:t>3</w:t>
      </w:r>
      <w:r w:rsidRPr="0023334D">
        <w:rPr>
          <w:rFonts w:ascii="Arial" w:hAnsi="Arial"/>
          <w:sz w:val="20"/>
          <w:szCs w:val="20"/>
        </w:rPr>
        <w:t xml:space="preserve"> ust. 1.</w:t>
      </w:r>
    </w:p>
    <w:p w:rsidR="00D04854" w:rsidRPr="000566F5" w:rsidRDefault="00D04854" w:rsidP="00D04854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D04854">
      <w:pPr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0566F5" w:rsidRPr="000566F5" w:rsidRDefault="000566F5" w:rsidP="00D04854">
      <w:pPr>
        <w:jc w:val="center"/>
        <w:rPr>
          <w:rFonts w:ascii="Arial" w:hAnsi="Arial"/>
          <w:b/>
          <w:sz w:val="20"/>
          <w:szCs w:val="20"/>
        </w:rPr>
      </w:pPr>
    </w:p>
    <w:p w:rsidR="00D30C76" w:rsidRDefault="00D04854" w:rsidP="00D04854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D30C7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8A203C" w:rsidRPr="008A203C" w:rsidRDefault="008A203C" w:rsidP="00467F91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utworzenia </w:t>
      </w:r>
      <w:r w:rsidR="00983C72">
        <w:rPr>
          <w:rFonts w:ascii="Arial" w:eastAsia="Times New Roman" w:hAnsi="Arial"/>
          <w:sz w:val="20"/>
          <w:szCs w:val="20"/>
        </w:rPr>
        <w:t xml:space="preserve">w siedzibie Zamawiającego </w:t>
      </w:r>
      <w:r w:rsidR="00DE15D5">
        <w:rPr>
          <w:rFonts w:ascii="Arial" w:eastAsia="Times New Roman" w:hAnsi="Arial"/>
          <w:sz w:val="20"/>
          <w:szCs w:val="20"/>
        </w:rPr>
        <w:t xml:space="preserve">(Pracownia Endoskopii) </w:t>
      </w:r>
      <w:r w:rsidR="00983C72">
        <w:rPr>
          <w:rFonts w:ascii="Arial" w:eastAsia="Times New Roman" w:hAnsi="Arial"/>
          <w:sz w:val="20"/>
          <w:szCs w:val="20"/>
        </w:rPr>
        <w:t xml:space="preserve">w terminie …… dni </w:t>
      </w:r>
      <w:r w:rsidR="00DE15D5">
        <w:rPr>
          <w:rFonts w:ascii="Arial" w:eastAsia="Times New Roman" w:hAnsi="Arial"/>
          <w:sz w:val="20"/>
          <w:szCs w:val="20"/>
        </w:rPr>
        <w:t xml:space="preserve">roboczych </w:t>
      </w:r>
      <w:r w:rsidR="00983C72">
        <w:rPr>
          <w:rFonts w:ascii="Arial" w:eastAsia="Times New Roman" w:hAnsi="Arial"/>
          <w:sz w:val="20"/>
          <w:szCs w:val="20"/>
        </w:rPr>
        <w:t xml:space="preserve">od daty podpisania niniejszej umowy </w:t>
      </w:r>
      <w:r>
        <w:rPr>
          <w:rFonts w:ascii="Arial" w:eastAsia="Times New Roman" w:hAnsi="Arial"/>
          <w:sz w:val="20"/>
          <w:szCs w:val="20"/>
        </w:rPr>
        <w:t>depozytu</w:t>
      </w:r>
      <w:r w:rsidR="009D245D">
        <w:rPr>
          <w:rFonts w:ascii="Arial" w:eastAsia="Times New Roman" w:hAnsi="Arial"/>
          <w:sz w:val="20"/>
          <w:szCs w:val="20"/>
        </w:rPr>
        <w:t xml:space="preserve">, </w:t>
      </w:r>
      <w:r w:rsidR="00DE15D5">
        <w:rPr>
          <w:rFonts w:ascii="Arial" w:eastAsia="Times New Roman" w:hAnsi="Arial"/>
          <w:sz w:val="20"/>
          <w:szCs w:val="20"/>
        </w:rPr>
        <w:t>zawierającego po 1 szt. P</w:t>
      </w:r>
      <w:r>
        <w:rPr>
          <w:rFonts w:ascii="Arial" w:eastAsia="Times New Roman" w:hAnsi="Arial"/>
          <w:sz w:val="20"/>
          <w:szCs w:val="20"/>
        </w:rPr>
        <w:t xml:space="preserve">rzedmiotu dostawy  z każdej pozycji </w:t>
      </w:r>
      <w:r w:rsidRPr="00506575">
        <w:rPr>
          <w:rFonts w:ascii="Arial" w:hAnsi="Arial"/>
          <w:sz w:val="20"/>
          <w:szCs w:val="20"/>
        </w:rPr>
        <w:t>Formularz asor</w:t>
      </w:r>
      <w:r w:rsidR="00983C72">
        <w:rPr>
          <w:rFonts w:ascii="Arial" w:hAnsi="Arial"/>
          <w:sz w:val="20"/>
          <w:szCs w:val="20"/>
        </w:rPr>
        <w:t>tymentowo-cenowego</w:t>
      </w:r>
      <w:r w:rsidR="007322A0">
        <w:rPr>
          <w:rFonts w:ascii="Arial" w:hAnsi="Arial"/>
          <w:sz w:val="20"/>
          <w:szCs w:val="20"/>
        </w:rPr>
        <w:t>;</w:t>
      </w:r>
      <w:r w:rsidR="00983C72">
        <w:rPr>
          <w:rFonts w:ascii="Arial" w:hAnsi="Arial"/>
          <w:sz w:val="20"/>
          <w:szCs w:val="20"/>
        </w:rPr>
        <w:t xml:space="preserve"> </w:t>
      </w:r>
    </w:p>
    <w:p w:rsidR="00467F91" w:rsidRPr="007322A0" w:rsidRDefault="00DE15D5" w:rsidP="00467F91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uzupełnienia zużytego P</w:t>
      </w:r>
      <w:r w:rsidR="007322A0">
        <w:rPr>
          <w:rFonts w:ascii="Arial" w:hAnsi="Arial"/>
          <w:sz w:val="20"/>
          <w:szCs w:val="20"/>
        </w:rPr>
        <w:t xml:space="preserve">rzedmiotu dostawy w terminie ….. dni roboczych (w godzinach 8.00-14.00) </w:t>
      </w:r>
      <w:r w:rsidR="007322A0" w:rsidRPr="000566F5">
        <w:rPr>
          <w:rFonts w:ascii="Arial" w:hAnsi="Arial"/>
          <w:sz w:val="20"/>
          <w:szCs w:val="20"/>
        </w:rPr>
        <w:t xml:space="preserve">od </w:t>
      </w:r>
      <w:r w:rsidR="007322A0">
        <w:rPr>
          <w:rFonts w:ascii="Arial" w:hAnsi="Arial"/>
          <w:sz w:val="20"/>
          <w:szCs w:val="20"/>
        </w:rPr>
        <w:t>złożenia przez Zamawiającego zamówienia asortymentowo – ilościowego (drogą elektroniczną na adres………);</w:t>
      </w:r>
    </w:p>
    <w:p w:rsidR="007322A0" w:rsidRPr="003C563D" w:rsidRDefault="007322A0" w:rsidP="00A76285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3C563D">
        <w:rPr>
          <w:rFonts w:ascii="Arial" w:hAnsi="Arial"/>
          <w:sz w:val="20"/>
          <w:szCs w:val="20"/>
        </w:rPr>
        <w:t>ostarczenia przedmiotu dostawy</w:t>
      </w:r>
      <w:r>
        <w:rPr>
          <w:rFonts w:ascii="Arial" w:hAnsi="Arial"/>
          <w:sz w:val="20"/>
          <w:szCs w:val="20"/>
        </w:rPr>
        <w:t xml:space="preserve"> spełniające wymogi zgodnie z obowiązującymi przepisami w szczeg</w:t>
      </w:r>
      <w:r w:rsidR="00EB6668">
        <w:rPr>
          <w:rFonts w:ascii="Arial" w:hAnsi="Arial"/>
          <w:sz w:val="20"/>
          <w:szCs w:val="20"/>
        </w:rPr>
        <w:t>ólności dopuszczone do obrotu i używania na zasadach określonych w</w:t>
      </w:r>
      <w:r w:rsidR="00EF7FDF">
        <w:rPr>
          <w:rFonts w:ascii="Arial" w:hAnsi="Arial"/>
          <w:sz w:val="20"/>
          <w:szCs w:val="20"/>
        </w:rPr>
        <w:t xml:space="preserve"> </w:t>
      </w:r>
      <w:r w:rsidR="00EB6668">
        <w:rPr>
          <w:rFonts w:ascii="Arial" w:hAnsi="Arial"/>
          <w:sz w:val="20"/>
          <w:szCs w:val="20"/>
        </w:rPr>
        <w:t>ustawi</w:t>
      </w:r>
      <w:r w:rsidR="00EF7FDF">
        <w:rPr>
          <w:rFonts w:ascii="Arial" w:hAnsi="Arial"/>
          <w:sz w:val="20"/>
          <w:szCs w:val="20"/>
        </w:rPr>
        <w:t xml:space="preserve">e </w:t>
      </w:r>
      <w:r w:rsidR="00EB6668">
        <w:rPr>
          <w:rFonts w:ascii="Arial" w:hAnsi="Arial"/>
          <w:sz w:val="20"/>
          <w:szCs w:val="20"/>
        </w:rPr>
        <w:t xml:space="preserve">z dnia 20 maja 2010r. o wyrobach medycznych </w:t>
      </w:r>
      <w:r w:rsidR="00FD0D98">
        <w:rPr>
          <w:rFonts w:ascii="Arial" w:hAnsi="Arial"/>
          <w:sz w:val="20"/>
          <w:szCs w:val="20"/>
        </w:rPr>
        <w:t>(</w:t>
      </w:r>
      <w:r w:rsidR="00FD0D98" w:rsidRPr="00FD0D98">
        <w:rPr>
          <w:rFonts w:ascii="Arial" w:hAnsi="Arial"/>
          <w:sz w:val="20"/>
          <w:szCs w:val="20"/>
        </w:rPr>
        <w:t xml:space="preserve">Dz. U. z 2020 r. poz. 186 z </w:t>
      </w:r>
      <w:proofErr w:type="spellStart"/>
      <w:r w:rsidR="00FD0D98" w:rsidRPr="00FD0D98">
        <w:rPr>
          <w:rFonts w:ascii="Arial" w:hAnsi="Arial"/>
          <w:sz w:val="20"/>
          <w:szCs w:val="20"/>
        </w:rPr>
        <w:t>późn</w:t>
      </w:r>
      <w:proofErr w:type="spellEnd"/>
      <w:r w:rsidR="00FD0D98" w:rsidRPr="00FD0D98">
        <w:rPr>
          <w:rFonts w:ascii="Arial" w:hAnsi="Arial"/>
          <w:sz w:val="20"/>
          <w:szCs w:val="20"/>
        </w:rPr>
        <w:t xml:space="preserve">. </w:t>
      </w:r>
      <w:proofErr w:type="spellStart"/>
      <w:r w:rsidR="00FD0D98" w:rsidRPr="00FD0D98">
        <w:rPr>
          <w:rFonts w:ascii="Arial" w:hAnsi="Arial"/>
          <w:sz w:val="20"/>
          <w:szCs w:val="20"/>
        </w:rPr>
        <w:t>Zm</w:t>
      </w:r>
      <w:proofErr w:type="spellEnd"/>
      <w:r w:rsidR="00FD0D98">
        <w:rPr>
          <w:rFonts w:ascii="Arial" w:hAnsi="Arial"/>
          <w:sz w:val="20"/>
          <w:szCs w:val="20"/>
        </w:rPr>
        <w:t>)</w:t>
      </w:r>
      <w:r w:rsidR="00FD0D98" w:rsidRPr="00FD0D98" w:rsidDel="00FD0D98">
        <w:rPr>
          <w:rFonts w:ascii="Arial" w:hAnsi="Arial"/>
          <w:sz w:val="20"/>
          <w:szCs w:val="20"/>
        </w:rPr>
        <w:t xml:space="preserve"> </w:t>
      </w:r>
      <w:r w:rsidR="00EB6668">
        <w:rPr>
          <w:rFonts w:ascii="Arial" w:hAnsi="Arial"/>
          <w:sz w:val="20"/>
          <w:szCs w:val="20"/>
        </w:rPr>
        <w:t>oraz posiadające deklaracje zgodności CE.</w:t>
      </w:r>
    </w:p>
    <w:p w:rsidR="003C563D" w:rsidRPr="00A76285" w:rsidRDefault="003C563D" w:rsidP="003C563D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DE15D5">
        <w:rPr>
          <w:rFonts w:ascii="Arial" w:hAnsi="Arial"/>
          <w:sz w:val="20"/>
          <w:szCs w:val="20"/>
        </w:rPr>
        <w:t>ostarczenia P</w:t>
      </w:r>
      <w:r w:rsidRPr="003C563D">
        <w:rPr>
          <w:rFonts w:ascii="Arial" w:hAnsi="Arial"/>
          <w:sz w:val="20"/>
          <w:szCs w:val="20"/>
        </w:rPr>
        <w:t>rzedmiotu dostawy</w:t>
      </w:r>
      <w:r w:rsidR="00EB6668">
        <w:rPr>
          <w:rFonts w:ascii="Arial" w:hAnsi="Arial"/>
          <w:sz w:val="20"/>
          <w:szCs w:val="20"/>
        </w:rPr>
        <w:t xml:space="preserve"> </w:t>
      </w:r>
      <w:r w:rsidR="00EB6668" w:rsidRPr="003C563D">
        <w:rPr>
          <w:rFonts w:ascii="Arial" w:hAnsi="Arial"/>
          <w:sz w:val="20"/>
          <w:szCs w:val="20"/>
        </w:rPr>
        <w:t>w orygin</w:t>
      </w:r>
      <w:r w:rsidR="00EB6668">
        <w:rPr>
          <w:rFonts w:ascii="Arial" w:hAnsi="Arial"/>
          <w:sz w:val="20"/>
          <w:szCs w:val="20"/>
        </w:rPr>
        <w:t>alnych opakowaniach producenta</w:t>
      </w:r>
      <w:r w:rsidR="00EB6668" w:rsidRPr="003C563D">
        <w:rPr>
          <w:rFonts w:ascii="Arial" w:hAnsi="Arial"/>
          <w:sz w:val="20"/>
          <w:szCs w:val="20"/>
        </w:rPr>
        <w:t xml:space="preserve"> </w:t>
      </w:r>
      <w:r w:rsidR="00DE15D5">
        <w:rPr>
          <w:rFonts w:ascii="Arial" w:hAnsi="Arial"/>
          <w:sz w:val="20"/>
          <w:szCs w:val="20"/>
        </w:rPr>
        <w:br/>
      </w:r>
      <w:r w:rsidR="00EB6668">
        <w:rPr>
          <w:rFonts w:ascii="Arial" w:hAnsi="Arial"/>
          <w:sz w:val="20"/>
          <w:szCs w:val="20"/>
        </w:rPr>
        <w:t xml:space="preserve">w </w:t>
      </w:r>
      <w:r w:rsidRPr="003C563D">
        <w:rPr>
          <w:rFonts w:ascii="Arial" w:hAnsi="Arial"/>
          <w:sz w:val="20"/>
          <w:szCs w:val="20"/>
        </w:rPr>
        <w:t>odpowied</w:t>
      </w:r>
      <w:r w:rsidR="00EB6668">
        <w:rPr>
          <w:rFonts w:ascii="Arial" w:hAnsi="Arial"/>
          <w:sz w:val="20"/>
          <w:szCs w:val="20"/>
        </w:rPr>
        <w:t>nich warunkach oraz zabezpieczenie</w:t>
      </w:r>
      <w:r w:rsidRPr="003C563D">
        <w:rPr>
          <w:rFonts w:ascii="Arial" w:hAnsi="Arial"/>
          <w:sz w:val="20"/>
          <w:szCs w:val="20"/>
        </w:rPr>
        <w:t xml:space="preserve"> go w taki sposób, by nie uległ uszkodzeniom w trakcie transportu</w:t>
      </w:r>
      <w:r w:rsidR="007322A0">
        <w:rPr>
          <w:rFonts w:ascii="Arial" w:hAnsi="Arial"/>
          <w:sz w:val="20"/>
          <w:szCs w:val="20"/>
        </w:rPr>
        <w:t>;</w:t>
      </w:r>
    </w:p>
    <w:p w:rsidR="00A76285" w:rsidRPr="00A76285" w:rsidRDefault="00A76285" w:rsidP="00A76285">
      <w:pPr>
        <w:tabs>
          <w:tab w:val="left" w:pos="360"/>
        </w:tabs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76285" w:rsidRDefault="00A76285" w:rsidP="00A76285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:rsidR="00A76285" w:rsidRDefault="00A76285" w:rsidP="00A76285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:rsidR="00A76285" w:rsidRDefault="00A76285" w:rsidP="00A76285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:rsidR="00A76285" w:rsidRPr="007322A0" w:rsidRDefault="00A76285" w:rsidP="00A76285">
      <w:pPr>
        <w:tabs>
          <w:tab w:val="left" w:pos="360"/>
        </w:tabs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7322A0" w:rsidRPr="00EB6668" w:rsidRDefault="00EB6668" w:rsidP="003C563D">
      <w:pPr>
        <w:numPr>
          <w:ilvl w:val="0"/>
          <w:numId w:val="31"/>
        </w:numPr>
        <w:tabs>
          <w:tab w:val="left" w:pos="360"/>
        </w:tabs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DE15D5">
        <w:rPr>
          <w:rFonts w:ascii="Arial" w:hAnsi="Arial"/>
          <w:sz w:val="20"/>
          <w:szCs w:val="20"/>
        </w:rPr>
        <w:t>ostarczenia P</w:t>
      </w:r>
      <w:r w:rsidRPr="003C563D">
        <w:rPr>
          <w:rFonts w:ascii="Arial" w:hAnsi="Arial"/>
          <w:sz w:val="20"/>
          <w:szCs w:val="20"/>
        </w:rPr>
        <w:t>rzedmiotu dostawy</w:t>
      </w:r>
      <w:r>
        <w:rPr>
          <w:rFonts w:ascii="Arial" w:hAnsi="Arial"/>
          <w:sz w:val="20"/>
          <w:szCs w:val="20"/>
        </w:rPr>
        <w:t>, którego okres ważności nie może być krótszy niż 12 miesięcy od daty dostawy.</w:t>
      </w:r>
    </w:p>
    <w:p w:rsidR="00EB6668" w:rsidRDefault="00EB6668" w:rsidP="00EB6668">
      <w:pPr>
        <w:tabs>
          <w:tab w:val="left" w:pos="360"/>
        </w:tabs>
        <w:contextualSpacing/>
        <w:jc w:val="both"/>
        <w:rPr>
          <w:rFonts w:ascii="Arial" w:hAnsi="Arial"/>
          <w:sz w:val="20"/>
          <w:szCs w:val="20"/>
        </w:rPr>
      </w:pPr>
    </w:p>
    <w:p w:rsidR="00D04854" w:rsidRPr="000566F5" w:rsidRDefault="00D04854" w:rsidP="00D04854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Przyjęcie </w:t>
      </w:r>
      <w:r w:rsidR="00F85F67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 xml:space="preserve"> przez Zamawiającego zostanie potwierdzone w protokole odbioru sporządzonym według wzoru stanowiącego załącznik nr </w:t>
      </w:r>
      <w:r w:rsidR="003C563D">
        <w:rPr>
          <w:rFonts w:ascii="Arial" w:eastAsia="Times New Roman" w:hAnsi="Arial"/>
          <w:sz w:val="20"/>
          <w:szCs w:val="20"/>
        </w:rPr>
        <w:t>3</w:t>
      </w:r>
      <w:r w:rsidRPr="000566F5">
        <w:rPr>
          <w:rFonts w:ascii="Arial" w:eastAsia="Times New Roman" w:hAnsi="Arial"/>
          <w:sz w:val="20"/>
          <w:szCs w:val="20"/>
        </w:rPr>
        <w:t xml:space="preserve"> do umowy. Protokół zost</w:t>
      </w:r>
      <w:r w:rsidR="003C563D">
        <w:rPr>
          <w:rFonts w:ascii="Arial" w:eastAsia="Times New Roman" w:hAnsi="Arial"/>
          <w:sz w:val="20"/>
          <w:szCs w:val="20"/>
        </w:rPr>
        <w:t xml:space="preserve">anie sporządzony </w:t>
      </w:r>
      <w:r w:rsidR="00DE15D5">
        <w:rPr>
          <w:rFonts w:ascii="Arial" w:eastAsia="Times New Roman" w:hAnsi="Arial"/>
          <w:sz w:val="20"/>
          <w:szCs w:val="20"/>
        </w:rPr>
        <w:t>po</w:t>
      </w:r>
      <w:r w:rsidRPr="000566F5">
        <w:rPr>
          <w:rFonts w:ascii="Arial" w:eastAsia="Times New Roman" w:hAnsi="Arial"/>
          <w:sz w:val="20"/>
          <w:szCs w:val="20"/>
        </w:rPr>
        <w:t xml:space="preserve"> sprawdzeniu zgodności </w:t>
      </w:r>
      <w:r w:rsidR="00DE15D5">
        <w:rPr>
          <w:rFonts w:ascii="Arial" w:eastAsia="Times New Roman" w:hAnsi="Arial"/>
          <w:sz w:val="20"/>
          <w:szCs w:val="20"/>
        </w:rPr>
        <w:t>P</w:t>
      </w:r>
      <w:r w:rsidR="00F85F67">
        <w:rPr>
          <w:rFonts w:ascii="Arial" w:eastAsia="Times New Roman" w:hAnsi="Arial"/>
          <w:sz w:val="20"/>
          <w:szCs w:val="20"/>
        </w:rPr>
        <w:t>rzedmiotu dostawy</w:t>
      </w:r>
      <w:r w:rsidRPr="000566F5">
        <w:rPr>
          <w:rFonts w:ascii="Arial" w:eastAsia="Times New Roman" w:hAnsi="Arial"/>
          <w:sz w:val="20"/>
          <w:szCs w:val="20"/>
        </w:rPr>
        <w:t xml:space="preserve"> z załącznikami do umowy. </w:t>
      </w:r>
    </w:p>
    <w:p w:rsidR="00D04854" w:rsidRPr="000566F5" w:rsidRDefault="00D04854" w:rsidP="003C563D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E15D5">
        <w:rPr>
          <w:rFonts w:ascii="Arial" w:eastAsia="Times New Roman" w:hAnsi="Arial"/>
          <w:sz w:val="20"/>
          <w:szCs w:val="20"/>
        </w:rPr>
        <w:t>P</w:t>
      </w:r>
      <w:r w:rsidR="00D82366">
        <w:rPr>
          <w:rFonts w:ascii="Arial" w:eastAsia="Times New Roman" w:hAnsi="Arial"/>
          <w:sz w:val="20"/>
          <w:szCs w:val="20"/>
        </w:rPr>
        <w:t>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E15D5">
        <w:rPr>
          <w:rFonts w:ascii="Arial" w:eastAsia="Times New Roman" w:hAnsi="Arial"/>
          <w:sz w:val="20"/>
          <w:szCs w:val="20"/>
        </w:rPr>
        <w:t>P</w:t>
      </w:r>
      <w:r w:rsidR="00D82366">
        <w:rPr>
          <w:rFonts w:ascii="Arial" w:eastAsia="Times New Roman" w:hAnsi="Arial"/>
          <w:sz w:val="20"/>
          <w:szCs w:val="20"/>
        </w:rPr>
        <w:t>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551B6E" w:rsidRPr="000566F5" w:rsidRDefault="00551B6E" w:rsidP="000566F5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:rsidR="00D04854" w:rsidRDefault="00D04854" w:rsidP="00D04854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0566F5" w:rsidRPr="000566F5" w:rsidRDefault="000566F5" w:rsidP="00D04854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>Wynagrodzenie Wykonawcy za należyte zrealizowanie całej umowy i wynosi:</w:t>
      </w:r>
    </w:p>
    <w:p w:rsidR="00D04854" w:rsidRPr="000566F5" w:rsidRDefault="00D04854" w:rsidP="00D04854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:rsidR="00D04854" w:rsidRPr="000566F5" w:rsidRDefault="00D04854" w:rsidP="00D04854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:rsidR="00D04854" w:rsidRPr="000566F5" w:rsidRDefault="00D04854" w:rsidP="00D04854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.............................. zł (słownie zł : ......................................................... 00/100).</w:t>
      </w:r>
    </w:p>
    <w:p w:rsidR="00D04854" w:rsidRPr="000566F5" w:rsidRDefault="00D04854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04854" w:rsidRPr="000566F5" w:rsidRDefault="00D04854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wystawienia faktury VAT </w:t>
      </w:r>
      <w:r w:rsidR="000D3360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przez Wykonawcę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stanowi podpisany przez </w:t>
      </w:r>
      <w:r w:rsidR="000D3360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Zamawiającego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protokół</w:t>
      </w:r>
      <w:r w:rsidR="000D3360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zużycia stanowiący załącznik nr 4 do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umowy.</w:t>
      </w:r>
    </w:p>
    <w:p w:rsidR="00D04854" w:rsidRPr="000566F5" w:rsidRDefault="00F63EEF" w:rsidP="00D04854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:rsidR="00D04854" w:rsidRPr="000566F5" w:rsidRDefault="00D04854" w:rsidP="00D04854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0566F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04854" w:rsidRPr="000566F5" w:rsidRDefault="00D04854" w:rsidP="00D04854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04854" w:rsidRPr="000566F5" w:rsidRDefault="00D04854" w:rsidP="00D04854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0566F5" w:rsidRDefault="00D04854" w:rsidP="00D04854">
      <w:pPr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0566F5" w:rsidRDefault="00D04854" w:rsidP="00D048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724EEE" w:rsidRDefault="00D04854" w:rsidP="00D04854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D967C2" w:rsidRDefault="00D967C2" w:rsidP="00724EEE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</w:r>
      <w:r w:rsidRPr="00C26785">
        <w:rPr>
          <w:rFonts w:ascii="Arial" w:hAnsi="Arial"/>
          <w:sz w:val="20"/>
          <w:szCs w:val="20"/>
        </w:rPr>
        <w:t>z gwarancją udzieloną przez producenta.</w:t>
      </w:r>
    </w:p>
    <w:p w:rsidR="00724EEE" w:rsidRPr="00724EEE" w:rsidRDefault="00724EEE" w:rsidP="00724EEE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48 godzin po dostawie lub wykryciu wady. Termin rozpatrzenia reklamacji wynosi </w:t>
      </w:r>
      <w:r w:rsidR="00725E5B">
        <w:rPr>
          <w:rFonts w:ascii="Arial" w:hAnsi="Arial"/>
          <w:sz w:val="20"/>
          <w:szCs w:val="20"/>
        </w:rPr>
        <w:t xml:space="preserve">24 godzin </w:t>
      </w:r>
      <w:r w:rsidRPr="00724EEE">
        <w:rPr>
          <w:rFonts w:ascii="Arial" w:hAnsi="Arial"/>
          <w:sz w:val="20"/>
          <w:szCs w:val="20"/>
        </w:rPr>
        <w:t>od momentu otrzymania zgłoszenia reklamacyjnego, natomiast  termin na wykonanie obowiązkó</w:t>
      </w:r>
      <w:r w:rsidR="00725E5B">
        <w:rPr>
          <w:rFonts w:ascii="Arial" w:hAnsi="Arial"/>
          <w:sz w:val="20"/>
          <w:szCs w:val="20"/>
        </w:rPr>
        <w:t>w gwarancyjnych – dostarczenie P</w:t>
      </w:r>
      <w:r w:rsidRPr="00724EEE">
        <w:rPr>
          <w:rFonts w:ascii="Arial" w:hAnsi="Arial"/>
          <w:sz w:val="20"/>
          <w:szCs w:val="20"/>
        </w:rPr>
        <w:t xml:space="preserve">rzedmiotu </w:t>
      </w:r>
      <w:r w:rsidR="00725E5B"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</w:t>
      </w:r>
      <w:r w:rsidR="00725E5B">
        <w:rPr>
          <w:rFonts w:ascii="Arial" w:hAnsi="Arial"/>
          <w:sz w:val="20"/>
          <w:szCs w:val="20"/>
        </w:rPr>
        <w:t xml:space="preserve">48 godzin </w:t>
      </w:r>
      <w:r w:rsidRPr="00724EEE">
        <w:rPr>
          <w:rFonts w:ascii="Arial" w:hAnsi="Arial"/>
          <w:sz w:val="20"/>
          <w:szCs w:val="20"/>
        </w:rPr>
        <w:t xml:space="preserve"> od momentu rozpatrzenia reklamacji na koszt i ryzyko Wykonawcy. </w:t>
      </w:r>
    </w:p>
    <w:p w:rsidR="000566F5" w:rsidRPr="000566F5" w:rsidRDefault="000566F5" w:rsidP="000566F5">
      <w:pPr>
        <w:tabs>
          <w:tab w:val="left" w:pos="426"/>
          <w:tab w:val="left" w:pos="708"/>
        </w:tabs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D04854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D04854" w:rsidP="00D04854">
      <w:pPr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0566F5">
      <w:pPr>
        <w:widowControl w:val="0"/>
        <w:numPr>
          <w:ilvl w:val="0"/>
          <w:numId w:val="35"/>
        </w:numPr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0566F5">
      <w:pPr>
        <w:widowControl w:val="0"/>
        <w:numPr>
          <w:ilvl w:val="0"/>
          <w:numId w:val="35"/>
        </w:numPr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548AE" w:rsidP="00D04854">
      <w:pPr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D04854">
      <w:pPr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D04854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D04854" w:rsidRPr="00A76285" w:rsidRDefault="00D04854" w:rsidP="00D04854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ED61FF">
        <w:rPr>
          <w:rFonts w:ascii="Arial" w:eastAsia="Times New Roman" w:hAnsi="Arial"/>
          <w:sz w:val="20"/>
          <w:szCs w:val="20"/>
          <w:lang w:eastAsia="ar-SA"/>
        </w:rPr>
        <w:t>terminu określonego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w § 2 ust. 1 pkt 1)</w:t>
      </w:r>
      <w:r w:rsidR="00725E5B">
        <w:rPr>
          <w:rFonts w:ascii="Arial" w:eastAsia="Times New Roman" w:hAnsi="Arial"/>
          <w:sz w:val="20"/>
          <w:szCs w:val="20"/>
          <w:lang w:eastAsia="ar-SA"/>
        </w:rPr>
        <w:t xml:space="preserve"> i 2)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umowy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 w:rsidR="00757F64"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wynagrodzenia netto </w:t>
      </w:r>
      <w:r w:rsidR="00757F64" w:rsidRPr="00ED61FF">
        <w:rPr>
          <w:rFonts w:ascii="Arial" w:hAnsi="Arial"/>
          <w:sz w:val="20"/>
          <w:szCs w:val="20"/>
        </w:rPr>
        <w:t>niezrealizowanej części zamówienia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A76285" w:rsidRDefault="00A76285" w:rsidP="00A76285">
      <w:pPr>
        <w:tabs>
          <w:tab w:val="left" w:pos="426"/>
          <w:tab w:val="left" w:pos="540"/>
        </w:tabs>
        <w:ind w:left="426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A76285" w:rsidRDefault="00A76285" w:rsidP="00A76285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A76285" w:rsidRDefault="00A76285" w:rsidP="00A76285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A76285" w:rsidRDefault="00A76285" w:rsidP="00A76285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A76285" w:rsidRPr="000566F5" w:rsidRDefault="00A76285" w:rsidP="00A76285">
      <w:pPr>
        <w:tabs>
          <w:tab w:val="left" w:pos="426"/>
          <w:tab w:val="left" w:pos="540"/>
        </w:tabs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:rsidR="00725E5B" w:rsidRPr="00A76285" w:rsidRDefault="00D04854" w:rsidP="00A76285">
      <w:pPr>
        <w:numPr>
          <w:ilvl w:val="1"/>
          <w:numId w:val="22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obowiązku określonego w § 4 ust. </w:t>
      </w:r>
      <w:r w:rsidR="00D967C2">
        <w:rPr>
          <w:rFonts w:ascii="Arial" w:eastAsia="Times New Roman" w:hAnsi="Arial"/>
          <w:sz w:val="20"/>
          <w:szCs w:val="20"/>
          <w:lang w:eastAsia="ar-SA"/>
        </w:rPr>
        <w:t>3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0,05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określonego w § 3 </w:t>
      </w:r>
      <w:r w:rsidR="00725E5B">
        <w:rPr>
          <w:rFonts w:ascii="Arial" w:eastAsia="Times New Roman" w:hAnsi="Arial"/>
          <w:sz w:val="20"/>
          <w:szCs w:val="20"/>
          <w:lang w:eastAsia="ar-SA"/>
        </w:rPr>
        <w:t>ust. 1 niniejszej umowy za każdą rozpoczętą godzinę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opóźnienia;</w:t>
      </w:r>
    </w:p>
    <w:p w:rsidR="00D04854" w:rsidRPr="000566F5" w:rsidRDefault="00D04854" w:rsidP="00D04854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przez Zamawiającego umowy ze skutkiem natychmiastowym 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0566F5" w:rsidRDefault="00D04854" w:rsidP="00D0485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2.</w:t>
      </w:r>
      <w:r w:rsidRPr="000566F5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:rsidR="008778CE" w:rsidRDefault="00D04854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8778CE" w:rsidRDefault="008778CE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gdy opóźnienie </w:t>
      </w:r>
      <w:r w:rsidR="00F8521B">
        <w:rPr>
          <w:rFonts w:ascii="Arial" w:hAnsi="Arial"/>
          <w:sz w:val="20"/>
          <w:szCs w:val="20"/>
        </w:rPr>
        <w:t xml:space="preserve">terminu dostawy wskazanego w </w:t>
      </w:r>
      <w:r w:rsidR="00F8521B" w:rsidRPr="000566F5">
        <w:rPr>
          <w:rFonts w:ascii="Arial" w:hAnsi="Arial"/>
          <w:sz w:val="20"/>
          <w:szCs w:val="20"/>
        </w:rPr>
        <w:t xml:space="preserve">§ 2 ust. 1 pkt 1) umowy </w:t>
      </w:r>
      <w:r>
        <w:rPr>
          <w:rFonts w:ascii="Arial" w:hAnsi="Arial"/>
          <w:sz w:val="20"/>
          <w:szCs w:val="20"/>
        </w:rPr>
        <w:t>przekroczy 10 dni roboczych;</w:t>
      </w:r>
    </w:p>
    <w:p w:rsidR="008778CE" w:rsidRDefault="008778CE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8778CE">
        <w:rPr>
          <w:rFonts w:ascii="Arial" w:hAnsi="Arial"/>
          <w:sz w:val="20"/>
          <w:szCs w:val="20"/>
        </w:rPr>
        <w:t>b)</w:t>
      </w:r>
      <w:r w:rsidRPr="008778CE">
        <w:rPr>
          <w:rFonts w:ascii="Arial" w:hAnsi="Arial"/>
          <w:sz w:val="20"/>
          <w:szCs w:val="20"/>
        </w:rPr>
        <w:tab/>
        <w:t>trzykrotnej reklamacji tego samego asortymentu</w:t>
      </w:r>
      <w:r>
        <w:rPr>
          <w:rFonts w:ascii="Arial" w:hAnsi="Arial"/>
          <w:sz w:val="20"/>
          <w:szCs w:val="20"/>
        </w:rPr>
        <w:t>.</w:t>
      </w:r>
    </w:p>
    <w:p w:rsidR="00D04854" w:rsidRDefault="008778CE" w:rsidP="008778CE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w przypadku </w:t>
      </w:r>
      <w:r w:rsidR="00725E5B">
        <w:rPr>
          <w:rFonts w:ascii="Arial" w:hAnsi="Arial"/>
          <w:sz w:val="20"/>
          <w:szCs w:val="20"/>
        </w:rPr>
        <w:t>wskazanym w ust. 3</w:t>
      </w:r>
      <w:r>
        <w:rPr>
          <w:rFonts w:ascii="Arial" w:hAnsi="Arial"/>
          <w:sz w:val="20"/>
          <w:szCs w:val="20"/>
        </w:rPr>
        <w:t xml:space="preserve"> a) i b)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:rsidR="00D04854" w:rsidRPr="000566F5" w:rsidRDefault="00D04854" w:rsidP="00D04854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4.</w:t>
      </w:r>
      <w:r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D04854" w:rsidP="00D04854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5.</w:t>
      </w:r>
      <w:r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D04854" w:rsidRPr="000566F5" w:rsidRDefault="00D04854" w:rsidP="00F548AE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6.</w:t>
      </w:r>
      <w:r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548AE" w:rsidRPr="000566F5" w:rsidRDefault="00F548AE" w:rsidP="00D04854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 w:rsidR="000566F5" w:rsidRDefault="00D04854" w:rsidP="00551B6E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6C0CDC" w:rsidRDefault="00725E5B" w:rsidP="006C0CDC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na </w:t>
      </w:r>
      <w:r w:rsidR="006C0CDC" w:rsidRPr="006C0CDC">
        <w:rPr>
          <w:rFonts w:ascii="Arial" w:hAnsi="Arial"/>
          <w:sz w:val="20"/>
          <w:szCs w:val="20"/>
        </w:rPr>
        <w:t xml:space="preserve">okres 12 miesięcy od daty </w:t>
      </w:r>
      <w:r w:rsidR="006C0CDC">
        <w:rPr>
          <w:rFonts w:ascii="Arial" w:hAnsi="Arial"/>
          <w:sz w:val="20"/>
          <w:szCs w:val="20"/>
        </w:rPr>
        <w:t>jej</w:t>
      </w:r>
      <w:r w:rsidRPr="006C0CDC">
        <w:rPr>
          <w:rFonts w:ascii="Arial" w:hAnsi="Arial"/>
          <w:sz w:val="20"/>
          <w:szCs w:val="20"/>
        </w:rPr>
        <w:t xml:space="preserve"> zawarcia lub do wyczerpania kwoty </w:t>
      </w:r>
      <w:r w:rsidR="006C0CDC" w:rsidRPr="006C0CDC">
        <w:rPr>
          <w:rFonts w:ascii="Arial" w:hAnsi="Arial"/>
          <w:sz w:val="20"/>
          <w:szCs w:val="20"/>
        </w:rPr>
        <w:t>określonej w § 3 ust. 1</w:t>
      </w:r>
      <w:r w:rsidR="006C0CDC">
        <w:rPr>
          <w:rFonts w:ascii="Arial" w:hAnsi="Arial"/>
          <w:sz w:val="20"/>
          <w:szCs w:val="20"/>
        </w:rPr>
        <w:t>.</w:t>
      </w:r>
    </w:p>
    <w:p w:rsidR="00D04854" w:rsidRPr="006C0CDC" w:rsidRDefault="00D04854" w:rsidP="006C0CDC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 w:rsidRPr="006C0CDC">
        <w:rPr>
          <w:rFonts w:ascii="Arial" w:hAnsi="Arial"/>
          <w:sz w:val="20"/>
          <w:szCs w:val="20"/>
          <w:lang w:eastAsia="hi-IN"/>
        </w:rPr>
        <w:t>Prawo zamówień publicznych</w:t>
      </w:r>
      <w:r w:rsidRPr="006C0CDC">
        <w:rPr>
          <w:rFonts w:ascii="Arial" w:hAnsi="Arial"/>
          <w:sz w:val="20"/>
          <w:szCs w:val="20"/>
        </w:rPr>
        <w:t xml:space="preserve"> lub zmiana będzie w zakresie:</w:t>
      </w:r>
    </w:p>
    <w:p w:rsidR="00D04854" w:rsidRPr="000566F5" w:rsidRDefault="00D04854" w:rsidP="00D04854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oraz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0566F5" w:rsidRDefault="00D04854" w:rsidP="00D04854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:rsidR="00D04854" w:rsidRPr="000566F5" w:rsidRDefault="00D04854" w:rsidP="00D04854">
      <w:pPr>
        <w:numPr>
          <w:ilvl w:val="0"/>
          <w:numId w:val="37"/>
        </w:numPr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 oraz 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 bądź </w:t>
      </w:r>
      <w:r w:rsidR="00B81BCD">
        <w:rPr>
          <w:rFonts w:ascii="Arial" w:hAnsi="Arial"/>
          <w:sz w:val="20"/>
          <w:szCs w:val="20"/>
        </w:rPr>
        <w:t>jego</w:t>
      </w:r>
      <w:r w:rsidRPr="000566F5">
        <w:rPr>
          <w:rFonts w:ascii="Arial" w:hAnsi="Arial"/>
          <w:sz w:val="20"/>
          <w:szCs w:val="20"/>
        </w:rPr>
        <w:t xml:space="preserve"> element</w:t>
      </w:r>
      <w:r w:rsidR="00B81BCD">
        <w:rPr>
          <w:rFonts w:ascii="Arial" w:hAnsi="Arial"/>
          <w:sz w:val="20"/>
          <w:szCs w:val="20"/>
        </w:rPr>
        <w:t>u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D04854" w:rsidRDefault="00D04854" w:rsidP="004C36B9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4C36B9">
        <w:rPr>
          <w:rFonts w:ascii="Arial" w:hAnsi="Arial"/>
          <w:sz w:val="20"/>
          <w:szCs w:val="20"/>
        </w:rPr>
        <w:t xml:space="preserve">W przypadkach określonych w ust. </w:t>
      </w:r>
      <w:r w:rsidR="006C0CDC" w:rsidRPr="004C36B9">
        <w:rPr>
          <w:rFonts w:ascii="Arial" w:hAnsi="Arial"/>
          <w:sz w:val="20"/>
          <w:szCs w:val="20"/>
        </w:rPr>
        <w:t>2</w:t>
      </w:r>
      <w:r w:rsidRPr="004C36B9">
        <w:rPr>
          <w:rFonts w:ascii="Arial" w:hAnsi="Arial"/>
          <w:sz w:val="20"/>
          <w:szCs w:val="20"/>
        </w:rPr>
        <w:t xml:space="preserve"> pkt 1) </w:t>
      </w:r>
      <w:r w:rsidR="00E23739" w:rsidRPr="004C36B9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 w:rsidRPr="004C36B9">
        <w:rPr>
          <w:rFonts w:ascii="Arial" w:hAnsi="Arial"/>
          <w:sz w:val="20"/>
          <w:szCs w:val="20"/>
        </w:rPr>
        <w:t xml:space="preserve">. </w:t>
      </w:r>
      <w:r w:rsidRPr="004C36B9">
        <w:rPr>
          <w:rFonts w:ascii="Arial" w:hAnsi="Arial"/>
          <w:sz w:val="20"/>
          <w:szCs w:val="20"/>
        </w:rPr>
        <w:t xml:space="preserve">W przypadku określonym w ust. </w:t>
      </w:r>
      <w:r w:rsidR="006C0CDC" w:rsidRPr="004C36B9">
        <w:rPr>
          <w:rFonts w:ascii="Arial" w:hAnsi="Arial"/>
          <w:sz w:val="20"/>
          <w:szCs w:val="20"/>
        </w:rPr>
        <w:t>2</w:t>
      </w:r>
      <w:r w:rsidRPr="004C36B9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F8521B" w:rsidRPr="004C36B9">
        <w:rPr>
          <w:rFonts w:ascii="Arial" w:hAnsi="Arial"/>
          <w:sz w:val="20"/>
          <w:szCs w:val="20"/>
        </w:rPr>
        <w:t xml:space="preserve">ypadku określonym w ust. </w:t>
      </w:r>
      <w:r w:rsidR="006C0CDC" w:rsidRPr="004C36B9">
        <w:rPr>
          <w:rFonts w:ascii="Arial" w:hAnsi="Arial"/>
          <w:sz w:val="20"/>
          <w:szCs w:val="20"/>
        </w:rPr>
        <w:t>2</w:t>
      </w:r>
      <w:r w:rsidR="00F8521B" w:rsidRPr="004C36B9">
        <w:rPr>
          <w:rFonts w:ascii="Arial" w:hAnsi="Arial"/>
          <w:sz w:val="20"/>
          <w:szCs w:val="20"/>
        </w:rPr>
        <w:t xml:space="preserve"> pkt 3</w:t>
      </w:r>
      <w:r w:rsidRPr="004C36B9">
        <w:rPr>
          <w:rFonts w:ascii="Arial" w:hAnsi="Arial"/>
          <w:sz w:val="20"/>
          <w:szCs w:val="20"/>
        </w:rPr>
        <w:t>) zmiana nastąpić może przy zachowaniu dotychczasowych cen jednostkowych</w:t>
      </w:r>
      <w:r w:rsidR="00551B6E" w:rsidRPr="004C36B9">
        <w:rPr>
          <w:rFonts w:ascii="Arial" w:hAnsi="Arial"/>
          <w:sz w:val="20"/>
          <w:szCs w:val="20"/>
        </w:rPr>
        <w:t xml:space="preserve"> netto</w:t>
      </w:r>
      <w:r w:rsidRPr="004C36B9">
        <w:rPr>
          <w:rFonts w:ascii="Arial" w:hAnsi="Arial"/>
          <w:sz w:val="20"/>
          <w:szCs w:val="20"/>
        </w:rPr>
        <w:t>.</w:t>
      </w:r>
    </w:p>
    <w:p w:rsidR="00453954" w:rsidRDefault="00453954" w:rsidP="004C36B9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4C36B9">
        <w:rPr>
          <w:rFonts w:ascii="Arial" w:hAnsi="Arial"/>
          <w:sz w:val="20"/>
          <w:szCs w:val="20"/>
        </w:rPr>
        <w:t>Zamawiający zastrzega sobie prawo do zmniejszenia wykonania przedmiotu umowy w zależności</w:t>
      </w:r>
      <w:r w:rsidRPr="004C36B9">
        <w:rPr>
          <w:rFonts w:ascii="Arial" w:hAnsi="Arial"/>
          <w:sz w:val="20"/>
          <w:szCs w:val="20"/>
        </w:rPr>
        <w:br/>
        <w:t>od jego potrzeb do wysokości 60% wartości zamówienia. Wykonawcy nie przysługuje roszczenie z tytułu niezrealizowania całego zakresu przedmiotu umowy.</w:t>
      </w:r>
    </w:p>
    <w:p w:rsidR="00D04854" w:rsidRDefault="00D04854" w:rsidP="004C36B9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4C36B9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4C36B9" w:rsidRDefault="00D04854" w:rsidP="004C36B9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4C36B9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:rsidR="00A76285" w:rsidRDefault="00A76285" w:rsidP="00A76285">
      <w:pPr>
        <w:jc w:val="both"/>
        <w:rPr>
          <w:rFonts w:ascii="Arial" w:hAnsi="Arial"/>
          <w:sz w:val="20"/>
          <w:szCs w:val="20"/>
        </w:rPr>
      </w:pPr>
    </w:p>
    <w:p w:rsidR="00A76285" w:rsidRDefault="00A76285" w:rsidP="00A76285">
      <w:pPr>
        <w:jc w:val="both"/>
        <w:rPr>
          <w:rFonts w:ascii="Arial" w:hAnsi="Arial"/>
          <w:sz w:val="20"/>
          <w:szCs w:val="20"/>
        </w:rPr>
      </w:pPr>
    </w:p>
    <w:p w:rsidR="00A76285" w:rsidRDefault="00A76285" w:rsidP="00A76285">
      <w:pPr>
        <w:jc w:val="both"/>
        <w:rPr>
          <w:rFonts w:ascii="Arial" w:hAnsi="Arial"/>
          <w:sz w:val="20"/>
          <w:szCs w:val="20"/>
        </w:rPr>
      </w:pPr>
    </w:p>
    <w:p w:rsidR="00A76285" w:rsidRDefault="00A76285" w:rsidP="00A76285">
      <w:pPr>
        <w:jc w:val="both"/>
        <w:rPr>
          <w:rFonts w:ascii="Arial" w:hAnsi="Arial"/>
          <w:sz w:val="20"/>
          <w:szCs w:val="20"/>
        </w:rPr>
      </w:pPr>
    </w:p>
    <w:p w:rsidR="00A76285" w:rsidRPr="00A76285" w:rsidRDefault="00A76285" w:rsidP="00A76285">
      <w:pPr>
        <w:jc w:val="both"/>
        <w:rPr>
          <w:rFonts w:ascii="Arial" w:hAnsi="Arial"/>
          <w:sz w:val="20"/>
          <w:szCs w:val="20"/>
        </w:rPr>
      </w:pPr>
    </w:p>
    <w:p w:rsidR="004C36B9" w:rsidRPr="00A76285" w:rsidRDefault="00D04854" w:rsidP="00A76285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4C36B9">
        <w:rPr>
          <w:rFonts w:ascii="Arial" w:hAnsi="Arial"/>
          <w:sz w:val="20"/>
          <w:szCs w:val="20"/>
          <w:lang w:eastAsia="hi-IN"/>
        </w:rPr>
        <w:t xml:space="preserve"> 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</w:t>
      </w:r>
    </w:p>
    <w:p w:rsidR="00D04854" w:rsidRDefault="00D04854" w:rsidP="004C36B9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4C36B9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4C36B9">
        <w:rPr>
          <w:rFonts w:ascii="Arial" w:hAnsi="Arial"/>
          <w:sz w:val="20"/>
          <w:szCs w:val="20"/>
        </w:rPr>
        <w:t xml:space="preserve"> </w:t>
      </w:r>
      <w:r w:rsidRPr="004C36B9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4C36B9" w:rsidRDefault="00D04854" w:rsidP="004C36B9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4C36B9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D04854" w:rsidRPr="000566F5" w:rsidRDefault="00D04854" w:rsidP="004C36B9">
      <w:pPr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:rsidR="00D04854" w:rsidRPr="000566F5" w:rsidRDefault="00F12993" w:rsidP="004C36B9">
      <w:pPr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asortymentowo-cenowy złożony przez Wykonawcę,</w:t>
      </w:r>
    </w:p>
    <w:p w:rsidR="00D04854" w:rsidRDefault="00905E31" w:rsidP="004C36B9">
      <w:pPr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 w:rsidR="003C563D">
        <w:rPr>
          <w:rFonts w:ascii="Arial" w:hAnsi="Arial"/>
          <w:sz w:val="20"/>
          <w:szCs w:val="20"/>
        </w:rPr>
        <w:t>3</w:t>
      </w:r>
      <w:r w:rsidR="00F12993" w:rsidRPr="000566F5">
        <w:rPr>
          <w:rFonts w:ascii="Arial" w:hAnsi="Arial"/>
          <w:sz w:val="20"/>
          <w:szCs w:val="20"/>
        </w:rPr>
        <w:t xml:space="preserve"> – </w:t>
      </w:r>
      <w:r w:rsidR="00473CF5" w:rsidRPr="000566F5">
        <w:rPr>
          <w:rFonts w:ascii="Arial" w:hAnsi="Arial"/>
          <w:sz w:val="20"/>
          <w:szCs w:val="20"/>
        </w:rPr>
        <w:t>P</w:t>
      </w:r>
      <w:r w:rsidR="00D04854" w:rsidRPr="000566F5">
        <w:rPr>
          <w:rFonts w:ascii="Arial" w:hAnsi="Arial"/>
          <w:sz w:val="20"/>
          <w:szCs w:val="20"/>
        </w:rPr>
        <w:t>rotok</w:t>
      </w:r>
      <w:r w:rsidR="00F12993" w:rsidRPr="000566F5">
        <w:rPr>
          <w:rFonts w:ascii="Arial" w:hAnsi="Arial"/>
          <w:sz w:val="20"/>
          <w:szCs w:val="20"/>
        </w:rPr>
        <w:t>ół</w:t>
      </w:r>
      <w:r w:rsidR="00D04854" w:rsidRPr="000566F5">
        <w:rPr>
          <w:rFonts w:ascii="Arial" w:hAnsi="Arial"/>
          <w:sz w:val="20"/>
          <w:szCs w:val="20"/>
        </w:rPr>
        <w:t xml:space="preserve"> odbioru</w:t>
      </w:r>
      <w:r w:rsidR="00473CF5" w:rsidRPr="000566F5">
        <w:rPr>
          <w:rFonts w:ascii="Arial" w:hAnsi="Arial"/>
          <w:sz w:val="20"/>
          <w:szCs w:val="20"/>
        </w:rPr>
        <w:t>.</w:t>
      </w:r>
    </w:p>
    <w:p w:rsidR="006C0CDC" w:rsidRPr="000566F5" w:rsidRDefault="006C0CDC" w:rsidP="004C36B9">
      <w:pPr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4 – Protokół zużycia</w:t>
      </w:r>
    </w:p>
    <w:p w:rsidR="00F12993" w:rsidRPr="004C36B9" w:rsidRDefault="00D04854" w:rsidP="004C36B9">
      <w:pPr>
        <w:pStyle w:val="Akapitzlist"/>
        <w:numPr>
          <w:ilvl w:val="3"/>
          <w:numId w:val="35"/>
        </w:numPr>
        <w:ind w:left="426" w:hanging="426"/>
        <w:jc w:val="both"/>
        <w:rPr>
          <w:rFonts w:ascii="Arial" w:hAnsi="Arial"/>
          <w:sz w:val="20"/>
          <w:szCs w:val="20"/>
        </w:rPr>
      </w:pPr>
      <w:r w:rsidRPr="004C36B9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0566F5" w:rsidRDefault="000566F5" w:rsidP="00DD6ACC">
      <w:pPr>
        <w:ind w:left="284" w:hanging="357"/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0566F5" w:rsidRDefault="00D04854" w:rsidP="00D04854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Default="007F4100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D04854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284112">
        <w:rPr>
          <w:rFonts w:ascii="Arial" w:hAnsi="Arial"/>
          <w:b/>
          <w:bCs/>
          <w:sz w:val="20"/>
          <w:szCs w:val="20"/>
        </w:rPr>
        <w:t xml:space="preserve">Załącznik nr  </w:t>
      </w:r>
      <w:r w:rsidR="00FB5FAE">
        <w:rPr>
          <w:rFonts w:ascii="Arial" w:hAnsi="Arial"/>
          <w:b/>
          <w:bCs/>
          <w:sz w:val="20"/>
          <w:szCs w:val="20"/>
        </w:rPr>
        <w:t>3</w:t>
      </w:r>
    </w:p>
    <w:p w:rsidR="00284112" w:rsidRPr="00284112" w:rsidRDefault="00284112" w:rsidP="00284112">
      <w:pPr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</w:p>
    <w:p w:rsidR="00284112" w:rsidRPr="00284112" w:rsidRDefault="00284112" w:rsidP="00284112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 w:rsidRPr="00284112">
        <w:rPr>
          <w:rFonts w:ascii="Arial" w:hAnsi="Arial"/>
          <w:b/>
          <w:bCs/>
          <w:sz w:val="20"/>
          <w:szCs w:val="20"/>
          <w:u w:val="single"/>
        </w:rPr>
        <w:t xml:space="preserve">Protokół </w:t>
      </w:r>
      <w:r>
        <w:rPr>
          <w:rFonts w:ascii="Arial" w:hAnsi="Arial"/>
          <w:b/>
          <w:bCs/>
          <w:sz w:val="20"/>
          <w:szCs w:val="20"/>
          <w:u w:val="single"/>
        </w:rPr>
        <w:t>odbioru</w:t>
      </w: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  <w:u w:val="single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sz w:val="20"/>
          <w:szCs w:val="20"/>
        </w:rPr>
        <w:t>Stwierdzam, iż w dniu…………………. został przyjęty towar w ilości i asortymencie wyszczególnionym poniżej:</w:t>
      </w: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numPr>
          <w:ilvl w:val="0"/>
          <w:numId w:val="42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…………………………………………………………………….</w:t>
      </w: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numPr>
          <w:ilvl w:val="0"/>
          <w:numId w:val="42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…………………………………………………………………..</w:t>
      </w: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sz w:val="20"/>
          <w:szCs w:val="20"/>
        </w:rPr>
        <w:t>…………………………………………………………..</w:t>
      </w:r>
    </w:p>
    <w:p w:rsidR="00284112" w:rsidRPr="00284112" w:rsidRDefault="00284112" w:rsidP="00284112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sz w:val="20"/>
          <w:szCs w:val="20"/>
        </w:rPr>
        <w:t>Data i podpis osoby przyjmującej</w:t>
      </w:r>
    </w:p>
    <w:p w:rsidR="00284112" w:rsidRPr="00284112" w:rsidRDefault="00284112" w:rsidP="00284112">
      <w:pPr>
        <w:spacing w:line="360" w:lineRule="auto"/>
        <w:rPr>
          <w:rFonts w:ascii="Arial" w:hAnsi="Arial"/>
          <w:b/>
          <w:bCs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b/>
          <w:bCs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Pr="00284112" w:rsidRDefault="00284112" w:rsidP="00284112">
      <w:pPr>
        <w:spacing w:line="360" w:lineRule="auto"/>
        <w:jc w:val="right"/>
        <w:rPr>
          <w:rFonts w:ascii="Arial" w:hAnsi="Arial"/>
          <w:b/>
          <w:bCs/>
          <w:sz w:val="20"/>
          <w:szCs w:val="20"/>
        </w:rPr>
      </w:pPr>
      <w:r w:rsidRPr="00284112">
        <w:rPr>
          <w:rFonts w:ascii="Arial" w:hAnsi="Arial"/>
          <w:b/>
          <w:bCs/>
          <w:sz w:val="20"/>
          <w:szCs w:val="20"/>
        </w:rPr>
        <w:t xml:space="preserve">Załącznik nr  </w:t>
      </w:r>
      <w:r w:rsidR="00FB5FAE">
        <w:rPr>
          <w:rFonts w:ascii="Arial" w:hAnsi="Arial"/>
          <w:b/>
          <w:bCs/>
          <w:sz w:val="20"/>
          <w:szCs w:val="20"/>
        </w:rPr>
        <w:t>4</w:t>
      </w:r>
    </w:p>
    <w:p w:rsidR="00284112" w:rsidRPr="00284112" w:rsidRDefault="00284112" w:rsidP="00284112">
      <w:pPr>
        <w:spacing w:line="360" w:lineRule="auto"/>
        <w:rPr>
          <w:rFonts w:ascii="Arial" w:hAnsi="Arial"/>
          <w:sz w:val="20"/>
          <w:szCs w:val="20"/>
        </w:rPr>
      </w:pPr>
    </w:p>
    <w:p w:rsidR="00284112" w:rsidRDefault="00284112" w:rsidP="00284112">
      <w:pPr>
        <w:spacing w:line="360" w:lineRule="auto"/>
        <w:jc w:val="center"/>
        <w:rPr>
          <w:rFonts w:ascii="Arial" w:hAnsi="Arial"/>
          <w:b/>
        </w:rPr>
      </w:pPr>
    </w:p>
    <w:p w:rsidR="00284112" w:rsidRDefault="00284112" w:rsidP="00284112">
      <w:pPr>
        <w:spacing w:line="360" w:lineRule="auto"/>
        <w:jc w:val="center"/>
        <w:rPr>
          <w:rFonts w:ascii="Arial" w:hAnsi="Arial"/>
          <w:b/>
        </w:rPr>
      </w:pPr>
    </w:p>
    <w:p w:rsidR="00284112" w:rsidRPr="00284112" w:rsidRDefault="00284112" w:rsidP="00284112">
      <w:pPr>
        <w:spacing w:line="360" w:lineRule="auto"/>
        <w:jc w:val="center"/>
        <w:rPr>
          <w:rFonts w:ascii="Arial" w:hAnsi="Arial"/>
          <w:b/>
        </w:rPr>
      </w:pPr>
      <w:r w:rsidRPr="00284112">
        <w:rPr>
          <w:rFonts w:ascii="Arial" w:hAnsi="Arial"/>
          <w:b/>
        </w:rPr>
        <w:t>Protokół zużycia</w:t>
      </w:r>
    </w:p>
    <w:p w:rsid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Pr="00284112" w:rsidRDefault="00284112" w:rsidP="00284112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PEŁNE DANE SZPITALA </w:t>
      </w:r>
      <w:r w:rsidRPr="00284112">
        <w:rPr>
          <w:rFonts w:ascii="Arial" w:hAnsi="Arial"/>
          <w:b/>
          <w:sz w:val="20"/>
          <w:szCs w:val="20"/>
        </w:rPr>
        <w:tab/>
        <w:t xml:space="preserve">  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>NR KLIENTA :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Pr="00284112" w:rsidRDefault="00284112" w:rsidP="00284112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Data zabiegu</w:t>
      </w:r>
      <w:r>
        <w:rPr>
          <w:rFonts w:ascii="Arial" w:hAnsi="Arial"/>
          <w:b/>
          <w:sz w:val="20"/>
          <w:szCs w:val="20"/>
        </w:rPr>
        <w:t>: …………………………………………………………………….</w:t>
      </w: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Pr="00284112" w:rsidRDefault="00284112" w:rsidP="00284112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Nazwiska pacjenta lub nr historii choroby (do wpisania na fakturę )</w:t>
      </w: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A) </w:t>
      </w: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………………………………………………………………………………………..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 xml:space="preserve">     </w:t>
      </w: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B) </w:t>
      </w:r>
      <w:r>
        <w:rPr>
          <w:rFonts w:ascii="Arial" w:hAnsi="Arial"/>
          <w:b/>
          <w:sz w:val="20"/>
          <w:szCs w:val="20"/>
        </w:rPr>
        <w:t>…………………………………………………………………………………………</w:t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</w:r>
      <w:r w:rsidRPr="00284112">
        <w:rPr>
          <w:rFonts w:ascii="Arial" w:hAnsi="Arial"/>
          <w:b/>
          <w:sz w:val="20"/>
          <w:szCs w:val="20"/>
        </w:rPr>
        <w:tab/>
        <w:t xml:space="preserve">            </w:t>
      </w:r>
    </w:p>
    <w:p w:rsidR="00284112" w:rsidRPr="00284112" w:rsidRDefault="00284112" w:rsidP="00284112">
      <w:pPr>
        <w:numPr>
          <w:ilvl w:val="0"/>
          <w:numId w:val="43"/>
        </w:numPr>
        <w:spacing w:line="360" w:lineRule="auto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>Zużyte elementy</w:t>
      </w: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Pr="00284112" w:rsidRDefault="00284112" w:rsidP="00284112">
      <w:pPr>
        <w:spacing w:line="360" w:lineRule="auto"/>
        <w:rPr>
          <w:rFonts w:ascii="Arial" w:hAnsi="Arial"/>
          <w:b/>
          <w:sz w:val="20"/>
          <w:szCs w:val="20"/>
        </w:rPr>
      </w:pPr>
    </w:p>
    <w:p w:rsidR="00284112" w:rsidRPr="00284112" w:rsidRDefault="00284112" w:rsidP="00284112">
      <w:pPr>
        <w:spacing w:line="360" w:lineRule="auto"/>
        <w:jc w:val="right"/>
        <w:rPr>
          <w:rFonts w:ascii="Arial" w:hAnsi="Arial"/>
          <w:b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                </w:t>
      </w:r>
      <w:r w:rsidRPr="00284112">
        <w:rPr>
          <w:rFonts w:ascii="Arial" w:hAnsi="Arial"/>
          <w:b/>
          <w:sz w:val="20"/>
          <w:szCs w:val="20"/>
        </w:rPr>
        <w:tab/>
        <w:t>…………………………………</w:t>
      </w:r>
    </w:p>
    <w:p w:rsidR="00284112" w:rsidRPr="000566F5" w:rsidRDefault="00284112" w:rsidP="00284112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84112">
        <w:rPr>
          <w:rFonts w:ascii="Arial" w:hAnsi="Arial"/>
          <w:b/>
          <w:sz w:val="20"/>
          <w:szCs w:val="20"/>
        </w:rPr>
        <w:t xml:space="preserve">  Pieczątka i podpi</w:t>
      </w:r>
      <w:r>
        <w:rPr>
          <w:rFonts w:ascii="Arial" w:hAnsi="Arial"/>
          <w:b/>
          <w:sz w:val="20"/>
          <w:szCs w:val="20"/>
        </w:rPr>
        <w:t>s</w:t>
      </w:r>
    </w:p>
    <w:sectPr w:rsidR="00284112" w:rsidRPr="000566F5" w:rsidSect="00FE7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00" w:rsidRDefault="007F4100" w:rsidP="00C26EE9">
      <w:r>
        <w:separator/>
      </w:r>
    </w:p>
  </w:endnote>
  <w:endnote w:type="continuationSeparator" w:id="0">
    <w:p w:rsidR="007F4100" w:rsidRDefault="007F4100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00" w:rsidRDefault="007F4100" w:rsidP="00C26EE9">
      <w:r>
        <w:separator/>
      </w:r>
    </w:p>
  </w:footnote>
  <w:footnote w:type="continuationSeparator" w:id="0">
    <w:p w:rsidR="007F4100" w:rsidRDefault="007F4100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7F410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5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EB124D4"/>
    <w:multiLevelType w:val="hybridMultilevel"/>
    <w:tmpl w:val="8A5EB46E"/>
    <w:lvl w:ilvl="0" w:tplc="45809F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24"/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17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"/>
  </w:num>
  <w:num w:numId="4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507C5"/>
    <w:rsid w:val="000566F5"/>
    <w:rsid w:val="000679C6"/>
    <w:rsid w:val="00074643"/>
    <w:rsid w:val="000800B0"/>
    <w:rsid w:val="00084142"/>
    <w:rsid w:val="000C2DC8"/>
    <w:rsid w:val="000D3360"/>
    <w:rsid w:val="000D7209"/>
    <w:rsid w:val="000F0B02"/>
    <w:rsid w:val="0011457E"/>
    <w:rsid w:val="001337A7"/>
    <w:rsid w:val="00151324"/>
    <w:rsid w:val="0015656D"/>
    <w:rsid w:val="00171EBF"/>
    <w:rsid w:val="0019698A"/>
    <w:rsid w:val="001971B5"/>
    <w:rsid w:val="001B142E"/>
    <w:rsid w:val="001C35B3"/>
    <w:rsid w:val="001C70D7"/>
    <w:rsid w:val="001F4E5B"/>
    <w:rsid w:val="00224534"/>
    <w:rsid w:val="00224A7F"/>
    <w:rsid w:val="0023334D"/>
    <w:rsid w:val="002442A8"/>
    <w:rsid w:val="0025029B"/>
    <w:rsid w:val="00253776"/>
    <w:rsid w:val="002644A8"/>
    <w:rsid w:val="00267956"/>
    <w:rsid w:val="00270E6B"/>
    <w:rsid w:val="00284112"/>
    <w:rsid w:val="00285596"/>
    <w:rsid w:val="00295A6B"/>
    <w:rsid w:val="002A5940"/>
    <w:rsid w:val="002C5B74"/>
    <w:rsid w:val="002D0019"/>
    <w:rsid w:val="002D7791"/>
    <w:rsid w:val="002F3D73"/>
    <w:rsid w:val="00307119"/>
    <w:rsid w:val="00312A7C"/>
    <w:rsid w:val="00337E70"/>
    <w:rsid w:val="003A7542"/>
    <w:rsid w:val="003C563D"/>
    <w:rsid w:val="003D3693"/>
    <w:rsid w:val="003E2659"/>
    <w:rsid w:val="003E65AD"/>
    <w:rsid w:val="003E7ADC"/>
    <w:rsid w:val="00400896"/>
    <w:rsid w:val="00404234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77B1"/>
    <w:rsid w:val="004A1977"/>
    <w:rsid w:val="004B4713"/>
    <w:rsid w:val="004C36B9"/>
    <w:rsid w:val="004D0CC8"/>
    <w:rsid w:val="004D6249"/>
    <w:rsid w:val="00506575"/>
    <w:rsid w:val="00513BE4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F2041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C0CDC"/>
    <w:rsid w:val="006D3EE5"/>
    <w:rsid w:val="006E4EF3"/>
    <w:rsid w:val="006E6B91"/>
    <w:rsid w:val="00703F3C"/>
    <w:rsid w:val="007106D0"/>
    <w:rsid w:val="00722CC4"/>
    <w:rsid w:val="00723574"/>
    <w:rsid w:val="00724EEE"/>
    <w:rsid w:val="00725E5B"/>
    <w:rsid w:val="007320D9"/>
    <w:rsid w:val="007322A0"/>
    <w:rsid w:val="00734A16"/>
    <w:rsid w:val="0074260B"/>
    <w:rsid w:val="00757CCC"/>
    <w:rsid w:val="00757F64"/>
    <w:rsid w:val="007730C1"/>
    <w:rsid w:val="00780382"/>
    <w:rsid w:val="00796896"/>
    <w:rsid w:val="007A2645"/>
    <w:rsid w:val="007B5EC6"/>
    <w:rsid w:val="007C5D44"/>
    <w:rsid w:val="007D6F0E"/>
    <w:rsid w:val="007F4100"/>
    <w:rsid w:val="007F676A"/>
    <w:rsid w:val="00824071"/>
    <w:rsid w:val="00835AF6"/>
    <w:rsid w:val="00836BB2"/>
    <w:rsid w:val="00853C38"/>
    <w:rsid w:val="00874B0E"/>
    <w:rsid w:val="008778CE"/>
    <w:rsid w:val="00884BC6"/>
    <w:rsid w:val="0089369C"/>
    <w:rsid w:val="008A203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83C72"/>
    <w:rsid w:val="009930FF"/>
    <w:rsid w:val="009A013C"/>
    <w:rsid w:val="009A6F9A"/>
    <w:rsid w:val="009A7C12"/>
    <w:rsid w:val="009C074D"/>
    <w:rsid w:val="009D203F"/>
    <w:rsid w:val="009D245D"/>
    <w:rsid w:val="009E5BE4"/>
    <w:rsid w:val="00A20B31"/>
    <w:rsid w:val="00A43B01"/>
    <w:rsid w:val="00A50C30"/>
    <w:rsid w:val="00A7209A"/>
    <w:rsid w:val="00A76285"/>
    <w:rsid w:val="00AA58C4"/>
    <w:rsid w:val="00AA75B0"/>
    <w:rsid w:val="00AD2354"/>
    <w:rsid w:val="00AF5BB3"/>
    <w:rsid w:val="00AF76C3"/>
    <w:rsid w:val="00B071A7"/>
    <w:rsid w:val="00B24802"/>
    <w:rsid w:val="00B3012E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C26C2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90784"/>
    <w:rsid w:val="00CA6D75"/>
    <w:rsid w:val="00CB2079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15D5"/>
    <w:rsid w:val="00DE6283"/>
    <w:rsid w:val="00DE7BC0"/>
    <w:rsid w:val="00E12DBD"/>
    <w:rsid w:val="00E167D4"/>
    <w:rsid w:val="00E23739"/>
    <w:rsid w:val="00E5118A"/>
    <w:rsid w:val="00E637C9"/>
    <w:rsid w:val="00E85B81"/>
    <w:rsid w:val="00E95CE1"/>
    <w:rsid w:val="00E97967"/>
    <w:rsid w:val="00EA4A04"/>
    <w:rsid w:val="00EB6668"/>
    <w:rsid w:val="00ED61FF"/>
    <w:rsid w:val="00EF7FDF"/>
    <w:rsid w:val="00F02AC9"/>
    <w:rsid w:val="00F0748D"/>
    <w:rsid w:val="00F12993"/>
    <w:rsid w:val="00F345B9"/>
    <w:rsid w:val="00F3730B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5FAE"/>
    <w:rsid w:val="00FB6218"/>
    <w:rsid w:val="00FC2275"/>
    <w:rsid w:val="00FD0D98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E134-AEEB-472C-9041-84707851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8</cp:revision>
  <cp:lastPrinted>2020-09-16T06:47:00Z</cp:lastPrinted>
  <dcterms:created xsi:type="dcterms:W3CDTF">2020-09-17T06:35:00Z</dcterms:created>
  <dcterms:modified xsi:type="dcterms:W3CDTF">2020-11-24T14:00:00Z</dcterms:modified>
</cp:coreProperties>
</file>